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bc5f" w14:textId="26ebc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Республики Казахстан от 18 ноября 2009 года № 735 "Об утверждении Правил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23 января 2014 года № 32. Зарегистрирован в Министерстве юстиции Республики Казахстан 4 февраля 2014 года № 9126. Утратил силу приказом Министра здравоохранения Республики Казахстан от 9 февраля 2021 года № ҚР ДСМ-16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09.02.2021 </w:t>
      </w:r>
      <w:r>
        <w:rPr>
          <w:rFonts w:ascii="Times New Roman"/>
          <w:b w:val="false"/>
          <w:i w:val="false"/>
          <w:color w:val="ff0000"/>
          <w:sz w:val="28"/>
        </w:rPr>
        <w:t>№ ҚР ДСМ-16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и усовершенствования процедуры государственной регистрации лекарственных средств, изделий медицинского назначения и медицинской техники,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18 ноября 2009 года № 735 "Об утверждении Правил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техники" (зарегистрированный в Реестре государственной регистрации нормативных правовых актов под № 5935, опубликованный в Собрании актов центральных исполнительных и иных центральных государственных органов Республики Казахстан, № 6 2010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Настоящий приказ вводится в действие по истечении десяти календарных дней после дня его первого официального опубликования, за исключением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который вводится в действие с марта 2014 года и для организаций-производителей Республики Казахстан с января 2015 года.";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регистрации, перерегистрации и внесения изменений в регистрационное досье лекарственных средств,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(Ахметниязова Л.М.)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Министерства здравоохранения Республики Казахстан (Асаинова Д.Е.) обеспечить официальное опубликование настоящего приказа в средствах массовой информации после его государственной регистрации.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Э. Байжунусова.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января 2014 года № 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регистрации, перерегистрации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внесения изменений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регистрационное досье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документов регистрационного досье, предоставляемых при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регистрации, перерегистрации лекарственных</w:t>
      </w:r>
      <w:r>
        <w:br/>
      </w:r>
      <w:r>
        <w:rPr>
          <w:rFonts w:ascii="Times New Roman"/>
          <w:b/>
          <w:i w:val="false"/>
          <w:color w:val="000000"/>
        </w:rPr>
        <w:t>средств в Республике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7"/>
        <w:gridCol w:w="4717"/>
        <w:gridCol w:w="762"/>
        <w:gridCol w:w="762"/>
        <w:gridCol w:w="762"/>
        <w:gridCol w:w="762"/>
        <w:gridCol w:w="762"/>
        <w:gridCol w:w="763"/>
        <w:gridCol w:w="763"/>
      </w:tblGrid>
      <w:tr>
        <w:trPr>
          <w:trHeight w:val="30" w:hRule="atLeast"/>
        </w:trPr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 (ЛС)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балк-продукт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субстанция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Нефармакопейное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Гомеопатические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препараты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Парафармацевтики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иммунобиологические препараты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I Общая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А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А 1.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Заявление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по форме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бумажном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электронном носителях)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А 2.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GMP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 указанием даты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результатов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последней инспекции)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(заверенные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А 3.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**Сертификат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(СРР), выданный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рекомендации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 (заверенные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предоставляются: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**Сертификат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(регистрационное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удостоверение)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стране-производителе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(заверенные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Сертификат, разрешающий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свободную продажу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(экспорт)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А 4.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***Государственную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лицензию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(заверенную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нотариально)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А 5.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***Приложение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лицензии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растительного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- разрешение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заготовку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отечественных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производителей)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А 6.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процессе участвует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несколько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IА2, IА3, IА4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предоставляются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всех участников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А 7.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(соглашение)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 истечения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оригинальный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А 8.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регистрации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странах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указанием номера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даты регистра-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ционного удостове-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рения (или копии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сертификата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А 9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охранного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 (при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наличии)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отсутствии патента,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гарантийное письмо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заявителя о 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нарушении прав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патентообладателя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А 10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активного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(сертификат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субстанции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производителя,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монографии Европейской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Фармакопеи, протокол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анализа, аналитический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 и др.)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А 11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готового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продукта трех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 (сертификат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анализа, протокол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анализа и др.),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одна серия которого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должна совпадать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серией образца ЛС,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поданного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А 12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 прионовой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животного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 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производителя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А 13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регистрационного удостоверения РК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перерегистрации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А 14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отказе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регистрации,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отзыве с рынка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компетентным органом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заявителем,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прекращении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удостоверения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приостановлении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 компетентным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(с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указанием причины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имеющихся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прецедентов)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I.В.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Краткая характеристика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 (SPC),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маркировка, инструкция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медицинскому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I.В.1.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 Краткая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 (SPC),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утвержденная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стране-производителе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английском языке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I.В.2.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**Аутентичный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перевод краткой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 (SPC)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русский язык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I.В.3.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инструкции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медицинскому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языке (бумажном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электронном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носителях)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I.В.4.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инструкции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медицинскому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применению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русском языке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(бумажном и электронном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носителях)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I.С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Детальное описание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фармаконадзора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управления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риском при медицинском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препарата, предлагаемой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заявителем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I.D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о наличии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квалифицированного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лица, ответственного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фармако-надзор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сбора и регистрации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побочных реакций,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выявляемых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РК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II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биологическая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А 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А 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Качественный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 лекарственного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 (активные,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вещества, состав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оболочки таблетки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корпуса капсулы)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А 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 (краткое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А 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(обоснование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выбора состава,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первичной упаковки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др.)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В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производстве: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В 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формула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В 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технологии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(путь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синтеза)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В 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в процессе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(операционный контроль)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В 4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валидация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процессов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исходных материалов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 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Активная субстанция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 1.1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качества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действующие вещества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(кроме фармакопейных)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 2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 2.1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качества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вспомогательные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 3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Упаковочный материал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(первичная и вторичная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 3.1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качества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упаковочного материала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приложением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регламентирующих 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D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качества промежуточных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(при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необходимости)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E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Спецификация качества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методики контроля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готового продута 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аутентичным переводом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русский язык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E 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нормативно-технический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по контролю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качеством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безопасностью ЛС на бумажном и электронном носителях (оригинал и копия с штампом завода-производителя "Копия верна"),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пояснительная записка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нему, валидация методик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препарата (кроме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фармакопейных методик) (при перерегистрации дополнительно копию утвержденного в РК НТД)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F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испытания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стабильности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 на 3-х промышленных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опытно-промышленных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(пилотных) сериях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G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профиле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растворения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твердых дозированных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лекарственных форм)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H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биодоступности,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биоэквивалентности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генериков),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парентеральных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 генериков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эффективности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K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контроля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L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вероятной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опасности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препаратов,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генетически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измененные организмы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M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Периодический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обновляемый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перерегистрации)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Q.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подтверждающая качество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необходимости)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III.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Фармакологическая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токсикологическая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А.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токсичности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(острой и хронической),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(МИБП - токсичность при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однократном введении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введении повторных доз)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В.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репродуктивную функцию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С.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эмбриотоксичности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тератогенности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D.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мутагенности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Е.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канцерогенности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F.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Фармакодинамика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(МИБП 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реактогенность)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G.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Фармакокинетика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(МИБП - специфическаяактивность)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H.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местно-раздражающем действии (МИБП - иммуногенность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вакцин)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Q.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информация, подтверждающая безопасность (при необходимости)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Часть IV. Клиническая документация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А.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 клинической фармакологии (фармакодинамика, фармакокинетика)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В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Клиническая, иммунологическая эффективность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С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Диагностическая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D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клинических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испытаний, научные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публикации, отчеты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D 1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пострегист-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рационного опыта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  <w:tr>
        <w:trPr>
          <w:trHeight w:val="30" w:hRule="atLeast"/>
        </w:trPr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Q</w:t>
            </w:r>
          </w:p>
        </w:tc>
        <w:tc>
          <w:tcPr>
            <w:tcW w:w="4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эффективность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регистрационному досье (заполняется в двух экземплярах):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0"/>
        <w:gridCol w:w="7023"/>
        <w:gridCol w:w="1169"/>
        <w:gridCol w:w="1318"/>
        <w:gridCol w:w="720"/>
      </w:tblGrid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лекарственная форма, дозировка, концентрация, объем, количество доз в упаковке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хранения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 лекарственного средства в упаковке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количестве, достаточном для проведения 3-х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кратного анализа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Стандартные образцы для определения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посторонних примесей (при необходимости)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Образцы субстанции для проведения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3-х кратного анализа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Стандартные образцы действующего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вещества для анализа субстанции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Расходные материалы (в исключительных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случаях и на условиях возврата)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Сдал (Ф.И.О.) _________________ Подпись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Принял (Ф.И.О.) _______________ Подпись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- документы предоставляются только организациями-производителями дальнего зарубежья;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- документы предоставляются только организациями-производителями стран СНГ 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не имеющие обозначения, обязательны для всех заявителей.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