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e2783" w14:textId="efe27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15 декабря 2011 года № 636 "Об утверждении Единой методики и формата ввода данных объектов учета в реестр государственного имущества, а также проведение инвентаризации, паспортизации и переоценки государственного имущества в единые сроки"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финансов Республики Казахстан от 14 января 2014 года № 9. Зарегистрирован в Министерстве юстиции Республики Казахстан 12 февраля 2014 года № 9140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15 декабря 2011 года № 636 «Об утверждении Единой методики и формата ввода данных объектов учета в реестр государственного имущества, а также проведение инвентаризации, паспортизации и переоценки государственного имущества в единые сроки» (зарегистрированный в Реестре государственной регистрации нормативных правовых актов за № 7375, опубликованный в Бюллетене нормативных правовых актов центральных исполнительных и иных государственных органов Республики Казахстан, 2012 г.,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200 Закона Республики Казахстан от 1 марта 2011 года «О государственном имуществе» и 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16 Закона Республики Казахстан от 19 марта 2010 года «О государственной статистике»,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Единой 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формату ввода данных объектов учета в реестр государственного имущества, а также проведение инвентаризации, паспортизации и переоценки государственного имущества в единые сроки, утвержденной вышеуказанным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«Государственные учреждения проводят переоценку имущества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бухгалтерского учета в государственных учреждениях, утвержденными приказом Министра финансов Республики Казахстан от 3 августа 2010 года № 393 (зарегистрированный в Реестре государственной регистрации нормативных правовых актов № 6443) и </w:t>
      </w:r>
      <w:r>
        <w:rPr>
          <w:rFonts w:ascii="Times New Roman"/>
          <w:b w:val="false"/>
          <w:i w:val="false"/>
          <w:color w:val="000000"/>
          <w:sz w:val="28"/>
        </w:rPr>
        <w:t>учетной политикой</w:t>
      </w:r>
      <w:r>
        <w:rPr>
          <w:rFonts w:ascii="Times New Roman"/>
          <w:b w:val="false"/>
          <w:i w:val="false"/>
          <w:color w:val="000000"/>
          <w:sz w:val="28"/>
        </w:rPr>
        <w:t>, утвержденной приказом Министра финансов Республики Казахстан от 7 сентября 2010 года № 444 (зарегистрированный в Реестре государственной регистрации нормативных правовых актов № 6505) в случае применения модели переоценки или в случаях оценки активов, проводимой в соответствии с решениями Правительства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распоряжения республиканским государственным имуществом и процедур реабилитации и банкротства Министерства финансов Республики Казахстан (Темирбеков Д.О.) обеспечить государственную регистрацию настоящего приказа в Министерстве юстиции Республики Казахстан и официальное опубликование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А. Смаилов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10 января 2014 г.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Заместителя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-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финансов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января 2014 года № 9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Единой методики и формата ввода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данных объектов учета в реестр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имущества, а также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проведение инвентаризации, паспортизации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переоценки государственного имущества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единые сроки, утвержденной приказом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декабря 2011 года № 636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Форма, предназначенная для сбора административных данных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Сводная информация по результатам инвентаризации, паспортизации</w:t>
      </w:r>
      <w:r>
        <w:br/>
      </w:r>
      <w:r>
        <w:rPr>
          <w:rFonts w:ascii="Times New Roman"/>
          <w:b/>
          <w:i w:val="false"/>
          <w:color w:val="000000"/>
        </w:rPr>
        <w:t>
и переоценки имущества по состоянию на 31.12.20___г. Отчетный период 20___ г.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Индекс:</w:t>
      </w:r>
      <w:r>
        <w:rPr>
          <w:rFonts w:ascii="Times New Roman"/>
          <w:b w:val="false"/>
          <w:i w:val="false"/>
          <w:color w:val="000000"/>
          <w:sz w:val="28"/>
        </w:rPr>
        <w:t xml:space="preserve"> 1-СИ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Периодичность: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Представляют: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государственные юридические лица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Получатель: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Реестр государственного имущества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Срок представления:</w:t>
      </w:r>
      <w:r>
        <w:rPr>
          <w:rFonts w:ascii="Times New Roman"/>
          <w:b w:val="false"/>
          <w:i w:val="false"/>
          <w:color w:val="000000"/>
          <w:sz w:val="28"/>
        </w:rPr>
        <w:t xml:space="preserve"> ежегодно, не позднее 1 марта года следующего за отчетным периодом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Наименование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БИН организации: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 организации: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Сводная информация по результатам инвентаризации, паспортизации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переоценки имущества по состоянию на 31.12.20___г.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8"/>
        <w:gridCol w:w="1053"/>
        <w:gridCol w:w="1656"/>
        <w:gridCol w:w="1354"/>
        <w:gridCol w:w="1053"/>
        <w:gridCol w:w="1054"/>
        <w:gridCol w:w="752"/>
        <w:gridCol w:w="1054"/>
        <w:gridCol w:w="1054"/>
        <w:gridCol w:w="1356"/>
        <w:gridCol w:w="1356"/>
      </w:tblGrid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имущества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Первоначальная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Накопленная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амортизация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Убыток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обесценения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Балансовая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(столбец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3-столбец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4- столбец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5) 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(+/-) 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Балансовая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(столбец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+ столбец 7)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имеются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паспорта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паспортизация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паспортизации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Здания, земля **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Нежилые здания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Жилые здания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Сооружения** (водокачки, стадионы, бассейны, дороги, мосты, памятники, ограждения парков, скверов и общественных садов, буровые скважины, штольни и другие)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Передаточные устройства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электропередачи и связи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Трансмиссии и трубопроводы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Транспортные средства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Подвижной состав железнодорожного транспорта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транспорт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Гужевой транспорт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транспорт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 транспорт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Машины и оборудование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Силовые машины и оборудование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машины и оборудование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Измерительные приборы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Регулирующие приборы и устройства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Лабораторное оборудование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Компьютерное оборудование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Медицинское оборудование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Офисное оборудование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машины и оборудование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Инструменты, производственный и хозяйственный инвентарь*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инвентарь и принадлежности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Хозяйственный инвентарь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Прочий производственный и хозяйственный инвентарь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Прочие основные средства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Озеленительные, декоративные насаждения и другие искусственные многолетние насаждения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по улучшению земель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Прочий инвентарь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скот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основные средства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Инвестиционная недвижимость **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Нежилые здания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Жилые здания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Биологические активы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насаждения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Нематериальные активы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Авторские права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Лицензионное соглашение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нематериальные активы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Долгосрочные активы, предназначенные для продажи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Примечание:* данный пункт не обязателен для заполнения государственными предприятиями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с указанием информации по проведенной паспортизации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(фамилия, имя,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(фамилия, имя, отчество)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формы, предназначенной </w:t>
      </w:r>
      <w:r>
        <w:br/>
      </w:r>
      <w:r>
        <w:rPr>
          <w:rFonts w:ascii="Times New Roman"/>
          <w:b/>
          <w:i w:val="false"/>
          <w:color w:val="000000"/>
        </w:rPr>
        <w:t>
для сбора административных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«Сводная информация по результатам инвентаризации,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паспортизации и переоценки имущества по состоянию на 31.12.20 ___ г.»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Настоящее пояснение определяет единые требования по заполнению формы Сводной информации по результатам инвентаризации, паспортизации и переоценки имущества по состоянию на 31.12.20 ___ год (далее – Форма).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Форму подписывает первый руководитель государственного юридического лица, а в случае его отсутствия, лицо, исполняющее его обязанности.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Пояснение по заполнению формы отчета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В столбце 1 Формы указаны типы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столбце 2 Формы указывается количество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столбце 3 Формы указывается первоначальная стоимость имущества, первоначально признанная при постановке на баланс.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столбце 4 Формы указывается износ имущества, накопленный за период 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столбце 5 Формы указывается сумма, на которой балансовая стоимость имущества превышает его возмещаемую стоимость.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В столбце 6 Формы указывается стоимость, по которой учитывается имущество после вычета накопленной амортизации и убытков от обесценения (столбец 3 - столбец 4 - столбец 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 столбце 7 Формы указывается сумма переоценки.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столбце 8 Формы указывается балансовая стоимость после переоценки (столбец 6 + столбец 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столбце 9 Формы указывается количество объектов, по которым имеются технические паспорта.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В столбце 10 Формы указывается количество объектов, по которым проведена паспортизация в отчетном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столбце 11 Формы указывается количество объектов, по которым требуется проведение паспортизации.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