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ddc020" w14:textId="1ddc02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приказ Министра юстиции Республики Казахстан от 9 апреля 2013 года № 120 "Об утверждении Методики оценки эффективности правового обеспечения государственных органов"</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юстиции Республики Казахстан от 25 февраля 2014 года № 80. Зарегистрирован в Министерстве юстиции Республики Казахстан 28 февраля 2014 года № 9180. Утратил силу приказом Министра юстиции Республики Казахстан от 31 декабря 2015 года № 662.</w:t>
      </w:r>
    </w:p>
    <w:p>
      <w:pPr>
        <w:spacing w:after="0"/>
        <w:ind w:left="0"/>
        <w:jc w:val="both"/>
      </w:pPr>
      <w:r>
        <w:rPr>
          <w:rFonts w:ascii="Times New Roman"/>
          <w:b w:val="false"/>
          <w:i w:val="false"/>
          <w:color w:val="ff0000"/>
          <w:sz w:val="28"/>
        </w:rPr>
        <w:t xml:space="preserve">
      Сноска. Утратил силу приказом Министра юстиции РК от 31.12.2015 </w:t>
      </w:r>
      <w:r>
        <w:rPr>
          <w:rFonts w:ascii="Times New Roman"/>
          <w:b w:val="false"/>
          <w:i w:val="false"/>
          <w:color w:val="ff0000"/>
          <w:sz w:val="28"/>
        </w:rPr>
        <w:t>№ 662</w:t>
      </w:r>
      <w:r>
        <w:rPr>
          <w:rFonts w:ascii="Times New Roman"/>
          <w:b w:val="false"/>
          <w:i w:val="false"/>
          <w:color w:val="ff0000"/>
          <w:sz w:val="28"/>
        </w:rPr>
        <w:t>.</w:t>
      </w:r>
    </w:p>
    <w:p>
      <w:pPr>
        <w:spacing w:after="0"/>
        <w:ind w:left="0"/>
        <w:jc w:val="both"/>
      </w:pPr>
      <w:r>
        <w:rPr>
          <w:rFonts w:ascii="Times New Roman"/>
          <w:b w:val="false"/>
          <w:i w:val="false"/>
          <w:color w:val="000000"/>
          <w:sz w:val="28"/>
        </w:rPr>
        <w:t xml:space="preserve">
       Согласно </w:t>
      </w:r>
      <w:r>
        <w:rPr>
          <w:rFonts w:ascii="Times New Roman"/>
          <w:b w:val="false"/>
          <w:i w:val="false"/>
          <w:color w:val="000000"/>
          <w:sz w:val="28"/>
        </w:rPr>
        <w:t>пункту 49-4</w:t>
      </w:r>
      <w:r>
        <w:rPr>
          <w:rFonts w:ascii="Times New Roman"/>
          <w:b w:val="false"/>
          <w:i w:val="false"/>
          <w:color w:val="000000"/>
          <w:sz w:val="28"/>
        </w:rPr>
        <w:t xml:space="preserve"> Системы ежегодной оценки эффективности деятельности центральных государственных и местных исполнительных органов областей, города республиканского значения, столицы, утвержденной Указом Президента Республики Казахстан от 19 марта 2010 года № 954, </w:t>
      </w:r>
      <w:r>
        <w:rPr>
          <w:rFonts w:ascii="Times New Roman"/>
          <w:b/>
          <w:i w:val="false"/>
          <w:color w:val="000000"/>
          <w:sz w:val="28"/>
        </w:rPr>
        <w:t>ПРИКАЗЫВАЮ</w:t>
      </w:r>
      <w:r>
        <w:rPr>
          <w:rFonts w:ascii="Times New Roman"/>
          <w:b w:val="false"/>
          <w:i w:val="false"/>
          <w:color w:val="000000"/>
          <w:sz w:val="28"/>
        </w:rPr>
        <w:t>:</w:t>
      </w:r>
    </w:p>
    <w:bookmarkStart w:name="z2" w:id="0"/>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юстиции Республики Казахстан от 9 апреля 2013 года № 120 "Об утверждении Методики оценки эффективности правового обеспечения государственных органов" (зарегистрирован в Реестре государственной регистрации нормативных правовых актов № 8406) следующее изменение:</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Методику</w:t>
      </w:r>
      <w:r>
        <w:rPr>
          <w:rFonts w:ascii="Times New Roman"/>
          <w:b w:val="false"/>
          <w:i w:val="false"/>
          <w:color w:val="000000"/>
          <w:sz w:val="28"/>
        </w:rPr>
        <w:t xml:space="preserve"> оценки эффективности правового обеспечения государственных органов, утвержденную указанным приказом,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p>
    <w:bookmarkStart w:name="z4" w:id="1"/>
    <w:p>
      <w:pPr>
        <w:spacing w:after="0"/>
        <w:ind w:left="0"/>
        <w:jc w:val="both"/>
      </w:pPr>
      <w:r>
        <w:rPr>
          <w:rFonts w:ascii="Times New Roman"/>
          <w:b w:val="false"/>
          <w:i w:val="false"/>
          <w:color w:val="000000"/>
          <w:sz w:val="28"/>
        </w:rPr>
        <w:t>
      2. Департаментам стратегического планирования и организационно-аналитической работы, законодательства, подзаконных актов, регистрации нормативных правовых актов, по защите имущественных прав государства Министерства юстиции Республики Казахстан обеспечить исполнение настоящего приказа.</w:t>
      </w:r>
    </w:p>
    <w:bookmarkEnd w:id="1"/>
    <w:bookmarkStart w:name="z5" w:id="2"/>
    <w:p>
      <w:pPr>
        <w:spacing w:after="0"/>
        <w:ind w:left="0"/>
        <w:jc w:val="both"/>
      </w:pPr>
      <w:r>
        <w:rPr>
          <w:rFonts w:ascii="Times New Roman"/>
          <w:b w:val="false"/>
          <w:i w:val="false"/>
          <w:color w:val="000000"/>
          <w:sz w:val="28"/>
        </w:rPr>
        <w:t>
      3. Настоящий приказ вводится в действие со дня его государственной регистрации.</w:t>
      </w:r>
    </w:p>
    <w:bookmarkEnd w:id="2"/>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Имашев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приказу Министра юстиции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25 февраля 2014 года № 80</w:t>
            </w:r>
            <w:r>
              <w:br/>
            </w:r>
            <w:r>
              <w:rPr>
                <w:rFonts w:ascii="Times New Roman"/>
                <w:b w:val="false"/>
                <w:i w:val="false"/>
                <w:color w:val="000000"/>
                <w:sz w:val="20"/>
              </w:rPr>
              <w:t>Утверждена</w:t>
            </w:r>
            <w:r>
              <w:br/>
            </w:r>
            <w:r>
              <w:rPr>
                <w:rFonts w:ascii="Times New Roman"/>
                <w:b w:val="false"/>
                <w:i w:val="false"/>
                <w:color w:val="000000"/>
                <w:sz w:val="20"/>
              </w:rPr>
              <w:t>приказом Министра юстиции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9 апреля 2013 года № 120</w:t>
            </w:r>
          </w:p>
        </w:tc>
      </w:tr>
    </w:tbl>
    <w:p>
      <w:pPr>
        <w:spacing w:after="0"/>
        <w:ind w:left="0"/>
        <w:jc w:val="left"/>
      </w:pPr>
      <w:r>
        <w:rPr>
          <w:rFonts w:ascii="Times New Roman"/>
          <w:b/>
          <w:i w:val="false"/>
          <w:color w:val="000000"/>
        </w:rPr>
        <w:t xml:space="preserve"> Методика</w:t>
      </w:r>
      <w:r>
        <w:br/>
      </w:r>
      <w:r>
        <w:rPr>
          <w:rFonts w:ascii="Times New Roman"/>
          <w:b/>
          <w:i w:val="false"/>
          <w:color w:val="000000"/>
        </w:rPr>
        <w:t>оценки эффективности правового обеспечения</w:t>
      </w:r>
      <w:r>
        <w:br/>
      </w:r>
      <w:r>
        <w:rPr>
          <w:rFonts w:ascii="Times New Roman"/>
          <w:b/>
          <w:i w:val="false"/>
          <w:color w:val="000000"/>
        </w:rPr>
        <w:t>государственных органов</w:t>
      </w:r>
      <w:r>
        <w:br/>
      </w:r>
      <w:r>
        <w:rPr>
          <w:rFonts w:ascii="Times New Roman"/>
          <w:b/>
          <w:i w:val="false"/>
          <w:color w:val="000000"/>
        </w:rPr>
        <w:t>1. Общие положения</w:t>
      </w:r>
    </w:p>
    <w:p>
      <w:pPr>
        <w:spacing w:after="0"/>
        <w:ind w:left="0"/>
        <w:jc w:val="both"/>
      </w:pPr>
      <w:r>
        <w:rPr>
          <w:rFonts w:ascii="Times New Roman"/>
          <w:b w:val="false"/>
          <w:i w:val="false"/>
          <w:color w:val="000000"/>
          <w:sz w:val="28"/>
        </w:rPr>
        <w:t>
      1. Настоящая Методика оценки эффективности правового обеспечения государственных органов (далее – Методика) предназначена для определения эффективности деятельности в правовом обеспечении оцениваемых центральных государственных и местных исполнительных органов областей, города республиканского значения, столицы и Министерства юстиции Республики Казахстан.</w:t>
      </w:r>
    </w:p>
    <w:p>
      <w:pPr>
        <w:spacing w:after="0"/>
        <w:ind w:left="0"/>
        <w:jc w:val="both"/>
      </w:pPr>
      <w:r>
        <w:rPr>
          <w:rFonts w:ascii="Times New Roman"/>
          <w:b w:val="false"/>
          <w:i w:val="false"/>
          <w:color w:val="000000"/>
          <w:sz w:val="28"/>
        </w:rPr>
        <w:t>
      2. Оценка эффективности правового обеспечения центральных государственных и местных исполнительных органов областей, города республиканского значения, столицы (далее – Оценка) проводится Министерством юстиции Республики Казахстан (далее – Уполномоченный орган).</w:t>
      </w:r>
    </w:p>
    <w:p>
      <w:pPr>
        <w:spacing w:after="0"/>
        <w:ind w:left="0"/>
        <w:jc w:val="both"/>
      </w:pPr>
      <w:r>
        <w:rPr>
          <w:rFonts w:ascii="Times New Roman"/>
          <w:b w:val="false"/>
          <w:i w:val="false"/>
          <w:color w:val="000000"/>
          <w:sz w:val="28"/>
        </w:rPr>
        <w:t>
      Оценка в отношении Уполномоченного органа осуществляется Канцелярией Премьер-Министра Республики Казахстан.</w:t>
      </w:r>
    </w:p>
    <w:p>
      <w:pPr>
        <w:spacing w:after="0"/>
        <w:ind w:left="0"/>
        <w:jc w:val="both"/>
      </w:pPr>
      <w:r>
        <w:rPr>
          <w:rFonts w:ascii="Times New Roman"/>
          <w:b w:val="false"/>
          <w:i w:val="false"/>
          <w:color w:val="000000"/>
          <w:sz w:val="28"/>
        </w:rPr>
        <w:t>
      Для проведения Оценки Уполномоченным органом создается Рабочая группа из числа должностных лиц.</w:t>
      </w:r>
    </w:p>
    <w:p>
      <w:pPr>
        <w:spacing w:after="0"/>
        <w:ind w:left="0"/>
        <w:jc w:val="both"/>
      </w:pPr>
      <w:r>
        <w:rPr>
          <w:rFonts w:ascii="Times New Roman"/>
          <w:b w:val="false"/>
          <w:i w:val="false"/>
          <w:color w:val="000000"/>
          <w:sz w:val="28"/>
        </w:rPr>
        <w:t>
      3. Оценка осуществляется ежегодно по итогам отчетного (календарного) года согласно Графику проведения ежегодной оценки эффективности деятельности центральных государственных и местных исполнительных органов областей, города республиканского значения, столицы, утверждаемому Администрацией Президента Республики Казахстан (далее - График оценки).</w:t>
      </w:r>
    </w:p>
    <w:p>
      <w:pPr>
        <w:spacing w:after="0"/>
        <w:ind w:left="0"/>
        <w:jc w:val="both"/>
      </w:pPr>
      <w:r>
        <w:rPr>
          <w:rFonts w:ascii="Times New Roman"/>
          <w:b w:val="false"/>
          <w:i w:val="false"/>
          <w:color w:val="000000"/>
          <w:sz w:val="28"/>
        </w:rPr>
        <w:t>
      4. Информация для проведения оценки представляется на электронных и бумажных носителях Уполномоченным органом в Канцелярию Премьер-Министра Республики Казахстан, центральными государственными органами в Уполномоченный орган, аппаратами акимов областей, города республиканского значения, столицы в территориальные подразделения органов юстиции областей, города республиканского значения, столицы согласно Графика оценки.</w:t>
      </w:r>
    </w:p>
    <w:p>
      <w:pPr>
        <w:spacing w:after="0"/>
        <w:ind w:left="0"/>
        <w:jc w:val="both"/>
      </w:pPr>
      <w:r>
        <w:rPr>
          <w:rFonts w:ascii="Times New Roman"/>
          <w:b w:val="false"/>
          <w:i w:val="false"/>
          <w:color w:val="000000"/>
          <w:sz w:val="28"/>
        </w:rPr>
        <w:t>
      5. Оценка осуществляется на основании данных, имеющихся у Уполномоченного органа, а также по результатам анализа представленной информации согласно приложениям 1-7 к Методике.</w:t>
      </w:r>
    </w:p>
    <w:p>
      <w:pPr>
        <w:spacing w:after="0"/>
        <w:ind w:left="0"/>
        <w:jc w:val="both"/>
      </w:pPr>
      <w:r>
        <w:rPr>
          <w:rFonts w:ascii="Times New Roman"/>
          <w:b w:val="false"/>
          <w:i w:val="false"/>
          <w:color w:val="000000"/>
          <w:sz w:val="28"/>
        </w:rPr>
        <w:t>
      6. Заключения о результатах оценки центральных государственных и местных исполнительных органов областей, города республиканского значения, столицы (далее – государственные органы), представляются в уполномоченный орган по государственному планированию.</w:t>
      </w:r>
    </w:p>
    <w:p>
      <w:pPr>
        <w:spacing w:after="0"/>
        <w:ind w:left="0"/>
        <w:jc w:val="both"/>
      </w:pPr>
      <w:r>
        <w:rPr>
          <w:rFonts w:ascii="Times New Roman"/>
          <w:b w:val="false"/>
          <w:i w:val="false"/>
          <w:color w:val="000000"/>
          <w:sz w:val="28"/>
        </w:rPr>
        <w:t>
      7. Заключение о результатах оценки Уполномоченного органа, подготовленное Канцелярией Премьер-Министра, представляется в уполномоченный орган по государственному планированию.</w:t>
      </w:r>
    </w:p>
    <w:p>
      <w:pPr>
        <w:spacing w:after="0"/>
        <w:ind w:left="0"/>
        <w:jc w:val="both"/>
      </w:pPr>
      <w:r>
        <w:rPr>
          <w:rFonts w:ascii="Times New Roman"/>
          <w:b w:val="false"/>
          <w:i w:val="false"/>
          <w:color w:val="000000"/>
          <w:sz w:val="28"/>
        </w:rPr>
        <w:t>
      8. Заключение о результатах оценки эффективности правового обеспечения государственных органов готовится по форме согласно приложению 1 к настоящей Методике.</w:t>
      </w:r>
    </w:p>
    <w:p>
      <w:pPr>
        <w:spacing w:after="0"/>
        <w:ind w:left="0"/>
        <w:jc w:val="left"/>
      </w:pPr>
      <w:r>
        <w:rPr>
          <w:rFonts w:ascii="Times New Roman"/>
          <w:b/>
          <w:i w:val="false"/>
          <w:color w:val="000000"/>
        </w:rPr>
        <w:t xml:space="preserve"> 2. Методика проведения оценки</w:t>
      </w:r>
    </w:p>
    <w:p>
      <w:pPr>
        <w:spacing w:after="0"/>
        <w:ind w:left="0"/>
        <w:jc w:val="both"/>
      </w:pPr>
      <w:r>
        <w:rPr>
          <w:rFonts w:ascii="Times New Roman"/>
          <w:b w:val="false"/>
          <w:i w:val="false"/>
          <w:color w:val="000000"/>
          <w:sz w:val="28"/>
        </w:rPr>
        <w:t>
      9. Оценка осуществляется по следующим критериям:</w:t>
      </w:r>
    </w:p>
    <w:p>
      <w:pPr>
        <w:spacing w:after="0"/>
        <w:ind w:left="0"/>
        <w:jc w:val="both"/>
      </w:pPr>
      <w:r>
        <w:rPr>
          <w:rFonts w:ascii="Times New Roman"/>
          <w:b w:val="false"/>
          <w:i w:val="false"/>
          <w:color w:val="000000"/>
          <w:sz w:val="28"/>
        </w:rPr>
        <w:t>
      1) качество нормотворческой деятельности государственных органов/Уполномоченного органа;</w:t>
      </w:r>
    </w:p>
    <w:p>
      <w:pPr>
        <w:spacing w:after="0"/>
        <w:ind w:left="0"/>
        <w:jc w:val="both"/>
      </w:pPr>
      <w:r>
        <w:rPr>
          <w:rFonts w:ascii="Times New Roman"/>
          <w:b w:val="false"/>
          <w:i w:val="false"/>
          <w:color w:val="000000"/>
          <w:sz w:val="28"/>
        </w:rPr>
        <w:t>
      2) правовой мониторинг нормативных правовых актов (далее - НПА);</w:t>
      </w:r>
    </w:p>
    <w:p>
      <w:pPr>
        <w:spacing w:after="0"/>
        <w:ind w:left="0"/>
        <w:jc w:val="both"/>
      </w:pPr>
      <w:r>
        <w:rPr>
          <w:rFonts w:ascii="Times New Roman"/>
          <w:b w:val="false"/>
          <w:i w:val="false"/>
          <w:color w:val="000000"/>
          <w:sz w:val="28"/>
        </w:rPr>
        <w:t>
      3) оценка государственного органа по претензионно-исковой работе.</w:t>
      </w:r>
    </w:p>
    <w:p>
      <w:pPr>
        <w:spacing w:after="0"/>
        <w:ind w:left="0"/>
        <w:jc w:val="both"/>
      </w:pPr>
      <w:r>
        <w:rPr>
          <w:rFonts w:ascii="Times New Roman"/>
          <w:b w:val="false"/>
          <w:i w:val="false"/>
          <w:color w:val="000000"/>
          <w:sz w:val="28"/>
        </w:rPr>
        <w:t>
      10. По каждому критерию определены показатели, в соответствии с которыми выставляется соответствующий балл. Каждый из критериев и показателей для оценки эффективности правового обеспечения государственных органов/Уполномоченного органа имеют соответствующие баллы согласно приложению 2 к настоящей Методике.</w:t>
      </w:r>
    </w:p>
    <w:p>
      <w:pPr>
        <w:spacing w:after="0"/>
        <w:ind w:left="0"/>
        <w:jc w:val="both"/>
      </w:pPr>
      <w:r>
        <w:rPr>
          <w:rFonts w:ascii="Times New Roman"/>
          <w:b w:val="false"/>
          <w:i w:val="false"/>
          <w:color w:val="000000"/>
          <w:sz w:val="28"/>
        </w:rPr>
        <w:t>
      Баллы проставлены с учетом степени значимости критериев по правовому обеспечению государственных органов.</w:t>
      </w:r>
    </w:p>
    <w:p>
      <w:pPr>
        <w:spacing w:after="0"/>
        <w:ind w:left="0"/>
        <w:jc w:val="both"/>
      </w:pPr>
      <w:r>
        <w:rPr>
          <w:rFonts w:ascii="Times New Roman"/>
          <w:b w:val="false"/>
          <w:i w:val="false"/>
          <w:color w:val="000000"/>
          <w:sz w:val="28"/>
        </w:rPr>
        <w:t>
      11. При оценке критерия "Качество нормотворческой деятельности государственных органов/Уполномоченного органа" учитываются:</w:t>
      </w:r>
    </w:p>
    <w:p>
      <w:pPr>
        <w:spacing w:after="0"/>
        <w:ind w:left="0"/>
        <w:jc w:val="both"/>
      </w:pPr>
      <w:r>
        <w:rPr>
          <w:rFonts w:ascii="Times New Roman"/>
          <w:b w:val="false"/>
          <w:i w:val="false"/>
          <w:color w:val="000000"/>
          <w:sz w:val="28"/>
        </w:rPr>
        <w:t>
      1) соблюдение сроков, предусмотренных планом законопроектных работ, разработки и принятия подзаконных НПА в реализацию законодательных актов;</w:t>
      </w:r>
    </w:p>
    <w:p>
      <w:pPr>
        <w:spacing w:after="0"/>
        <w:ind w:left="0"/>
        <w:jc w:val="both"/>
      </w:pPr>
      <w:r>
        <w:rPr>
          <w:rFonts w:ascii="Times New Roman"/>
          <w:b w:val="false"/>
          <w:i w:val="false"/>
          <w:color w:val="000000"/>
          <w:sz w:val="28"/>
        </w:rPr>
        <w:t>
      2) доля возвращенных на доработку проектов подзаконных актов, отказанных в государственной регистрации НПА по результатам юридической экспертизы Уполномоченным органом (для Уполномоченного органа – доля согласованных Уполномоченным органом и принятых в оцениваемом периоде нормативных указов Президента Республики Казахстан и постановлений Правительства Республики Казахстан, зарегистрированных НПА Уполномоченным органом, в связи с некачественно проведенной юридической экспертизой на момент государственной регистрации в оцениваемом периоде, измененных либо признанных утратившими силу на основании актов прокурорского реагирования или в судебном порядке).</w:t>
      </w:r>
    </w:p>
    <w:p>
      <w:pPr>
        <w:spacing w:after="0"/>
        <w:ind w:left="0"/>
        <w:jc w:val="both"/>
      </w:pPr>
      <w:r>
        <w:rPr>
          <w:rFonts w:ascii="Times New Roman"/>
          <w:b w:val="false"/>
          <w:i w:val="false"/>
          <w:color w:val="000000"/>
          <w:sz w:val="28"/>
        </w:rPr>
        <w:t>
      12. При оценке критерия "правовой мониторинг НПА" учитываются:</w:t>
      </w:r>
    </w:p>
    <w:p>
      <w:pPr>
        <w:spacing w:after="0"/>
        <w:ind w:left="0"/>
        <w:jc w:val="both"/>
      </w:pPr>
      <w:r>
        <w:rPr>
          <w:rFonts w:ascii="Times New Roman"/>
          <w:b w:val="false"/>
          <w:i w:val="false"/>
          <w:color w:val="000000"/>
          <w:sz w:val="28"/>
        </w:rPr>
        <w:t>
      1) принятые меры по результатам проведенного мониторинга НПА;</w:t>
      </w:r>
    </w:p>
    <w:p>
      <w:pPr>
        <w:spacing w:after="0"/>
        <w:ind w:left="0"/>
        <w:jc w:val="both"/>
      </w:pPr>
      <w:r>
        <w:rPr>
          <w:rFonts w:ascii="Times New Roman"/>
          <w:b w:val="false"/>
          <w:i w:val="false"/>
          <w:color w:val="000000"/>
          <w:sz w:val="28"/>
        </w:rPr>
        <w:t>
      2) доля измененных, утративших силу НПА по актам органов прокуратуры, суда, и юстиции, а также жалобам юридических и физических лиц (для Уполномоченного органа - доля измененных, утративших силу НПА по актам прокурорского реагирования и (или) судебным решениям, жалобам юридических и физических лиц, разработанных (принятых) Уполномоченным органом).</w:t>
      </w:r>
    </w:p>
    <w:p>
      <w:pPr>
        <w:spacing w:after="0"/>
        <w:ind w:left="0"/>
        <w:jc w:val="both"/>
      </w:pPr>
      <w:r>
        <w:rPr>
          <w:rFonts w:ascii="Times New Roman"/>
          <w:b w:val="false"/>
          <w:i w:val="false"/>
          <w:color w:val="000000"/>
          <w:sz w:val="28"/>
        </w:rPr>
        <w:t>
      13. При оценке критерия "оценка государственного органа по претензионно-исковой работе" учитывается следующий показатель:</w:t>
      </w:r>
    </w:p>
    <w:p>
      <w:pPr>
        <w:spacing w:after="0"/>
        <w:ind w:left="0"/>
        <w:jc w:val="both"/>
      </w:pPr>
      <w:r>
        <w:rPr>
          <w:rFonts w:ascii="Times New Roman"/>
          <w:b w:val="false"/>
          <w:i w:val="false"/>
          <w:color w:val="000000"/>
          <w:sz w:val="28"/>
        </w:rPr>
        <w:t>
      1) эффективность деятельности государственных органов по результатам претензионно-исковой работы.</w:t>
      </w:r>
    </w:p>
    <w:p>
      <w:pPr>
        <w:spacing w:after="0"/>
        <w:ind w:left="0"/>
        <w:jc w:val="left"/>
      </w:pPr>
      <w:r>
        <w:rPr>
          <w:rFonts w:ascii="Times New Roman"/>
          <w:b/>
          <w:i w:val="false"/>
          <w:color w:val="000000"/>
        </w:rPr>
        <w:t xml:space="preserve"> 3. Оценка по критерию</w:t>
      </w:r>
      <w:r>
        <w:br/>
      </w:r>
      <w:r>
        <w:rPr>
          <w:rFonts w:ascii="Times New Roman"/>
          <w:b/>
          <w:i w:val="false"/>
          <w:color w:val="000000"/>
        </w:rPr>
        <w:t>"Качество нормотворческой деятельности государственных</w:t>
      </w:r>
      <w:r>
        <w:br/>
      </w:r>
      <w:r>
        <w:rPr>
          <w:rFonts w:ascii="Times New Roman"/>
          <w:b/>
          <w:i w:val="false"/>
          <w:color w:val="000000"/>
        </w:rPr>
        <w:t>органов/Уполномоченного органа"</w:t>
      </w:r>
    </w:p>
    <w:p>
      <w:pPr>
        <w:spacing w:after="0"/>
        <w:ind w:left="0"/>
        <w:jc w:val="both"/>
      </w:pPr>
      <w:r>
        <w:rPr>
          <w:rFonts w:ascii="Times New Roman"/>
          <w:b w:val="false"/>
          <w:i w:val="false"/>
          <w:color w:val="000000"/>
          <w:sz w:val="28"/>
        </w:rPr>
        <w:t>
      14. Оценка по данному критерию рассчитывается по следующей формуле:</w:t>
      </w:r>
    </w:p>
    <w:p>
      <w:pPr>
        <w:spacing w:after="0"/>
        <w:ind w:left="0"/>
        <w:jc w:val="both"/>
      </w:pPr>
      <w:r>
        <w:rPr>
          <w:rFonts w:ascii="Times New Roman"/>
          <w:b w:val="false"/>
          <w:i w:val="false"/>
          <w:color w:val="000000"/>
          <w:sz w:val="28"/>
        </w:rPr>
        <w:t>
      К1 = Р1 + Р2,</w:t>
      </w:r>
    </w:p>
    <w:p>
      <w:pPr>
        <w:spacing w:after="0"/>
        <w:ind w:left="0"/>
        <w:jc w:val="both"/>
      </w:pPr>
      <w:r>
        <w:rPr>
          <w:rFonts w:ascii="Times New Roman"/>
          <w:b w:val="false"/>
          <w:i w:val="false"/>
          <w:color w:val="000000"/>
          <w:sz w:val="28"/>
        </w:rPr>
        <w:t>
            где К1 – оценка государственного органа/Уполномоченного органа по данному критерию;</w:t>
      </w:r>
    </w:p>
    <w:p>
      <w:pPr>
        <w:spacing w:after="0"/>
        <w:ind w:left="0"/>
        <w:jc w:val="both"/>
      </w:pPr>
      <w:r>
        <w:rPr>
          <w:rFonts w:ascii="Times New Roman"/>
          <w:b w:val="false"/>
          <w:i w:val="false"/>
          <w:color w:val="000000"/>
          <w:sz w:val="28"/>
        </w:rPr>
        <w:t>
      Р1 – показатель "Соблюдение сроков, предусмотренных планом законопроектных работ, разработки и принятия подзаконных НПА в реализацию законодательных актов";</w:t>
      </w:r>
    </w:p>
    <w:p>
      <w:pPr>
        <w:spacing w:after="0"/>
        <w:ind w:left="0"/>
        <w:jc w:val="both"/>
      </w:pPr>
      <w:r>
        <w:rPr>
          <w:rFonts w:ascii="Times New Roman"/>
          <w:b w:val="false"/>
          <w:i w:val="false"/>
          <w:color w:val="000000"/>
          <w:sz w:val="28"/>
        </w:rPr>
        <w:t>
      Р2 – показатель "Доля возвращенных на доработку проектов подзаконных актов, отказанных в государственной регистрации НПА по результатам юридической экспертизы Уполномоченным органом (для Уполномоченного органа – доля согласованных Уполномоченным органом и принятых в оцениваемом периоде нормативных указов Президента Республики Казахстан и постановлений Правительства Республики Казахстан, зарегистрированных НПА Уполномоченным органом, в связи с некачественно проведенной юридической экспертизой на момент государственной регистрации в оцениваемом периоде, измененных либо признанных утратившими силу на основании актов прокурорского реагирования или в судебном порядке)".</w:t>
      </w:r>
    </w:p>
    <w:p>
      <w:pPr>
        <w:spacing w:after="0"/>
        <w:ind w:left="0"/>
        <w:jc w:val="both"/>
      </w:pPr>
      <w:r>
        <w:rPr>
          <w:rFonts w:ascii="Times New Roman"/>
          <w:b w:val="false"/>
          <w:i w:val="false"/>
          <w:color w:val="000000"/>
          <w:sz w:val="28"/>
        </w:rPr>
        <w:t>
      Максимальное значение по данному критерию составляет 50 баллов.</w:t>
      </w:r>
    </w:p>
    <w:p>
      <w:pPr>
        <w:spacing w:after="0"/>
        <w:ind w:left="0"/>
        <w:jc w:val="both"/>
      </w:pPr>
      <w:r>
        <w:rPr>
          <w:rFonts w:ascii="Times New Roman"/>
          <w:b w:val="false"/>
          <w:i w:val="false"/>
          <w:color w:val="000000"/>
          <w:sz w:val="28"/>
        </w:rPr>
        <w:t>
      15. Значение показателя "Соблюдение сроков, предусмотренных планом законопроектных работ, разработки и принятия подзаконных НПА в реализацию законодательных актов" определяется по следующей формуле:</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467100" cy="863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467100" cy="863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 Р1 - значение данного показателя;</w:t>
      </w:r>
    </w:p>
    <w:p>
      <w:pPr>
        <w:spacing w:after="0"/>
        <w:ind w:left="0"/>
        <w:jc w:val="both"/>
      </w:pPr>
      <w:r>
        <w:rPr>
          <w:rFonts w:ascii="Times New Roman"/>
          <w:b w:val="false"/>
          <w:i w:val="false"/>
          <w:color w:val="000000"/>
          <w:sz w:val="28"/>
        </w:rPr>
        <w:t>
      k1 – коэффициент для приведения полученных результатов к весовому значению, равный 5;</w:t>
      </w:r>
    </w:p>
    <w:p>
      <w:pPr>
        <w:spacing w:after="0"/>
        <w:ind w:left="0"/>
        <w:jc w:val="both"/>
      </w:pPr>
      <w:r>
        <w:rPr>
          <w:rFonts w:ascii="Times New Roman"/>
          <w:b w:val="false"/>
          <w:i w:val="false"/>
          <w:color w:val="000000"/>
          <w:sz w:val="28"/>
        </w:rPr>
        <w:t>
      k2 – коэффициент для приведения полученных результатов к весовому значению, равный 5;</w:t>
      </w:r>
    </w:p>
    <w:p>
      <w:pPr>
        <w:spacing w:after="0"/>
        <w:ind w:left="0"/>
        <w:jc w:val="both"/>
      </w:pPr>
      <w:r>
        <w:rPr>
          <w:rFonts w:ascii="Times New Roman"/>
          <w:b w:val="false"/>
          <w:i w:val="false"/>
          <w:color w:val="000000"/>
          <w:sz w:val="28"/>
        </w:rPr>
        <w:t>
      а – количество проектов законов, по которым государственным органом нарушены сроки представления, установленные в Плане законопроектных работ;</w:t>
      </w:r>
    </w:p>
    <w:p>
      <w:pPr>
        <w:spacing w:after="0"/>
        <w:ind w:left="0"/>
        <w:jc w:val="both"/>
      </w:pPr>
      <w:r>
        <w:rPr>
          <w:rFonts w:ascii="Times New Roman"/>
          <w:b w:val="false"/>
          <w:i w:val="false"/>
          <w:color w:val="000000"/>
          <w:sz w:val="28"/>
        </w:rPr>
        <w:t>
      с - количество несвоевременно исполненных (внесенных в Канцелярию Премьер-Министра Республики Казахстан) подзаконных НПА;</w:t>
      </w:r>
    </w:p>
    <w:p>
      <w:pPr>
        <w:spacing w:after="0"/>
        <w:ind w:left="0"/>
        <w:jc w:val="both"/>
      </w:pPr>
      <w:r>
        <w:rPr>
          <w:rFonts w:ascii="Times New Roman"/>
          <w:b w:val="false"/>
          <w:i w:val="false"/>
          <w:color w:val="000000"/>
          <w:sz w:val="28"/>
        </w:rPr>
        <w:t>
      b – общее количество проектов законов, разработанных согласно Плану законопроектных работ;</w:t>
      </w:r>
    </w:p>
    <w:p>
      <w:pPr>
        <w:spacing w:after="0"/>
        <w:ind w:left="0"/>
        <w:jc w:val="both"/>
      </w:pPr>
      <w:r>
        <w:rPr>
          <w:rFonts w:ascii="Times New Roman"/>
          <w:b w:val="false"/>
          <w:i w:val="false"/>
          <w:color w:val="000000"/>
          <w:sz w:val="28"/>
        </w:rPr>
        <w:t>
      d - общее количество подзаконных НПА, исполненных (внесенных в КПМ) государственным органом/Уполномоченным органом в отчетном периоде.</w:t>
      </w:r>
    </w:p>
    <w:p>
      <w:pPr>
        <w:spacing w:after="0"/>
        <w:ind w:left="0"/>
        <w:jc w:val="both"/>
      </w:pPr>
      <w:r>
        <w:rPr>
          <w:rFonts w:ascii="Times New Roman"/>
          <w:b w:val="false"/>
          <w:i w:val="false"/>
          <w:color w:val="000000"/>
          <w:sz w:val="28"/>
        </w:rPr>
        <w:t xml:space="preserve">
      Оценка местных исполнительных органов по данному критерию высчитывается по формуле: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222500" cy="939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222500" cy="939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в случае, если в оцениваемом периоде государственным органом не разрабатывались законопроекты и подзаконные акты в реализацию Законов выставляется среднее весовое значение равное 5 баллам.</w:t>
      </w:r>
    </w:p>
    <w:p>
      <w:pPr>
        <w:spacing w:after="0"/>
        <w:ind w:left="0"/>
        <w:jc w:val="both"/>
      </w:pPr>
      <w:r>
        <w:rPr>
          <w:rFonts w:ascii="Times New Roman"/>
          <w:b w:val="false"/>
          <w:i w:val="false"/>
          <w:color w:val="000000"/>
          <w:sz w:val="28"/>
        </w:rPr>
        <w:t xml:space="preserve">
      16. Под соблюдением сроков, предусмотренных Планом законопроектных работ, понимается своевременность разработки и внесения законопроекта в соответствии с Правилами организации законопроектной работы в уполномоченных органах Республики Казахстан, утвержденными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21 августа 2003 года № 840, в частности в Министерство юстиции Республики Казахстан до первого числа месяца, Правительство в срок до 20 числа месяца, на рассмотрение Парламента в срок до последнего числа месяца, определенных Планом законопроектных работ.</w:t>
      </w:r>
    </w:p>
    <w:p>
      <w:pPr>
        <w:spacing w:after="0"/>
        <w:ind w:left="0"/>
        <w:jc w:val="both"/>
      </w:pPr>
      <w:r>
        <w:rPr>
          <w:rFonts w:ascii="Times New Roman"/>
          <w:b w:val="false"/>
          <w:i w:val="false"/>
          <w:color w:val="000000"/>
          <w:sz w:val="28"/>
        </w:rPr>
        <w:t xml:space="preserve">
      Соблюдение сроков разработки (принятия) подзаконных НПА в реализацию законодательных актов определяется в соответствии со сроками, предусмотренные </w:t>
      </w:r>
      <w:r>
        <w:rPr>
          <w:rFonts w:ascii="Times New Roman"/>
          <w:b w:val="false"/>
          <w:i w:val="false"/>
          <w:color w:val="000000"/>
          <w:sz w:val="28"/>
        </w:rPr>
        <w:t>Регламентом</w:t>
      </w:r>
      <w:r>
        <w:rPr>
          <w:rFonts w:ascii="Times New Roman"/>
          <w:b w:val="false"/>
          <w:i w:val="false"/>
          <w:color w:val="000000"/>
          <w:sz w:val="28"/>
        </w:rPr>
        <w:t xml:space="preserve"> Правительства Республики Казахстан, утвержденным постановлением Правительства Республики Казахстан от 10 декабря 2002 года № 1300 (далее - Регламент).</w:t>
      </w:r>
    </w:p>
    <w:p>
      <w:pPr>
        <w:spacing w:after="0"/>
        <w:ind w:left="0"/>
        <w:jc w:val="both"/>
      </w:pPr>
      <w:r>
        <w:rPr>
          <w:rFonts w:ascii="Times New Roman"/>
          <w:b w:val="false"/>
          <w:i w:val="false"/>
          <w:color w:val="000000"/>
          <w:sz w:val="28"/>
        </w:rPr>
        <w:t xml:space="preserve">
      17. Источником информации для оценки показателя является ежемесячная отчетная информация государственных органов, предоставляемая согласно </w:t>
      </w:r>
      <w:r>
        <w:rPr>
          <w:rFonts w:ascii="Times New Roman"/>
          <w:b w:val="false"/>
          <w:i w:val="false"/>
          <w:color w:val="000000"/>
          <w:sz w:val="28"/>
        </w:rPr>
        <w:t>пункту 85</w:t>
      </w:r>
      <w:r>
        <w:rPr>
          <w:rFonts w:ascii="Times New Roman"/>
          <w:b w:val="false"/>
          <w:i w:val="false"/>
          <w:color w:val="000000"/>
          <w:sz w:val="28"/>
        </w:rPr>
        <w:t xml:space="preserve"> Регламента.</w:t>
      </w:r>
    </w:p>
    <w:p>
      <w:pPr>
        <w:spacing w:after="0"/>
        <w:ind w:left="0"/>
        <w:jc w:val="both"/>
      </w:pPr>
      <w:r>
        <w:rPr>
          <w:rFonts w:ascii="Times New Roman"/>
          <w:b w:val="false"/>
          <w:i w:val="false"/>
          <w:color w:val="000000"/>
          <w:sz w:val="28"/>
        </w:rPr>
        <w:t>
      Источником информации по подзаконным НПА являются Планы мероприятий по реализации законодательных актов, утверждаемые распоряжениями Премьер-Министра.</w:t>
      </w:r>
    </w:p>
    <w:p>
      <w:pPr>
        <w:spacing w:after="0"/>
        <w:ind w:left="0"/>
        <w:jc w:val="both"/>
      </w:pPr>
      <w:r>
        <w:rPr>
          <w:rFonts w:ascii="Times New Roman"/>
          <w:b w:val="false"/>
          <w:i w:val="false"/>
          <w:color w:val="000000"/>
          <w:sz w:val="28"/>
        </w:rPr>
        <w:t>
      18. В ходе оценки деятельности государственных органов/Уполномоченного органа по данному показателю проверяется количество подзаконных НПА, на предмет своевременности их разработки и принятия в сроки, предусмотренные Планами мероприятий по реализации законодательных актов, утверждаемых распоряжениями Премьер–Министра Республики Казахстан.</w:t>
      </w:r>
    </w:p>
    <w:p>
      <w:pPr>
        <w:spacing w:after="0"/>
        <w:ind w:left="0"/>
        <w:jc w:val="both"/>
      </w:pPr>
      <w:r>
        <w:rPr>
          <w:rFonts w:ascii="Times New Roman"/>
          <w:b w:val="false"/>
          <w:i w:val="false"/>
          <w:color w:val="000000"/>
          <w:sz w:val="28"/>
        </w:rPr>
        <w:t>
      19. Значение показателя "Доля возвращенных на доработку проектов подзаконных актов, отказанных в государственной регистрации НПА по результатам юридической экспертизы Уполномоченным органом (для Уполномоченного органа – доля согласованных Уполномоченным органом и принятых в оцениваемом периоде нормативных указов Президента Республики Казахстан и постановлений Правительства Республики Казахстан, зарегистрированных НПА Уполномоченным органом, в связи с некачественно проведенной юридической экспертизой на момент государственной регистрации в оцениваемом периоде, измененных либо признанных утратившими силу на основании актов прокурорского реагирования или в судебном порядке)" определяется по следующей формуле:</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917700" cy="952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917700" cy="952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 Р2 – значение данного показателя;</w:t>
      </w:r>
    </w:p>
    <w:p>
      <w:pPr>
        <w:spacing w:after="0"/>
        <w:ind w:left="0"/>
        <w:jc w:val="both"/>
      </w:pPr>
      <w:r>
        <w:rPr>
          <w:rFonts w:ascii="Times New Roman"/>
          <w:b w:val="false"/>
          <w:i w:val="false"/>
          <w:color w:val="000000"/>
          <w:sz w:val="28"/>
        </w:rPr>
        <w:t>
      k – коэффициент для приведения полученных результатов к весовому значению, равный 40;</w:t>
      </w:r>
    </w:p>
    <w:p>
      <w:pPr>
        <w:spacing w:after="0"/>
        <w:ind w:left="0"/>
        <w:jc w:val="both"/>
      </w:pPr>
      <w:r>
        <w:rPr>
          <w:rFonts w:ascii="Times New Roman"/>
          <w:b w:val="false"/>
          <w:i w:val="false"/>
          <w:color w:val="000000"/>
          <w:sz w:val="28"/>
        </w:rPr>
        <w:t>
      а – количество возвращенных проектов постановлений Правительства Республики Казахстан, Указов Президента Республики Казахстан, отказанных в государственной регистрации НПА государственных органов органами юстиции по результатам юридической экспертизы (для Уполномоченного органа – количество согласованных Уполномоченным органом и принятых в оцениваемом периоде нормативных указов Президента Республики Казахстан и постановлений Правительства Республики Казахстан, а также зарегистрированных НПА Уполномоченным органом, в связи с некачественно проведенной юридической экспертизой на момент государственной регистрации в оцениваемом периоде измененных либо признанных утратившими силу на основании актов прокурорского реагирования или в судебном порядке);</w:t>
      </w:r>
    </w:p>
    <w:p>
      <w:pPr>
        <w:spacing w:after="0"/>
        <w:ind w:left="0"/>
        <w:jc w:val="both"/>
      </w:pPr>
      <w:r>
        <w:rPr>
          <w:rFonts w:ascii="Times New Roman"/>
          <w:b w:val="false"/>
          <w:i w:val="false"/>
          <w:color w:val="000000"/>
          <w:sz w:val="28"/>
        </w:rPr>
        <w:t>
      b – общее количество проектов постановлений Правительства Республики Казахстан, Указов Президента Республики Казахстан, поступивших на юридическую экспертизу, а также НПА на государственную регистрацию (для Уполномоченного органа – общее количество согласованных Уполномоченным органом и принятых в оцениваемом периоде нормативных указов Президента Республики Казахстан и постановлений Правительства Республики Казахстан, а также общее количество зарегистрированных НПА в отчетном периоде).</w:t>
      </w:r>
    </w:p>
    <w:p>
      <w:pPr>
        <w:spacing w:after="0"/>
        <w:ind w:left="0"/>
        <w:jc w:val="both"/>
      </w:pPr>
      <w:r>
        <w:rPr>
          <w:rFonts w:ascii="Times New Roman"/>
          <w:b w:val="false"/>
          <w:i w:val="false"/>
          <w:color w:val="000000"/>
          <w:sz w:val="28"/>
        </w:rPr>
        <w:t>
      В количестве принятых в оцениваемом периоде нормативных постановлений Правительства Республики Казахстан и указов Президента Республики Казахстан измененных либо признанных утратившими силу на основании актов прокурорского реагирования или в судебном порядке не учитываются акты, по которым были предприняты меры по приведению в соответствие (направлено письмо о выявлении либо разработан проект) до внесения акта прокурорского реагирования либо до начала соответствующего судебного разбирательства.</w:t>
      </w:r>
    </w:p>
    <w:p>
      <w:pPr>
        <w:spacing w:after="0"/>
        <w:ind w:left="0"/>
        <w:jc w:val="left"/>
      </w:pPr>
      <w:r>
        <w:rPr>
          <w:rFonts w:ascii="Times New Roman"/>
          <w:b/>
          <w:i w:val="false"/>
          <w:color w:val="000000"/>
        </w:rPr>
        <w:t xml:space="preserve"> 4. Оценка по критерию "Правовой мониторинг НПА"</w:t>
      </w:r>
    </w:p>
    <w:p>
      <w:pPr>
        <w:spacing w:after="0"/>
        <w:ind w:left="0"/>
        <w:jc w:val="both"/>
      </w:pPr>
      <w:r>
        <w:rPr>
          <w:rFonts w:ascii="Times New Roman"/>
          <w:b w:val="false"/>
          <w:i w:val="false"/>
          <w:color w:val="000000"/>
          <w:sz w:val="28"/>
        </w:rPr>
        <w:t>
      20. Оценка по данному критерию рассчитывается по следующей формуле:</w:t>
      </w:r>
    </w:p>
    <w:p>
      <w:pPr>
        <w:spacing w:after="0"/>
        <w:ind w:left="0"/>
        <w:jc w:val="both"/>
      </w:pPr>
      <w:r>
        <w:rPr>
          <w:rFonts w:ascii="Times New Roman"/>
          <w:b w:val="false"/>
          <w:i w:val="false"/>
          <w:color w:val="000000"/>
          <w:sz w:val="28"/>
        </w:rPr>
        <w:t>
      К2 = Р1 + Р2,</w:t>
      </w:r>
    </w:p>
    <w:p>
      <w:pPr>
        <w:spacing w:after="0"/>
        <w:ind w:left="0"/>
        <w:jc w:val="both"/>
      </w:pPr>
      <w:r>
        <w:rPr>
          <w:rFonts w:ascii="Times New Roman"/>
          <w:b w:val="false"/>
          <w:i w:val="false"/>
          <w:color w:val="000000"/>
          <w:sz w:val="28"/>
        </w:rPr>
        <w:t>
            где К2 – оценка государственного органа/Уполномоченного органа по данному критерию;</w:t>
      </w:r>
    </w:p>
    <w:p>
      <w:pPr>
        <w:spacing w:after="0"/>
        <w:ind w:left="0"/>
        <w:jc w:val="both"/>
      </w:pPr>
      <w:r>
        <w:rPr>
          <w:rFonts w:ascii="Times New Roman"/>
          <w:b w:val="false"/>
          <w:i w:val="false"/>
          <w:color w:val="000000"/>
          <w:sz w:val="28"/>
        </w:rPr>
        <w:t>
      Р1 – показатель "Принятые меры по результатам проведенного мониторинга НПА";</w:t>
      </w:r>
    </w:p>
    <w:p>
      <w:pPr>
        <w:spacing w:after="0"/>
        <w:ind w:left="0"/>
        <w:jc w:val="both"/>
      </w:pPr>
      <w:r>
        <w:rPr>
          <w:rFonts w:ascii="Times New Roman"/>
          <w:b w:val="false"/>
          <w:i w:val="false"/>
          <w:color w:val="000000"/>
          <w:sz w:val="28"/>
        </w:rPr>
        <w:t>
      Р2 – показатель "Доля измененных, утративших силу НПА по актам органов прокуратуры, суда и юстиции, а также жалобам юридических и физических лиц (для Уполномоченного органа - доля измененных, утративших силу НПА по актам прокурорского реагирования и (или) судебным решениям, жалобам юридических и физических лиц, разработанных (принятых) Уполномоченным органом).</w:t>
      </w:r>
    </w:p>
    <w:p>
      <w:pPr>
        <w:spacing w:after="0"/>
        <w:ind w:left="0"/>
        <w:jc w:val="both"/>
      </w:pPr>
      <w:r>
        <w:rPr>
          <w:rFonts w:ascii="Times New Roman"/>
          <w:b w:val="false"/>
          <w:i w:val="false"/>
          <w:color w:val="000000"/>
          <w:sz w:val="28"/>
        </w:rPr>
        <w:t>
      Максимальное значение по данному критерию составляет 25 баллов.</w:t>
      </w:r>
    </w:p>
    <w:p>
      <w:pPr>
        <w:spacing w:after="0"/>
        <w:ind w:left="0"/>
        <w:jc w:val="both"/>
      </w:pPr>
      <w:r>
        <w:rPr>
          <w:rFonts w:ascii="Times New Roman"/>
          <w:b w:val="false"/>
          <w:i w:val="false"/>
          <w:color w:val="000000"/>
          <w:sz w:val="28"/>
        </w:rPr>
        <w:t>
      21. Значение показателя "Принятые меры по результатам проведенного мониторинга НПА", рассчитывается по следующей формуле:</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111500" cy="939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3111500" cy="939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 Р1 – значение данного показателя;</w:t>
      </w:r>
    </w:p>
    <w:p>
      <w:pPr>
        <w:spacing w:after="0"/>
        <w:ind w:left="0"/>
        <w:jc w:val="both"/>
      </w:pPr>
      <w:r>
        <w:rPr>
          <w:rFonts w:ascii="Times New Roman"/>
          <w:b w:val="false"/>
          <w:i w:val="false"/>
          <w:color w:val="000000"/>
          <w:sz w:val="28"/>
        </w:rPr>
        <w:t>
      k</w:t>
      </w:r>
      <w:r>
        <w:rPr>
          <w:rFonts w:ascii="Times New Roman"/>
          <w:b w:val="false"/>
          <w:i w:val="false"/>
          <w:color w:val="000000"/>
          <w:vertAlign w:val="subscript"/>
        </w:rPr>
        <w:t>1</w:t>
      </w:r>
      <w:r>
        <w:rPr>
          <w:rFonts w:ascii="Times New Roman"/>
          <w:b w:val="false"/>
          <w:i w:val="false"/>
          <w:color w:val="000000"/>
          <w:sz w:val="28"/>
        </w:rPr>
        <w:t xml:space="preserve"> – коэффициент для приведения полученных результатов к весовому значению, равный 5;</w:t>
      </w:r>
    </w:p>
    <w:p>
      <w:pPr>
        <w:spacing w:after="0"/>
        <w:ind w:left="0"/>
        <w:jc w:val="both"/>
      </w:pPr>
      <w:r>
        <w:rPr>
          <w:rFonts w:ascii="Times New Roman"/>
          <w:b w:val="false"/>
          <w:i w:val="false"/>
          <w:color w:val="000000"/>
          <w:sz w:val="28"/>
        </w:rPr>
        <w:t>
      k</w:t>
      </w:r>
      <w:r>
        <w:rPr>
          <w:rFonts w:ascii="Times New Roman"/>
          <w:b w:val="false"/>
          <w:i w:val="false"/>
          <w:color w:val="000000"/>
          <w:vertAlign w:val="subscript"/>
        </w:rPr>
        <w:t>2</w:t>
      </w:r>
      <w:r>
        <w:rPr>
          <w:rFonts w:ascii="Times New Roman"/>
          <w:b w:val="false"/>
          <w:i w:val="false"/>
          <w:color w:val="000000"/>
          <w:sz w:val="28"/>
        </w:rPr>
        <w:t xml:space="preserve"> – коэффициент для приведения полученных результатов к весовому значению, равный 10;</w:t>
      </w:r>
    </w:p>
    <w:p>
      <w:pPr>
        <w:spacing w:after="0"/>
        <w:ind w:left="0"/>
        <w:jc w:val="both"/>
      </w:pPr>
      <w:r>
        <w:rPr>
          <w:rFonts w:ascii="Times New Roman"/>
          <w:b w:val="false"/>
          <w:i w:val="false"/>
          <w:color w:val="000000"/>
          <w:sz w:val="28"/>
        </w:rPr>
        <w:t>
      а – количество НПА, в которых выявлены противоречащие, неэффективно реализуемые, устаревшие нормы, в том числе коллизии, пробелы, избыточность бланкетных и отсылочных норм;</w:t>
      </w:r>
    </w:p>
    <w:p>
      <w:pPr>
        <w:spacing w:after="0"/>
        <w:ind w:left="0"/>
        <w:jc w:val="both"/>
      </w:pPr>
      <w:r>
        <w:rPr>
          <w:rFonts w:ascii="Times New Roman"/>
          <w:b w:val="false"/>
          <w:i w:val="false"/>
          <w:color w:val="000000"/>
          <w:sz w:val="28"/>
        </w:rPr>
        <w:t>
      b – общее количество НПА в регулируемой сфере, в отношении которых проведен правовой мониторинг;</w:t>
      </w:r>
    </w:p>
    <w:p>
      <w:pPr>
        <w:spacing w:after="0"/>
        <w:ind w:left="0"/>
        <w:jc w:val="both"/>
      </w:pPr>
      <w:r>
        <w:rPr>
          <w:rFonts w:ascii="Times New Roman"/>
          <w:b w:val="false"/>
          <w:i w:val="false"/>
          <w:color w:val="000000"/>
          <w:sz w:val="28"/>
        </w:rPr>
        <w:t>
      c – количество приведенных в соответствие НПА, из числа выявленных в ходе правового мониторинга;</w:t>
      </w:r>
    </w:p>
    <w:p>
      <w:pPr>
        <w:spacing w:after="0"/>
        <w:ind w:left="0"/>
        <w:jc w:val="both"/>
      </w:pPr>
      <w:r>
        <w:rPr>
          <w:rFonts w:ascii="Times New Roman"/>
          <w:b w:val="false"/>
          <w:i w:val="false"/>
          <w:color w:val="000000"/>
          <w:sz w:val="28"/>
        </w:rPr>
        <w:t>
      d – по законодательным актам: количество законодательных актов из числа выявленных в ходе правового мониторинга, в отношении которых приняты меры в части приведения их в соответствие путем включения соответствующих законопроектов в План законопроектных работ (проект Плана законопроектных работ), разработки соответствующих законопроектов, проработки в рамках других законопроектов;</w:t>
      </w:r>
    </w:p>
    <w:p>
      <w:pPr>
        <w:spacing w:after="0"/>
        <w:ind w:left="0"/>
        <w:jc w:val="both"/>
      </w:pPr>
      <w:r>
        <w:rPr>
          <w:rFonts w:ascii="Times New Roman"/>
          <w:b w:val="false"/>
          <w:i w:val="false"/>
          <w:color w:val="000000"/>
          <w:sz w:val="28"/>
        </w:rPr>
        <w:t>
      по подзаконным актам: количество разработанных и направленных в органы юстиции проектов подзаконных НПА (за исключением НПА государственных органов, подлежащих государственной регистрации в органах юстиции), из числа выявленных в ходе правового мониторинга (для Уполномоченного органа по подзаконным актам – количество разработанных проектов постановлений Правительства Республики Казахстан и указов Президента Республики Казахстан).</w:t>
      </w:r>
    </w:p>
    <w:p>
      <w:pPr>
        <w:spacing w:after="0"/>
        <w:ind w:left="0"/>
        <w:jc w:val="both"/>
      </w:pPr>
      <w:r>
        <w:rPr>
          <w:rFonts w:ascii="Times New Roman"/>
          <w:b w:val="false"/>
          <w:i w:val="false"/>
          <w:color w:val="000000"/>
          <w:sz w:val="28"/>
        </w:rPr>
        <w:t>
      22. Источником информации для оценки показателя являются аналитические справки представляемые государственными органами/Уполномоченным органом по результатам проведения правового мониторинга, информация Уполномоченного органа, неправительственных организаций и заинтересованных государственных и негосударственных организаций, а также Института законодательства.</w:t>
      </w:r>
    </w:p>
    <w:p>
      <w:pPr>
        <w:spacing w:after="0"/>
        <w:ind w:left="0"/>
        <w:jc w:val="both"/>
      </w:pPr>
      <w:r>
        <w:rPr>
          <w:rFonts w:ascii="Times New Roman"/>
          <w:b w:val="false"/>
          <w:i w:val="false"/>
          <w:color w:val="000000"/>
          <w:sz w:val="28"/>
        </w:rPr>
        <w:t>
      23. В случае отсутствия НПА, в которых выявлено наличие противоречащих, неэффективно реализуемых, устаревших норм, в том числе коллизий, пробелов, избыточность бланкетных и отсылочных норм, по показателю выставляется балл равный 10.</w:t>
      </w:r>
    </w:p>
    <w:p>
      <w:pPr>
        <w:spacing w:after="0"/>
        <w:ind w:left="0"/>
        <w:jc w:val="both"/>
      </w:pPr>
      <w:r>
        <w:rPr>
          <w:rFonts w:ascii="Times New Roman"/>
          <w:b w:val="false"/>
          <w:i w:val="false"/>
          <w:color w:val="000000"/>
          <w:sz w:val="28"/>
        </w:rPr>
        <w:t>
      В случае выявления Уполномоченным органом НПА, в которых содержатся противоречащие, неэффективно реализуемые, устаревшие нормы, в том числе коллизии, пробелы, избыточность бланкетных и отсылочных норм по результатам перепроверенного правового мониторинга, проведенного государственным органом, вычитывается дополнительно 5 штрафных баллов по показателю Р1 "Принятые меры по результатам проведенного мониторинга НПА".</w:t>
      </w:r>
    </w:p>
    <w:p>
      <w:pPr>
        <w:spacing w:after="0"/>
        <w:ind w:left="0"/>
        <w:jc w:val="both"/>
      </w:pPr>
      <w:r>
        <w:rPr>
          <w:rFonts w:ascii="Times New Roman"/>
          <w:b w:val="false"/>
          <w:i w:val="false"/>
          <w:color w:val="000000"/>
          <w:sz w:val="28"/>
        </w:rPr>
        <w:t>
      24. Значение показателя "Доля измененных, утративших силу НПА по актам органов прокуратуры, суда и юстиции, а также жалобам юридических и физических лиц (для Уполномоченного органа - доля измененных, утративших силу НПА по актам прокурорского реагирования и (или) судебным решениям, жалобам юридических и физических лиц, разработанных (принятых) Уполномоченным органом) определяется по следующей формуле:</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044700" cy="825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2044700" cy="825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 Р2 – значение данного показателя;</w:t>
      </w:r>
    </w:p>
    <w:p>
      <w:pPr>
        <w:spacing w:after="0"/>
        <w:ind w:left="0"/>
        <w:jc w:val="both"/>
      </w:pPr>
      <w:r>
        <w:rPr>
          <w:rFonts w:ascii="Times New Roman"/>
          <w:b w:val="false"/>
          <w:i w:val="false"/>
          <w:color w:val="000000"/>
          <w:sz w:val="28"/>
        </w:rPr>
        <w:t>
      k – коэффициент для приведения полученных результатов к весовому значению, равный 10;</w:t>
      </w:r>
    </w:p>
    <w:p>
      <w:pPr>
        <w:spacing w:after="0"/>
        <w:ind w:left="0"/>
        <w:jc w:val="both"/>
      </w:pPr>
      <w:r>
        <w:rPr>
          <w:rFonts w:ascii="Times New Roman"/>
          <w:b w:val="false"/>
          <w:i w:val="false"/>
          <w:color w:val="000000"/>
          <w:sz w:val="28"/>
        </w:rPr>
        <w:t xml:space="preserve">
      а – количество НПА государственного органа, измененных, утративших силу по актам прокурорского реагирования, судебным решениям, представлениям органов юстиции об устранении нарушений закона, жалобам юридических и физических лиц (для Уполномоченного органа – количество законов, признанных Конституционным Советом несоответствующими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а также количество НПА измененных, утративших силу по актам прокурорского реагирования и (или) судебным решениям, жалобам юридических и физических лиц, разработанных (принятых) Уполномоченным органом);</w:t>
      </w:r>
    </w:p>
    <w:p>
      <w:pPr>
        <w:spacing w:after="0"/>
        <w:ind w:left="0"/>
        <w:jc w:val="both"/>
      </w:pPr>
      <w:r>
        <w:rPr>
          <w:rFonts w:ascii="Times New Roman"/>
          <w:b w:val="false"/>
          <w:i w:val="false"/>
          <w:color w:val="000000"/>
          <w:sz w:val="28"/>
        </w:rPr>
        <w:t>
      b – общее количество действующих разработанных (принятых) НПА государственного органа (за исключением НПА, вносящих изменения и дополнения в основные акты).</w:t>
      </w:r>
    </w:p>
    <w:p>
      <w:pPr>
        <w:spacing w:after="0"/>
        <w:ind w:left="0"/>
        <w:jc w:val="both"/>
      </w:pPr>
      <w:r>
        <w:rPr>
          <w:rFonts w:ascii="Times New Roman"/>
          <w:b w:val="false"/>
          <w:i w:val="false"/>
          <w:color w:val="000000"/>
          <w:sz w:val="28"/>
        </w:rPr>
        <w:t>
      25. Источником информации по отчетной таблице к показателю "Доля измененных, утративших силу НПА по актам органов прокуратуры, суда и юстиции, а также жалобам физических и юридических лиц" согласно приложению 3 к настоящей Методике, являются акты органов прокуратуры и суда, жалобы юридических и физических лиц, акты сверок, проводимые ежеквартально органами юстиции и прокуратуры, представления органов юстиции об устранении нарушений закона, ответы государственных органов по результатам рассмотрения представлений органов юстиции об устранении нарушений закона, отчетная информация оцениваемых государственных органов.</w:t>
      </w:r>
    </w:p>
    <w:p>
      <w:pPr>
        <w:spacing w:after="0"/>
        <w:ind w:left="0"/>
        <w:jc w:val="both"/>
      </w:pPr>
      <w:r>
        <w:rPr>
          <w:rFonts w:ascii="Times New Roman"/>
          <w:b w:val="false"/>
          <w:i w:val="false"/>
          <w:color w:val="000000"/>
          <w:sz w:val="28"/>
        </w:rPr>
        <w:t>
      26. В случае отсутствия НПА, измененных, утративших силу по актам прокурорского реагирования, судебным решениям, представлениям органов юстиции об устранении нарушений закона, а также жалобам юридических и физических лиц, по показателю выставляется балл равный 10.</w:t>
      </w:r>
    </w:p>
    <w:p>
      <w:pPr>
        <w:spacing w:after="0"/>
        <w:ind w:left="0"/>
        <w:jc w:val="left"/>
      </w:pPr>
      <w:r>
        <w:rPr>
          <w:rFonts w:ascii="Times New Roman"/>
          <w:b/>
          <w:i w:val="false"/>
          <w:color w:val="000000"/>
        </w:rPr>
        <w:t xml:space="preserve"> 5. Оценка по критерию "Оценка государственного органа</w:t>
      </w:r>
      <w:r>
        <w:br/>
      </w:r>
      <w:r>
        <w:rPr>
          <w:rFonts w:ascii="Times New Roman"/>
          <w:b/>
          <w:i w:val="false"/>
          <w:color w:val="000000"/>
        </w:rPr>
        <w:t>по претензионно-исковой работе"</w:t>
      </w:r>
    </w:p>
    <w:p>
      <w:pPr>
        <w:spacing w:after="0"/>
        <w:ind w:left="0"/>
        <w:jc w:val="both"/>
      </w:pPr>
      <w:r>
        <w:rPr>
          <w:rFonts w:ascii="Times New Roman"/>
          <w:b w:val="false"/>
          <w:i w:val="false"/>
          <w:color w:val="000000"/>
          <w:sz w:val="28"/>
        </w:rPr>
        <w:t>
      27. Оценка по критерию "Оценка государственного органа по претензионно–исковой работе" проводится на основе представляемой государственными органами отчетной информации по форме согласно приложению 4 к настоящей Методике (далее – приложение 4).</w:t>
      </w:r>
    </w:p>
    <w:p>
      <w:pPr>
        <w:spacing w:after="0"/>
        <w:ind w:left="0"/>
        <w:jc w:val="both"/>
      </w:pPr>
      <w:r>
        <w:rPr>
          <w:rFonts w:ascii="Times New Roman"/>
          <w:b w:val="false"/>
          <w:i w:val="false"/>
          <w:color w:val="000000"/>
          <w:sz w:val="28"/>
        </w:rPr>
        <w:t>
      Максимальное значение по данному критерию составляет 25 баллов.</w:t>
      </w:r>
    </w:p>
    <w:p>
      <w:pPr>
        <w:spacing w:after="0"/>
        <w:ind w:left="0"/>
        <w:jc w:val="both"/>
      </w:pPr>
      <w:r>
        <w:rPr>
          <w:rFonts w:ascii="Times New Roman"/>
          <w:b w:val="false"/>
          <w:i w:val="false"/>
          <w:color w:val="000000"/>
          <w:sz w:val="28"/>
        </w:rPr>
        <w:t>
      28. Оценка рассчитывается по следующей рассчитывается формуле:</w:t>
      </w:r>
    </w:p>
    <w:p>
      <w:pPr>
        <w:spacing w:after="0"/>
        <w:ind w:left="0"/>
        <w:jc w:val="both"/>
      </w:pPr>
      <w:r>
        <w:rPr>
          <w:rFonts w:ascii="Times New Roman"/>
          <w:b w:val="false"/>
          <w:i w:val="false"/>
          <w:color w:val="000000"/>
          <w:sz w:val="28"/>
        </w:rPr>
        <w:t>
      K3 = D1+D2+D3+D4+D5+D6,</w:t>
      </w:r>
    </w:p>
    <w:p>
      <w:pPr>
        <w:spacing w:after="0"/>
        <w:ind w:left="0"/>
        <w:jc w:val="both"/>
      </w:pPr>
      <w:r>
        <w:rPr>
          <w:rFonts w:ascii="Times New Roman"/>
          <w:b w:val="false"/>
          <w:i w:val="false"/>
          <w:color w:val="000000"/>
          <w:sz w:val="28"/>
        </w:rPr>
        <w:t>
      где:</w:t>
      </w:r>
    </w:p>
    <w:p>
      <w:pPr>
        <w:spacing w:after="0"/>
        <w:ind w:left="0"/>
        <w:jc w:val="both"/>
      </w:pPr>
      <w:r>
        <w:rPr>
          <w:rFonts w:ascii="Times New Roman"/>
          <w:b w:val="false"/>
          <w:i w:val="false"/>
          <w:color w:val="000000"/>
          <w:sz w:val="28"/>
        </w:rPr>
        <w:t>
      K3 – общий показатель "Эффективность деятельности государственных органов по результатам претензионно-исковой работы";</w:t>
      </w:r>
    </w:p>
    <w:p>
      <w:pPr>
        <w:spacing w:after="0"/>
        <w:ind w:left="0"/>
        <w:jc w:val="both"/>
      </w:pPr>
      <w:r>
        <w:rPr>
          <w:rFonts w:ascii="Times New Roman"/>
          <w:b w:val="false"/>
          <w:i w:val="false"/>
          <w:color w:val="000000"/>
          <w:sz w:val="28"/>
        </w:rPr>
        <w:t>
      D1 – показатель "Доля удовлетворенных исков, по делам инициированным государственным органом";</w:t>
      </w:r>
    </w:p>
    <w:p>
      <w:pPr>
        <w:spacing w:after="0"/>
        <w:ind w:left="0"/>
        <w:jc w:val="both"/>
      </w:pPr>
      <w:r>
        <w:rPr>
          <w:rFonts w:ascii="Times New Roman"/>
          <w:b w:val="false"/>
          <w:i w:val="false"/>
          <w:color w:val="000000"/>
          <w:sz w:val="28"/>
        </w:rPr>
        <w:t>
      D2 – показатель "Доля частично удовлетворенных исков, по делам инициированным государственным органом";</w:t>
      </w:r>
    </w:p>
    <w:p>
      <w:pPr>
        <w:spacing w:after="0"/>
        <w:ind w:left="0"/>
        <w:jc w:val="both"/>
      </w:pPr>
      <w:r>
        <w:rPr>
          <w:rFonts w:ascii="Times New Roman"/>
          <w:b w:val="false"/>
          <w:i w:val="false"/>
          <w:color w:val="000000"/>
          <w:sz w:val="28"/>
        </w:rPr>
        <w:t>
      D3 – "Доля неудовлетворенных исков, по делам инициированным государственным органом"</w:t>
      </w:r>
    </w:p>
    <w:p>
      <w:pPr>
        <w:spacing w:after="0"/>
        <w:ind w:left="0"/>
        <w:jc w:val="both"/>
      </w:pPr>
      <w:r>
        <w:rPr>
          <w:rFonts w:ascii="Times New Roman"/>
          <w:b w:val="false"/>
          <w:i w:val="false"/>
          <w:color w:val="000000"/>
          <w:sz w:val="28"/>
        </w:rPr>
        <w:t>
      D4 – показатель "Доля удовлетворенных исков, по делам инициированным против государственного органа";</w:t>
      </w:r>
    </w:p>
    <w:p>
      <w:pPr>
        <w:spacing w:after="0"/>
        <w:ind w:left="0"/>
        <w:jc w:val="both"/>
      </w:pPr>
      <w:r>
        <w:rPr>
          <w:rFonts w:ascii="Times New Roman"/>
          <w:b w:val="false"/>
          <w:i w:val="false"/>
          <w:color w:val="000000"/>
          <w:sz w:val="28"/>
        </w:rPr>
        <w:t>
      D5 – показатель "Доля частично удовлетворенных исков, по делам инициированным против государственного органа".</w:t>
      </w:r>
    </w:p>
    <w:p>
      <w:pPr>
        <w:spacing w:after="0"/>
        <w:ind w:left="0"/>
        <w:jc w:val="both"/>
      </w:pPr>
      <w:r>
        <w:rPr>
          <w:rFonts w:ascii="Times New Roman"/>
          <w:b w:val="false"/>
          <w:i w:val="false"/>
          <w:color w:val="000000"/>
          <w:sz w:val="28"/>
        </w:rPr>
        <w:t>
      D6 – показатель "Доля неудовлетворенных исков, по делам инициированным против государственного органа"</w:t>
      </w:r>
    </w:p>
    <w:p>
      <w:pPr>
        <w:spacing w:after="0"/>
        <w:ind w:left="0"/>
        <w:jc w:val="both"/>
      </w:pPr>
      <w:r>
        <w:rPr>
          <w:rFonts w:ascii="Times New Roman"/>
          <w:b w:val="false"/>
          <w:i w:val="false"/>
          <w:color w:val="000000"/>
          <w:sz w:val="28"/>
        </w:rPr>
        <w:t>
      29. Значение показателя "Доля удовлетворенных исков, по делам инициированным государственным органом" определяется по следующей формуле:</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816100" cy="889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816100" cy="889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 D1 – значение данного показателя;</w:t>
      </w:r>
    </w:p>
    <w:p>
      <w:pPr>
        <w:spacing w:after="0"/>
        <w:ind w:left="0"/>
        <w:jc w:val="both"/>
      </w:pPr>
      <w:r>
        <w:rPr>
          <w:rFonts w:ascii="Times New Roman"/>
          <w:b w:val="false"/>
          <w:i w:val="false"/>
          <w:color w:val="000000"/>
          <w:sz w:val="28"/>
        </w:rPr>
        <w:t>
      k</w:t>
      </w:r>
      <w:r>
        <w:rPr>
          <w:rFonts w:ascii="Times New Roman"/>
          <w:b w:val="false"/>
          <w:i w:val="false"/>
          <w:color w:val="000000"/>
          <w:vertAlign w:val="subscript"/>
        </w:rPr>
        <w:t>1</w:t>
      </w:r>
      <w:r>
        <w:rPr>
          <w:rFonts w:ascii="Times New Roman"/>
          <w:b w:val="false"/>
          <w:i w:val="false"/>
          <w:color w:val="000000"/>
          <w:sz w:val="28"/>
        </w:rPr>
        <w:t xml:space="preserve"> – коэффициент для приведения полученных результатов к весовому значению, равный 5;</w:t>
      </w:r>
    </w:p>
    <w:p>
      <w:pPr>
        <w:spacing w:after="0"/>
        <w:ind w:left="0"/>
        <w:jc w:val="both"/>
      </w:pPr>
      <w:r>
        <w:rPr>
          <w:rFonts w:ascii="Times New Roman"/>
          <w:b w:val="false"/>
          <w:i w:val="false"/>
          <w:color w:val="000000"/>
          <w:sz w:val="28"/>
        </w:rPr>
        <w:t>
      а</w:t>
      </w:r>
      <w:r>
        <w:rPr>
          <w:rFonts w:ascii="Times New Roman"/>
          <w:b w:val="false"/>
          <w:i w:val="false"/>
          <w:color w:val="000000"/>
          <w:vertAlign w:val="subscript"/>
        </w:rPr>
        <w:t>1</w:t>
      </w:r>
      <w:r>
        <w:rPr>
          <w:rFonts w:ascii="Times New Roman"/>
          <w:b w:val="false"/>
          <w:i w:val="false"/>
          <w:color w:val="000000"/>
          <w:sz w:val="28"/>
        </w:rPr>
        <w:t xml:space="preserve"> – количество удовлетворенных исков, по делам инициированным государственным органом, решения по которым вступили в законную силу (в том числе, рассмотренные в суде надзорной инстанции) в отчетном году;</w:t>
      </w:r>
    </w:p>
    <w:p>
      <w:pPr>
        <w:spacing w:after="0"/>
        <w:ind w:left="0"/>
        <w:jc w:val="both"/>
      </w:pPr>
      <w:r>
        <w:rPr>
          <w:rFonts w:ascii="Times New Roman"/>
          <w:b w:val="false"/>
          <w:i w:val="false"/>
          <w:color w:val="000000"/>
          <w:sz w:val="28"/>
        </w:rPr>
        <w:t>
      b</w:t>
      </w:r>
      <w:r>
        <w:rPr>
          <w:rFonts w:ascii="Times New Roman"/>
          <w:b w:val="false"/>
          <w:i w:val="false"/>
          <w:color w:val="000000"/>
          <w:vertAlign w:val="subscript"/>
        </w:rPr>
        <w:t>1</w:t>
      </w:r>
      <w:r>
        <w:rPr>
          <w:rFonts w:ascii="Times New Roman"/>
          <w:b w:val="false"/>
          <w:i w:val="false"/>
          <w:color w:val="000000"/>
          <w:sz w:val="28"/>
        </w:rPr>
        <w:t xml:space="preserve"> – общее количество исков, инициированных государственным органом в отчетном году.</w:t>
      </w:r>
    </w:p>
    <w:p>
      <w:pPr>
        <w:spacing w:after="0"/>
        <w:ind w:left="0"/>
        <w:jc w:val="both"/>
      </w:pPr>
      <w:r>
        <w:rPr>
          <w:rFonts w:ascii="Times New Roman"/>
          <w:b w:val="false"/>
          <w:i w:val="false"/>
          <w:color w:val="000000"/>
          <w:sz w:val="28"/>
        </w:rPr>
        <w:t>
      В расчет принимаются иски, инициированные государственным органом, решения по которым вступили в силу в отчетном году, в том числе, прошедшие надзорную инстанцию.</w:t>
      </w:r>
    </w:p>
    <w:p>
      <w:pPr>
        <w:spacing w:after="0"/>
        <w:ind w:left="0"/>
        <w:jc w:val="both"/>
      </w:pPr>
      <w:r>
        <w:rPr>
          <w:rFonts w:ascii="Times New Roman"/>
          <w:b w:val="false"/>
          <w:i w:val="false"/>
          <w:color w:val="000000"/>
          <w:sz w:val="28"/>
        </w:rPr>
        <w:t>
      В случае отсутствия проведенных дел (решения по которым вступили в силу в отчетном году) значение данного показателя равно 5.</w:t>
      </w:r>
    </w:p>
    <w:p>
      <w:pPr>
        <w:spacing w:after="0"/>
        <w:ind w:left="0"/>
        <w:jc w:val="both"/>
      </w:pPr>
      <w:r>
        <w:rPr>
          <w:rFonts w:ascii="Times New Roman"/>
          <w:b w:val="false"/>
          <w:i w:val="false"/>
          <w:color w:val="000000"/>
          <w:sz w:val="28"/>
        </w:rPr>
        <w:t>
      30. Значение показателя "Доля частично удовлетворенных исков, по делам инициированным государственным органом" определяется по следующей формуле:</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905000" cy="876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1905000" cy="876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 D2 – значение данного показателя;</w:t>
      </w:r>
    </w:p>
    <w:p>
      <w:pPr>
        <w:spacing w:after="0"/>
        <w:ind w:left="0"/>
        <w:jc w:val="both"/>
      </w:pPr>
      <w:r>
        <w:rPr>
          <w:rFonts w:ascii="Times New Roman"/>
          <w:b w:val="false"/>
          <w:i w:val="false"/>
          <w:color w:val="000000"/>
          <w:sz w:val="28"/>
        </w:rPr>
        <w:t>
      k</w:t>
      </w:r>
      <w:r>
        <w:rPr>
          <w:rFonts w:ascii="Times New Roman"/>
          <w:b w:val="false"/>
          <w:i w:val="false"/>
          <w:color w:val="000000"/>
          <w:vertAlign w:val="subscript"/>
        </w:rPr>
        <w:t>2</w:t>
      </w:r>
      <w:r>
        <w:rPr>
          <w:rFonts w:ascii="Times New Roman"/>
          <w:b w:val="false"/>
          <w:i w:val="false"/>
          <w:color w:val="000000"/>
          <w:sz w:val="28"/>
        </w:rPr>
        <w:t xml:space="preserve"> – коэффициент для приведения полученных результатов к весовому значению, равный 2,5;</w:t>
      </w:r>
    </w:p>
    <w:p>
      <w:pPr>
        <w:spacing w:after="0"/>
        <w:ind w:left="0"/>
        <w:jc w:val="both"/>
      </w:pPr>
      <w:r>
        <w:rPr>
          <w:rFonts w:ascii="Times New Roman"/>
          <w:b w:val="false"/>
          <w:i w:val="false"/>
          <w:color w:val="000000"/>
          <w:sz w:val="28"/>
        </w:rPr>
        <w:t>
      а</w:t>
      </w:r>
      <w:r>
        <w:rPr>
          <w:rFonts w:ascii="Times New Roman"/>
          <w:b w:val="false"/>
          <w:i w:val="false"/>
          <w:color w:val="000000"/>
          <w:vertAlign w:val="subscript"/>
        </w:rPr>
        <w:t>2</w:t>
      </w:r>
      <w:r>
        <w:rPr>
          <w:rFonts w:ascii="Times New Roman"/>
          <w:b w:val="false"/>
          <w:i w:val="false"/>
          <w:color w:val="000000"/>
          <w:sz w:val="28"/>
        </w:rPr>
        <w:t xml:space="preserve"> – количество частично удовлетворенных исков, по делам инициированным государственным органом, решения по которым вступили в законную силу (в том числе, рассмотренные в суде надзорной инстанции) в отчетном году;</w:t>
      </w:r>
    </w:p>
    <w:p>
      <w:pPr>
        <w:spacing w:after="0"/>
        <w:ind w:left="0"/>
        <w:jc w:val="both"/>
      </w:pPr>
      <w:r>
        <w:rPr>
          <w:rFonts w:ascii="Times New Roman"/>
          <w:b w:val="false"/>
          <w:i w:val="false"/>
          <w:color w:val="000000"/>
          <w:sz w:val="28"/>
        </w:rPr>
        <w:t>
      b</w:t>
      </w:r>
      <w:r>
        <w:rPr>
          <w:rFonts w:ascii="Times New Roman"/>
          <w:b w:val="false"/>
          <w:i w:val="false"/>
          <w:color w:val="000000"/>
          <w:vertAlign w:val="subscript"/>
        </w:rPr>
        <w:t>2</w:t>
      </w:r>
      <w:r>
        <w:rPr>
          <w:rFonts w:ascii="Times New Roman"/>
          <w:b w:val="false"/>
          <w:i w:val="false"/>
          <w:color w:val="000000"/>
          <w:sz w:val="28"/>
        </w:rPr>
        <w:t xml:space="preserve"> – общее количество исков по делам, инициированным государственным органом в отчетном году.</w:t>
      </w:r>
    </w:p>
    <w:p>
      <w:pPr>
        <w:spacing w:after="0"/>
        <w:ind w:left="0"/>
        <w:jc w:val="both"/>
      </w:pPr>
      <w:r>
        <w:rPr>
          <w:rFonts w:ascii="Times New Roman"/>
          <w:b w:val="false"/>
          <w:i w:val="false"/>
          <w:color w:val="000000"/>
          <w:sz w:val="28"/>
        </w:rPr>
        <w:t>
      В расчет принимаются иски по делам, инициированным государственным органом, решения по которым вступили в силу в отчетном году, в том числе, прошедшие надзорную инстанцию.</w:t>
      </w:r>
    </w:p>
    <w:p>
      <w:pPr>
        <w:spacing w:after="0"/>
        <w:ind w:left="0"/>
        <w:jc w:val="both"/>
      </w:pPr>
      <w:r>
        <w:rPr>
          <w:rFonts w:ascii="Times New Roman"/>
          <w:b w:val="false"/>
          <w:i w:val="false"/>
          <w:color w:val="000000"/>
          <w:sz w:val="28"/>
        </w:rPr>
        <w:t>
      В случае отсутствия инициированных и проведенных дел (решения по которым вступили в силу в отчетном году) значение данного показателя равно 2,5.</w:t>
      </w:r>
    </w:p>
    <w:p>
      <w:pPr>
        <w:spacing w:after="0"/>
        <w:ind w:left="0"/>
        <w:jc w:val="both"/>
      </w:pPr>
      <w:r>
        <w:rPr>
          <w:rFonts w:ascii="Times New Roman"/>
          <w:b w:val="false"/>
          <w:i w:val="false"/>
          <w:color w:val="000000"/>
          <w:sz w:val="28"/>
        </w:rPr>
        <w:t>
      31. Значение показателя "Доля неудовлетворенных исков, по делам инициированным государственным органом" определяется по следующей формуле:</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070100" cy="939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2070100" cy="939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 D3 – значение данного показателя;</w:t>
      </w:r>
    </w:p>
    <w:p>
      <w:pPr>
        <w:spacing w:after="0"/>
        <w:ind w:left="0"/>
        <w:jc w:val="both"/>
      </w:pPr>
      <w:r>
        <w:rPr>
          <w:rFonts w:ascii="Times New Roman"/>
          <w:b w:val="false"/>
          <w:i w:val="false"/>
          <w:color w:val="000000"/>
          <w:sz w:val="28"/>
        </w:rPr>
        <w:t>
      k</w:t>
      </w:r>
      <w:r>
        <w:rPr>
          <w:rFonts w:ascii="Times New Roman"/>
          <w:b w:val="false"/>
          <w:i w:val="false"/>
          <w:color w:val="000000"/>
          <w:vertAlign w:val="subscript"/>
        </w:rPr>
        <w:t>3</w:t>
      </w:r>
      <w:r>
        <w:rPr>
          <w:rFonts w:ascii="Times New Roman"/>
          <w:b w:val="false"/>
          <w:i w:val="false"/>
          <w:color w:val="000000"/>
          <w:sz w:val="28"/>
        </w:rPr>
        <w:t xml:space="preserve"> – коэффициент для приведения полученных результатов к весовому значению, равный 5;</w:t>
      </w:r>
    </w:p>
    <w:p>
      <w:pPr>
        <w:spacing w:after="0"/>
        <w:ind w:left="0"/>
        <w:jc w:val="both"/>
      </w:pPr>
      <w:r>
        <w:rPr>
          <w:rFonts w:ascii="Times New Roman"/>
          <w:b w:val="false"/>
          <w:i w:val="false"/>
          <w:color w:val="000000"/>
          <w:sz w:val="28"/>
        </w:rPr>
        <w:t>
      а</w:t>
      </w:r>
      <w:r>
        <w:rPr>
          <w:rFonts w:ascii="Times New Roman"/>
          <w:b w:val="false"/>
          <w:i w:val="false"/>
          <w:color w:val="000000"/>
          <w:vertAlign w:val="subscript"/>
        </w:rPr>
        <w:t>3</w:t>
      </w:r>
      <w:r>
        <w:rPr>
          <w:rFonts w:ascii="Times New Roman"/>
          <w:b w:val="false"/>
          <w:i w:val="false"/>
          <w:color w:val="000000"/>
          <w:sz w:val="28"/>
        </w:rPr>
        <w:t xml:space="preserve"> – количество неудовлетворенных исков по делам, инициированным государственным органом, решения по которым вступили в законную силу (в том числе, рассмотренные в суде надзорной инстанции) в отчетном году;</w:t>
      </w:r>
    </w:p>
    <w:p>
      <w:pPr>
        <w:spacing w:after="0"/>
        <w:ind w:left="0"/>
        <w:jc w:val="both"/>
      </w:pPr>
      <w:r>
        <w:rPr>
          <w:rFonts w:ascii="Times New Roman"/>
          <w:b w:val="false"/>
          <w:i w:val="false"/>
          <w:color w:val="000000"/>
          <w:sz w:val="28"/>
        </w:rPr>
        <w:t>
      b</w:t>
      </w:r>
      <w:r>
        <w:rPr>
          <w:rFonts w:ascii="Times New Roman"/>
          <w:b w:val="false"/>
          <w:i w:val="false"/>
          <w:color w:val="000000"/>
          <w:vertAlign w:val="subscript"/>
        </w:rPr>
        <w:t>3</w:t>
      </w:r>
      <w:r>
        <w:rPr>
          <w:rFonts w:ascii="Times New Roman"/>
          <w:b w:val="false"/>
          <w:i w:val="false"/>
          <w:color w:val="000000"/>
          <w:sz w:val="28"/>
        </w:rPr>
        <w:t xml:space="preserve"> – общее количество исков, инициированных государственным органом в отчетном году.</w:t>
      </w:r>
    </w:p>
    <w:p>
      <w:pPr>
        <w:spacing w:after="0"/>
        <w:ind w:left="0"/>
        <w:jc w:val="both"/>
      </w:pPr>
      <w:r>
        <w:rPr>
          <w:rFonts w:ascii="Times New Roman"/>
          <w:b w:val="false"/>
          <w:i w:val="false"/>
          <w:color w:val="000000"/>
          <w:sz w:val="28"/>
        </w:rPr>
        <w:t>
      В расчет принимаются иски по делам, инициированным государственным органом, решения по которым вступили в силу в отчетном году, в том числе, прошедшие надзорную инстанцию.</w:t>
      </w:r>
    </w:p>
    <w:p>
      <w:pPr>
        <w:spacing w:after="0"/>
        <w:ind w:left="0"/>
        <w:jc w:val="both"/>
      </w:pPr>
      <w:r>
        <w:rPr>
          <w:rFonts w:ascii="Times New Roman"/>
          <w:b w:val="false"/>
          <w:i w:val="false"/>
          <w:color w:val="000000"/>
          <w:sz w:val="28"/>
        </w:rPr>
        <w:t>
      В случае отсутствия проведенных дел (решения по которым вступили в силу в отчетном году) значение данного показателя равно 5.</w:t>
      </w:r>
    </w:p>
    <w:p>
      <w:pPr>
        <w:spacing w:after="0"/>
        <w:ind w:left="0"/>
        <w:jc w:val="both"/>
      </w:pPr>
      <w:r>
        <w:rPr>
          <w:rFonts w:ascii="Times New Roman"/>
          <w:b w:val="false"/>
          <w:i w:val="false"/>
          <w:color w:val="000000"/>
          <w:sz w:val="28"/>
        </w:rPr>
        <w:t>
      32. Значение показателя "Доля удовлетворенных исков, по делам инициированным против государственного органа", определяется по следующей формуле:</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905000" cy="914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1905000" cy="914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 D4 – значение данного показателя;</w:t>
      </w:r>
    </w:p>
    <w:p>
      <w:pPr>
        <w:spacing w:after="0"/>
        <w:ind w:left="0"/>
        <w:jc w:val="both"/>
      </w:pPr>
      <w:r>
        <w:rPr>
          <w:rFonts w:ascii="Times New Roman"/>
          <w:b w:val="false"/>
          <w:i w:val="false"/>
          <w:color w:val="000000"/>
          <w:sz w:val="28"/>
        </w:rPr>
        <w:t>
      k</w:t>
      </w:r>
      <w:r>
        <w:rPr>
          <w:rFonts w:ascii="Times New Roman"/>
          <w:b w:val="false"/>
          <w:i w:val="false"/>
          <w:color w:val="000000"/>
          <w:vertAlign w:val="subscript"/>
        </w:rPr>
        <w:t>4</w:t>
      </w:r>
      <w:r>
        <w:rPr>
          <w:rFonts w:ascii="Times New Roman"/>
          <w:b w:val="false"/>
          <w:i w:val="false"/>
          <w:color w:val="000000"/>
          <w:sz w:val="28"/>
        </w:rPr>
        <w:t xml:space="preserve"> – коэффициент для приведения полученных результатов к весовому значению, равный 5;</w:t>
      </w:r>
    </w:p>
    <w:p>
      <w:pPr>
        <w:spacing w:after="0"/>
        <w:ind w:left="0"/>
        <w:jc w:val="both"/>
      </w:pPr>
      <w:r>
        <w:rPr>
          <w:rFonts w:ascii="Times New Roman"/>
          <w:b w:val="false"/>
          <w:i w:val="false"/>
          <w:color w:val="000000"/>
          <w:sz w:val="28"/>
        </w:rPr>
        <w:t>
      а</w:t>
      </w:r>
      <w:r>
        <w:rPr>
          <w:rFonts w:ascii="Times New Roman"/>
          <w:b w:val="false"/>
          <w:i w:val="false"/>
          <w:color w:val="000000"/>
          <w:vertAlign w:val="subscript"/>
        </w:rPr>
        <w:t>4</w:t>
      </w:r>
      <w:r>
        <w:rPr>
          <w:rFonts w:ascii="Times New Roman"/>
          <w:b w:val="false"/>
          <w:i w:val="false"/>
          <w:color w:val="000000"/>
          <w:sz w:val="28"/>
        </w:rPr>
        <w:t xml:space="preserve"> – количество удовлетворенных исков по делам, инициированным против государственного органа, иски, по которым заключены мировые соглашения, решения по которым вступили в законную силу (в том числе, рассмотренные в суде надзорной инстанции) в отчетном году;</w:t>
      </w:r>
    </w:p>
    <w:p>
      <w:pPr>
        <w:spacing w:after="0"/>
        <w:ind w:left="0"/>
        <w:jc w:val="both"/>
      </w:pPr>
      <w:r>
        <w:rPr>
          <w:rFonts w:ascii="Times New Roman"/>
          <w:b w:val="false"/>
          <w:i w:val="false"/>
          <w:color w:val="000000"/>
          <w:sz w:val="28"/>
        </w:rPr>
        <w:t>
      b</w:t>
      </w:r>
      <w:r>
        <w:rPr>
          <w:rFonts w:ascii="Times New Roman"/>
          <w:b w:val="false"/>
          <w:i w:val="false"/>
          <w:color w:val="000000"/>
          <w:vertAlign w:val="subscript"/>
        </w:rPr>
        <w:t>4</w:t>
      </w:r>
      <w:r>
        <w:rPr>
          <w:rFonts w:ascii="Times New Roman"/>
          <w:b w:val="false"/>
          <w:i w:val="false"/>
          <w:color w:val="000000"/>
          <w:sz w:val="28"/>
        </w:rPr>
        <w:t xml:space="preserve"> – общее количество исков по делам, инициированным против государственного органа в отчетном году.</w:t>
      </w:r>
    </w:p>
    <w:p>
      <w:pPr>
        <w:spacing w:after="0"/>
        <w:ind w:left="0"/>
        <w:jc w:val="both"/>
      </w:pPr>
      <w:r>
        <w:rPr>
          <w:rFonts w:ascii="Times New Roman"/>
          <w:b w:val="false"/>
          <w:i w:val="false"/>
          <w:color w:val="000000"/>
          <w:sz w:val="28"/>
        </w:rPr>
        <w:t>
      В расчет принимаются иски по делам, инициированным против государственного органа, решения по которым вступили в силу в отчетном году, в том числе, прошедшие надзорную инстанцию.</w:t>
      </w:r>
    </w:p>
    <w:p>
      <w:pPr>
        <w:spacing w:after="0"/>
        <w:ind w:left="0"/>
        <w:jc w:val="both"/>
      </w:pPr>
      <w:r>
        <w:rPr>
          <w:rFonts w:ascii="Times New Roman"/>
          <w:b w:val="false"/>
          <w:i w:val="false"/>
          <w:color w:val="000000"/>
          <w:sz w:val="28"/>
        </w:rPr>
        <w:t>
      В случае отсутствия проведенных дел (решения по которым вступили в силу в отчетном году) значение данного показателя равно 5.</w:t>
      </w:r>
    </w:p>
    <w:p>
      <w:pPr>
        <w:spacing w:after="0"/>
        <w:ind w:left="0"/>
        <w:jc w:val="both"/>
      </w:pPr>
      <w:r>
        <w:rPr>
          <w:rFonts w:ascii="Times New Roman"/>
          <w:b w:val="false"/>
          <w:i w:val="false"/>
          <w:color w:val="000000"/>
          <w:sz w:val="28"/>
        </w:rPr>
        <w:t>
      33. Значение показателя "Доля частично удовлетворенных исков по делам, инициированным против государственного органа" рассчитывается по формуле:</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968500" cy="850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968500" cy="850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 D5 – значение данного показателя;</w:t>
      </w:r>
    </w:p>
    <w:p>
      <w:pPr>
        <w:spacing w:after="0"/>
        <w:ind w:left="0"/>
        <w:jc w:val="both"/>
      </w:pPr>
      <w:r>
        <w:rPr>
          <w:rFonts w:ascii="Times New Roman"/>
          <w:b w:val="false"/>
          <w:i w:val="false"/>
          <w:color w:val="000000"/>
          <w:sz w:val="28"/>
        </w:rPr>
        <w:t>
      k</w:t>
      </w:r>
      <w:r>
        <w:rPr>
          <w:rFonts w:ascii="Times New Roman"/>
          <w:b w:val="false"/>
          <w:i w:val="false"/>
          <w:color w:val="000000"/>
          <w:vertAlign w:val="subscript"/>
        </w:rPr>
        <w:t>5</w:t>
      </w:r>
      <w:r>
        <w:rPr>
          <w:rFonts w:ascii="Times New Roman"/>
          <w:b w:val="false"/>
          <w:i w:val="false"/>
          <w:color w:val="000000"/>
          <w:sz w:val="28"/>
        </w:rPr>
        <w:t xml:space="preserve"> – коэффициент для приведения полученных результатов к весовому значению, равный 2,5;</w:t>
      </w:r>
    </w:p>
    <w:p>
      <w:pPr>
        <w:spacing w:after="0"/>
        <w:ind w:left="0"/>
        <w:jc w:val="both"/>
      </w:pPr>
      <w:r>
        <w:rPr>
          <w:rFonts w:ascii="Times New Roman"/>
          <w:b w:val="false"/>
          <w:i w:val="false"/>
          <w:color w:val="000000"/>
          <w:sz w:val="28"/>
        </w:rPr>
        <w:t>
      а</w:t>
      </w:r>
      <w:r>
        <w:rPr>
          <w:rFonts w:ascii="Times New Roman"/>
          <w:b w:val="false"/>
          <w:i w:val="false"/>
          <w:color w:val="000000"/>
          <w:vertAlign w:val="subscript"/>
        </w:rPr>
        <w:t>5</w:t>
      </w:r>
      <w:r>
        <w:rPr>
          <w:rFonts w:ascii="Times New Roman"/>
          <w:b w:val="false"/>
          <w:i w:val="false"/>
          <w:color w:val="000000"/>
          <w:sz w:val="28"/>
        </w:rPr>
        <w:t xml:space="preserve"> – количество частично удовлетворенных исков по делам, инициированным против государственного органа, решения по которым вступили в законную силу (в том числе, рассмотренные в суде надзорной инстанции) в отчетном году;</w:t>
      </w:r>
    </w:p>
    <w:p>
      <w:pPr>
        <w:spacing w:after="0"/>
        <w:ind w:left="0"/>
        <w:jc w:val="both"/>
      </w:pPr>
      <w:r>
        <w:rPr>
          <w:rFonts w:ascii="Times New Roman"/>
          <w:b w:val="false"/>
          <w:i w:val="false"/>
          <w:color w:val="000000"/>
          <w:sz w:val="28"/>
        </w:rPr>
        <w:t>
      b</w:t>
      </w:r>
      <w:r>
        <w:rPr>
          <w:rFonts w:ascii="Times New Roman"/>
          <w:b w:val="false"/>
          <w:i w:val="false"/>
          <w:color w:val="000000"/>
          <w:vertAlign w:val="subscript"/>
        </w:rPr>
        <w:t>5</w:t>
      </w:r>
      <w:r>
        <w:rPr>
          <w:rFonts w:ascii="Times New Roman"/>
          <w:b w:val="false"/>
          <w:i w:val="false"/>
          <w:color w:val="000000"/>
          <w:sz w:val="28"/>
        </w:rPr>
        <w:t xml:space="preserve"> – общее количество исков по делам, инициированным против государственного органа в отчетном году.</w:t>
      </w:r>
    </w:p>
    <w:p>
      <w:pPr>
        <w:spacing w:after="0"/>
        <w:ind w:left="0"/>
        <w:jc w:val="both"/>
      </w:pPr>
      <w:r>
        <w:rPr>
          <w:rFonts w:ascii="Times New Roman"/>
          <w:b w:val="false"/>
          <w:i w:val="false"/>
          <w:color w:val="000000"/>
          <w:sz w:val="28"/>
        </w:rPr>
        <w:t>
      В расчет принимаются иски по делам, инициированным против государственного органа, решения по которым вступили в силу в отчетном году, в том числе, прошедшие надзорную инстанцию.</w:t>
      </w:r>
    </w:p>
    <w:p>
      <w:pPr>
        <w:spacing w:after="0"/>
        <w:ind w:left="0"/>
        <w:jc w:val="both"/>
      </w:pPr>
      <w:r>
        <w:rPr>
          <w:rFonts w:ascii="Times New Roman"/>
          <w:b w:val="false"/>
          <w:i w:val="false"/>
          <w:color w:val="000000"/>
          <w:sz w:val="28"/>
        </w:rPr>
        <w:t>
      В случае отсутствия проведенных дел (решения по которым вступили в силу в отчетном году) значение данного показателя равно 2,5.</w:t>
      </w:r>
    </w:p>
    <w:p>
      <w:pPr>
        <w:spacing w:after="0"/>
        <w:ind w:left="0"/>
        <w:jc w:val="both"/>
      </w:pPr>
      <w:r>
        <w:rPr>
          <w:rFonts w:ascii="Times New Roman"/>
          <w:b w:val="false"/>
          <w:i w:val="false"/>
          <w:color w:val="000000"/>
          <w:sz w:val="28"/>
        </w:rPr>
        <w:t>
      34. Значение показателя "Доля неудовлетворенных исков по делам, инициированным против государственного органа" рассчитывается по формуле:</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803400" cy="850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1803400" cy="850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 D6 – значение данного показателя;</w:t>
      </w:r>
    </w:p>
    <w:p>
      <w:pPr>
        <w:spacing w:after="0"/>
        <w:ind w:left="0"/>
        <w:jc w:val="both"/>
      </w:pPr>
      <w:r>
        <w:rPr>
          <w:rFonts w:ascii="Times New Roman"/>
          <w:b w:val="false"/>
          <w:i w:val="false"/>
          <w:color w:val="000000"/>
          <w:sz w:val="28"/>
        </w:rPr>
        <w:t>
      k</w:t>
      </w:r>
      <w:r>
        <w:rPr>
          <w:rFonts w:ascii="Times New Roman"/>
          <w:b w:val="false"/>
          <w:i w:val="false"/>
          <w:color w:val="000000"/>
          <w:vertAlign w:val="subscript"/>
        </w:rPr>
        <w:t>6</w:t>
      </w:r>
      <w:r>
        <w:rPr>
          <w:rFonts w:ascii="Times New Roman"/>
          <w:b w:val="false"/>
          <w:i w:val="false"/>
          <w:color w:val="000000"/>
          <w:sz w:val="28"/>
        </w:rPr>
        <w:t xml:space="preserve"> – коэффициент для приведения полученных результатов к весовому значению, равный 5;</w:t>
      </w:r>
    </w:p>
    <w:p>
      <w:pPr>
        <w:spacing w:after="0"/>
        <w:ind w:left="0"/>
        <w:jc w:val="both"/>
      </w:pPr>
      <w:r>
        <w:rPr>
          <w:rFonts w:ascii="Times New Roman"/>
          <w:b w:val="false"/>
          <w:i w:val="false"/>
          <w:color w:val="000000"/>
          <w:sz w:val="28"/>
        </w:rPr>
        <w:t>
      а</w:t>
      </w:r>
      <w:r>
        <w:rPr>
          <w:rFonts w:ascii="Times New Roman"/>
          <w:b w:val="false"/>
          <w:i w:val="false"/>
          <w:color w:val="000000"/>
          <w:vertAlign w:val="subscript"/>
        </w:rPr>
        <w:t>6</w:t>
      </w:r>
      <w:r>
        <w:rPr>
          <w:rFonts w:ascii="Times New Roman"/>
          <w:b w:val="false"/>
          <w:i w:val="false"/>
          <w:color w:val="000000"/>
          <w:sz w:val="28"/>
        </w:rPr>
        <w:t xml:space="preserve"> – количество неудовлетворенных исков по делам, инициированным против государственного органа, решения по которым вступили в законную силу (в том числе, рассмотренные в суде надзорной инстанции) в отчетном году;</w:t>
      </w:r>
    </w:p>
    <w:p>
      <w:pPr>
        <w:spacing w:after="0"/>
        <w:ind w:left="0"/>
        <w:jc w:val="both"/>
      </w:pPr>
      <w:r>
        <w:rPr>
          <w:rFonts w:ascii="Times New Roman"/>
          <w:b w:val="false"/>
          <w:i w:val="false"/>
          <w:color w:val="000000"/>
          <w:sz w:val="28"/>
        </w:rPr>
        <w:t>
      b</w:t>
      </w:r>
      <w:r>
        <w:rPr>
          <w:rFonts w:ascii="Times New Roman"/>
          <w:b w:val="false"/>
          <w:i w:val="false"/>
          <w:color w:val="000000"/>
          <w:vertAlign w:val="subscript"/>
        </w:rPr>
        <w:t>6</w:t>
      </w:r>
      <w:r>
        <w:rPr>
          <w:rFonts w:ascii="Times New Roman"/>
          <w:b w:val="false"/>
          <w:i w:val="false"/>
          <w:color w:val="000000"/>
          <w:sz w:val="28"/>
        </w:rPr>
        <w:t xml:space="preserve"> – общее количество исков по делам, инициированным против государственного органа в отчетном году.</w:t>
      </w:r>
    </w:p>
    <w:p>
      <w:pPr>
        <w:spacing w:after="0"/>
        <w:ind w:left="0"/>
        <w:jc w:val="both"/>
      </w:pPr>
      <w:r>
        <w:rPr>
          <w:rFonts w:ascii="Times New Roman"/>
          <w:b w:val="false"/>
          <w:i w:val="false"/>
          <w:color w:val="000000"/>
          <w:sz w:val="28"/>
        </w:rPr>
        <w:t>
      В расчет принимаются иски по делам, инициированным против государственного органа, решения по которым вступили в силу в отчетном году, в том числе, прошедшие надзорную инстанцию.</w:t>
      </w:r>
    </w:p>
    <w:p>
      <w:pPr>
        <w:spacing w:after="0"/>
        <w:ind w:left="0"/>
        <w:jc w:val="both"/>
      </w:pPr>
      <w:r>
        <w:rPr>
          <w:rFonts w:ascii="Times New Roman"/>
          <w:b w:val="false"/>
          <w:i w:val="false"/>
          <w:color w:val="000000"/>
          <w:sz w:val="28"/>
        </w:rPr>
        <w:t>
      В случае отсутствия проведенных дел (решения по которым вступили в силу в отчетном году) значение данного показателя равно 5.</w:t>
      </w:r>
    </w:p>
    <w:p>
      <w:pPr>
        <w:spacing w:after="0"/>
        <w:ind w:left="0"/>
        <w:jc w:val="both"/>
      </w:pPr>
      <w:r>
        <w:rPr>
          <w:rFonts w:ascii="Times New Roman"/>
          <w:b w:val="false"/>
          <w:i w:val="false"/>
          <w:color w:val="000000"/>
          <w:sz w:val="28"/>
        </w:rPr>
        <w:t xml:space="preserve">
      35. Источником информации для оценки критерия "Оценка государственного органа по претензионно–исковой работе" является отчетная информация центральных государственных органов (без учета подведомственных организаций), представляемая согласно приложению 4, на основании решении судов, вступивших в законную силу, а так же иные источники, предусмотренные </w:t>
      </w:r>
      <w:r>
        <w:rPr>
          <w:rFonts w:ascii="Times New Roman"/>
          <w:b w:val="false"/>
          <w:i w:val="false"/>
          <w:color w:val="000000"/>
          <w:sz w:val="28"/>
        </w:rPr>
        <w:t>пунктом 4</w:t>
      </w:r>
      <w:r>
        <w:rPr>
          <w:rFonts w:ascii="Times New Roman"/>
          <w:b w:val="false"/>
          <w:i w:val="false"/>
          <w:color w:val="000000"/>
          <w:sz w:val="28"/>
        </w:rPr>
        <w:t xml:space="preserve"> Системы ежегодной оценки эффективности деятельности центральных государственных и местных исполнительных органов областей, города республиканского значения, столицы, утвержденной Указом Президента Республики Казахстан от 19 марта 2010 года № 954.</w:t>
      </w:r>
    </w:p>
    <w:p>
      <w:pPr>
        <w:spacing w:after="0"/>
        <w:ind w:left="0"/>
        <w:jc w:val="both"/>
      </w:pPr>
      <w:r>
        <w:rPr>
          <w:rFonts w:ascii="Times New Roman"/>
          <w:b w:val="false"/>
          <w:i w:val="false"/>
          <w:color w:val="000000"/>
          <w:sz w:val="28"/>
        </w:rPr>
        <w:t>
      36. Оценка эффективности государственных органов проводится по критериям, указанным в настоящей Методике по искам, как имущественного характера, так по искам неимущественного характера.</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Не учитываются:</w:t>
      </w:r>
    </w:p>
    <w:p>
      <w:pPr>
        <w:spacing w:after="0"/>
        <w:ind w:left="0"/>
        <w:jc w:val="both"/>
      </w:pPr>
      <w:r>
        <w:rPr>
          <w:rFonts w:ascii="Times New Roman"/>
          <w:b w:val="false"/>
          <w:i w:val="false"/>
          <w:color w:val="000000"/>
          <w:sz w:val="28"/>
        </w:rPr>
        <w:t>
      гражданские дела по жилищным спорам военнослужащих об обеспечении жильем;</w:t>
      </w:r>
    </w:p>
    <w:p>
      <w:pPr>
        <w:spacing w:after="0"/>
        <w:ind w:left="0"/>
        <w:jc w:val="both"/>
      </w:pPr>
      <w:r>
        <w:rPr>
          <w:rFonts w:ascii="Times New Roman"/>
          <w:b w:val="false"/>
          <w:i w:val="false"/>
          <w:color w:val="000000"/>
          <w:sz w:val="28"/>
        </w:rPr>
        <w:t>
      гражданские дела, инициированные государственным органом о признании недобросовестными участниками государственных закупок, частично удовлетворенные/неудовлетворенные ввиду устранения поставщиками причин послуживших основанием для подачи иска;</w:t>
      </w:r>
    </w:p>
    <w:p>
      <w:pPr>
        <w:spacing w:after="0"/>
        <w:ind w:left="0"/>
        <w:jc w:val="both"/>
      </w:pPr>
      <w:r>
        <w:rPr>
          <w:rFonts w:ascii="Times New Roman"/>
          <w:b w:val="false"/>
          <w:i w:val="false"/>
          <w:color w:val="000000"/>
          <w:sz w:val="28"/>
        </w:rPr>
        <w:t>
      гражданские дела территориальных подразделений центральных исполнительных органов и территориальных подразделений их ведомств;</w:t>
      </w:r>
    </w:p>
    <w:p>
      <w:pPr>
        <w:spacing w:after="0"/>
        <w:ind w:left="0"/>
        <w:jc w:val="both"/>
      </w:pPr>
      <w:r>
        <w:rPr>
          <w:rFonts w:ascii="Times New Roman"/>
          <w:b w:val="false"/>
          <w:i w:val="false"/>
          <w:color w:val="000000"/>
          <w:sz w:val="28"/>
        </w:rPr>
        <w:t>
      гражданские дела, Министерств:</w:t>
      </w:r>
    </w:p>
    <w:p>
      <w:pPr>
        <w:spacing w:after="0"/>
        <w:ind w:left="0"/>
        <w:jc w:val="both"/>
      </w:pPr>
      <w:r>
        <w:rPr>
          <w:rFonts w:ascii="Times New Roman"/>
          <w:b w:val="false"/>
          <w:i w:val="false"/>
          <w:color w:val="000000"/>
          <w:sz w:val="28"/>
        </w:rPr>
        <w:t>
      1) финансов, в которых привлекается в качестве надлежащего ответчика, для выполнения обязательств центральных государственных органов по решениям судов за счет средств резерва Правительства Республики Казахстан, указанные дела засчитываются государственному органу, которые изначально являлись участниками процесса (за исключением случаев, когда Министерство финансов изначально являлось истцом в таких процессах);</w:t>
      </w:r>
    </w:p>
    <w:p>
      <w:pPr>
        <w:spacing w:after="0"/>
        <w:ind w:left="0"/>
        <w:jc w:val="both"/>
      </w:pPr>
      <w:r>
        <w:rPr>
          <w:rFonts w:ascii="Times New Roman"/>
          <w:b w:val="false"/>
          <w:i w:val="false"/>
          <w:color w:val="000000"/>
          <w:sz w:val="28"/>
        </w:rPr>
        <w:t>
      2) труда и социальной защиты населения, как администратор по бюджетной программе 013 "Возмещение за вред, причиненный жизни и здоровью, возложенное судом на государство в случае прекращения деятельности юридического лица".</w:t>
      </w:r>
    </w:p>
    <w:p>
      <w:pPr>
        <w:spacing w:after="0"/>
        <w:ind w:left="0"/>
        <w:jc w:val="both"/>
      </w:pPr>
      <w:r>
        <w:rPr>
          <w:rFonts w:ascii="Times New Roman"/>
          <w:b w:val="false"/>
          <w:i w:val="false"/>
          <w:color w:val="000000"/>
          <w:sz w:val="28"/>
        </w:rPr>
        <w:t>
      При этом информация по указанным делам должна быть предоставлена.</w:t>
      </w:r>
    </w:p>
    <w:p>
      <w:pPr>
        <w:spacing w:after="0"/>
        <w:ind w:left="0"/>
        <w:jc w:val="left"/>
      </w:pPr>
      <w:r>
        <w:rPr>
          <w:rFonts w:ascii="Times New Roman"/>
          <w:b/>
          <w:i w:val="false"/>
          <w:color w:val="000000"/>
        </w:rPr>
        <w:t xml:space="preserve"> 6. Итоговая оценка</w:t>
      </w:r>
    </w:p>
    <w:p>
      <w:pPr>
        <w:spacing w:after="0"/>
        <w:ind w:left="0"/>
        <w:jc w:val="both"/>
      </w:pPr>
      <w:r>
        <w:rPr>
          <w:rFonts w:ascii="Times New Roman"/>
          <w:b w:val="false"/>
          <w:i w:val="false"/>
          <w:color w:val="000000"/>
          <w:sz w:val="28"/>
        </w:rPr>
        <w:t>
      37. Итоговая оценка для государственных органов определяется по следующей формуле:</w:t>
      </w:r>
    </w:p>
    <w:p>
      <w:pPr>
        <w:spacing w:after="0"/>
        <w:ind w:left="0"/>
        <w:jc w:val="both"/>
      </w:pPr>
      <w:r>
        <w:rPr>
          <w:rFonts w:ascii="Times New Roman"/>
          <w:b w:val="false"/>
          <w:i w:val="false"/>
          <w:color w:val="000000"/>
          <w:sz w:val="28"/>
        </w:rPr>
        <w:t>
      О = К1 + К2 + К3</w:t>
      </w:r>
    </w:p>
    <w:p>
      <w:pPr>
        <w:spacing w:after="0"/>
        <w:ind w:left="0"/>
        <w:jc w:val="both"/>
      </w:pPr>
      <w:r>
        <w:rPr>
          <w:rFonts w:ascii="Times New Roman"/>
          <w:b w:val="false"/>
          <w:i w:val="false"/>
          <w:color w:val="000000"/>
          <w:sz w:val="28"/>
        </w:rPr>
        <w:t>
            где О – итоговая оценка государственного органа по эффективности правового обеспечения;</w:t>
      </w:r>
    </w:p>
    <w:p>
      <w:pPr>
        <w:spacing w:after="0"/>
        <w:ind w:left="0"/>
        <w:jc w:val="both"/>
      </w:pPr>
      <w:r>
        <w:rPr>
          <w:rFonts w:ascii="Times New Roman"/>
          <w:b w:val="false"/>
          <w:i w:val="false"/>
          <w:color w:val="000000"/>
          <w:sz w:val="28"/>
        </w:rPr>
        <w:t>
      К1 – оценка по критерию "Качество нормотворческой деятельности государственных органов/Уполномоченного органа";</w:t>
      </w:r>
    </w:p>
    <w:p>
      <w:pPr>
        <w:spacing w:after="0"/>
        <w:ind w:left="0"/>
        <w:jc w:val="both"/>
      </w:pPr>
      <w:r>
        <w:rPr>
          <w:rFonts w:ascii="Times New Roman"/>
          <w:b w:val="false"/>
          <w:i w:val="false"/>
          <w:color w:val="000000"/>
          <w:sz w:val="28"/>
        </w:rPr>
        <w:t>
      К2 - оценка по критерию "Правовой мониторинг НПА";</w:t>
      </w:r>
    </w:p>
    <w:p>
      <w:pPr>
        <w:spacing w:after="0"/>
        <w:ind w:left="0"/>
        <w:jc w:val="both"/>
      </w:pPr>
      <w:r>
        <w:rPr>
          <w:rFonts w:ascii="Times New Roman"/>
          <w:b w:val="false"/>
          <w:i w:val="false"/>
          <w:color w:val="000000"/>
          <w:sz w:val="28"/>
        </w:rPr>
        <w:t>
      К3 - оценка по критерию "Оценка государственного органа по претензионно-исковой работе".</w:t>
      </w:r>
    </w:p>
    <w:p>
      <w:pPr>
        <w:spacing w:after="0"/>
        <w:ind w:left="0"/>
        <w:jc w:val="both"/>
      </w:pPr>
      <w:r>
        <w:rPr>
          <w:rFonts w:ascii="Times New Roman"/>
          <w:b w:val="false"/>
          <w:i w:val="false"/>
          <w:color w:val="000000"/>
          <w:sz w:val="28"/>
        </w:rPr>
        <w:t>
      По итогам проведенной оценки, в целях объективного определения места в рейтинге, с учетом объема выполненной работы за оцениваемый период (разработка законопроектов, подзаконных актов, проведенных дел), баллы выставляются путем применения поправочных коэффициентов по проставленным баллам по критерию "Качество нормотворческой деятельности государственных органов/Уполномоченного органа" (К1), по форме согласно приложению 5 к настоящей Методике.</w:t>
      </w:r>
    </w:p>
    <w:p>
      <w:pPr>
        <w:spacing w:after="0"/>
        <w:ind w:left="0"/>
        <w:jc w:val="both"/>
      </w:pPr>
      <w:r>
        <w:rPr>
          <w:rFonts w:ascii="Times New Roman"/>
          <w:b w:val="false"/>
          <w:i w:val="false"/>
          <w:color w:val="000000"/>
          <w:sz w:val="28"/>
        </w:rPr>
        <w:t>
      В случае применения поправочных коэффициентов итоговый балл внутри критерия не должен превышать максимальный балл по критерию.</w:t>
      </w:r>
    </w:p>
    <w:p>
      <w:pPr>
        <w:spacing w:after="0"/>
        <w:ind w:left="0"/>
        <w:jc w:val="both"/>
      </w:pPr>
      <w:r>
        <w:rPr>
          <w:rFonts w:ascii="Times New Roman"/>
          <w:b w:val="false"/>
          <w:i w:val="false"/>
          <w:color w:val="000000"/>
          <w:sz w:val="28"/>
        </w:rPr>
        <w:t>
      38. Заключение о результатах оценки содержит:</w:t>
      </w:r>
    </w:p>
    <w:p>
      <w:pPr>
        <w:spacing w:after="0"/>
        <w:ind w:left="0"/>
        <w:jc w:val="both"/>
      </w:pPr>
      <w:r>
        <w:rPr>
          <w:rFonts w:ascii="Times New Roman"/>
          <w:b w:val="false"/>
          <w:i w:val="false"/>
          <w:color w:val="000000"/>
          <w:sz w:val="28"/>
        </w:rPr>
        <w:t>
      наименование оцениваемого государственного органа;</w:t>
      </w:r>
    </w:p>
    <w:p>
      <w:pPr>
        <w:spacing w:after="0"/>
        <w:ind w:left="0"/>
        <w:jc w:val="both"/>
      </w:pPr>
      <w:r>
        <w:rPr>
          <w:rFonts w:ascii="Times New Roman"/>
          <w:b w:val="false"/>
          <w:i w:val="false"/>
          <w:color w:val="000000"/>
          <w:sz w:val="28"/>
        </w:rPr>
        <w:t>
      таблицу оценок по всем критериям;</w:t>
      </w:r>
    </w:p>
    <w:p>
      <w:pPr>
        <w:spacing w:after="0"/>
        <w:ind w:left="0"/>
        <w:jc w:val="both"/>
      </w:pPr>
      <w:r>
        <w:rPr>
          <w:rFonts w:ascii="Times New Roman"/>
          <w:b w:val="false"/>
          <w:i w:val="false"/>
          <w:color w:val="000000"/>
          <w:sz w:val="28"/>
        </w:rPr>
        <w:t>
      анализ эффективности деятельности государственного органа по критериям;</w:t>
      </w:r>
    </w:p>
    <w:p>
      <w:pPr>
        <w:spacing w:after="0"/>
        <w:ind w:left="0"/>
        <w:jc w:val="both"/>
      </w:pPr>
      <w:r>
        <w:rPr>
          <w:rFonts w:ascii="Times New Roman"/>
          <w:b w:val="false"/>
          <w:i w:val="false"/>
          <w:color w:val="000000"/>
          <w:sz w:val="28"/>
        </w:rPr>
        <w:t>
      выводы и рекомендации.</w:t>
      </w:r>
    </w:p>
    <w:p>
      <w:pPr>
        <w:spacing w:after="0"/>
        <w:ind w:left="0"/>
        <w:jc w:val="both"/>
      </w:pPr>
      <w:r>
        <w:rPr>
          <w:rFonts w:ascii="Times New Roman"/>
          <w:b w:val="false"/>
          <w:i w:val="false"/>
          <w:color w:val="000000"/>
          <w:sz w:val="28"/>
        </w:rPr>
        <w:t>
      39. В целях определения степени эффективности деятельности государственного органа итоговая оценка по направлению "Правовое обеспечение" рассчитывается пропорционально 100 баллам, где высокая степень эффективности государственного органа соответствует показателю оценки от 90 до 100 баллов, средняя степень – от 70 до 89,99 баллов, низкая степень – от 50 до 69,99 баллов. Неэффективной признается деятельность государственного органа, набравшего по результатам оценки менее 50 баллов.</w:t>
      </w:r>
    </w:p>
    <w:p>
      <w:pPr>
        <w:spacing w:after="0"/>
        <w:ind w:left="0"/>
        <w:jc w:val="left"/>
      </w:pPr>
      <w:r>
        <w:rPr>
          <w:rFonts w:ascii="Times New Roman"/>
          <w:b/>
          <w:i w:val="false"/>
          <w:color w:val="000000"/>
        </w:rPr>
        <w:t xml:space="preserve"> 7. Оценка реорганизованных и упраздненных</w:t>
      </w:r>
      <w:r>
        <w:br/>
      </w:r>
      <w:r>
        <w:rPr>
          <w:rFonts w:ascii="Times New Roman"/>
          <w:b/>
          <w:i w:val="false"/>
          <w:color w:val="000000"/>
        </w:rPr>
        <w:t>государственных органов</w:t>
      </w:r>
    </w:p>
    <w:p>
      <w:pPr>
        <w:spacing w:after="0"/>
        <w:ind w:left="0"/>
        <w:jc w:val="both"/>
      </w:pPr>
      <w:r>
        <w:rPr>
          <w:rFonts w:ascii="Times New Roman"/>
          <w:b w:val="false"/>
          <w:i w:val="false"/>
          <w:color w:val="000000"/>
          <w:sz w:val="28"/>
        </w:rPr>
        <w:t>
      40. В случае реорганизации или упразднения оцениваемого государственного органа в первом полугодии оцениваемого года, оценка данного государственного органа осуществляется в рамках оценки государственного органа-правопреемника и учитывается при расчете итогового балла оценки государственного органа-правопреемника.</w:t>
      </w:r>
    </w:p>
    <w:p>
      <w:pPr>
        <w:spacing w:after="0"/>
        <w:ind w:left="0"/>
        <w:jc w:val="both"/>
      </w:pPr>
      <w:r>
        <w:rPr>
          <w:rFonts w:ascii="Times New Roman"/>
          <w:b w:val="false"/>
          <w:i w:val="false"/>
          <w:color w:val="000000"/>
          <w:sz w:val="28"/>
        </w:rPr>
        <w:t>
      41. В случае реорганизации или упразднения оцениваемого государственного органа во втором полугодии оцениваемого года, оценка данного органа не осуществляется.</w:t>
      </w:r>
    </w:p>
    <w:p>
      <w:pPr>
        <w:spacing w:after="0"/>
        <w:ind w:left="0"/>
        <w:jc w:val="both"/>
      </w:pPr>
      <w:r>
        <w:rPr>
          <w:rFonts w:ascii="Times New Roman"/>
          <w:b w:val="false"/>
          <w:i w:val="false"/>
          <w:color w:val="000000"/>
          <w:sz w:val="28"/>
        </w:rPr>
        <w:t>
      42. Анализ деятельности государственного органа, реорганизованного или упраздненного во втором полугодии оцениваемого года, учитывается в рамках оценки государственного органа-правопреемника и используется в качестве рекомендаций.</w:t>
      </w:r>
    </w:p>
    <w:p>
      <w:pPr>
        <w:spacing w:after="0"/>
        <w:ind w:left="0"/>
        <w:jc w:val="both"/>
      </w:pPr>
      <w:r>
        <w:rPr>
          <w:rFonts w:ascii="Times New Roman"/>
          <w:b w:val="false"/>
          <w:i w:val="false"/>
          <w:color w:val="000000"/>
          <w:sz w:val="28"/>
        </w:rPr>
        <w:t>
      43. Оценка деятельности государственного органа, реорганизованного или упраздненного во втором полугодии года, следующего за отчетным, не включается в итоговый балл государственного органа-правопреемника.</w:t>
      </w:r>
    </w:p>
    <w:p>
      <w:pPr>
        <w:spacing w:after="0"/>
        <w:ind w:left="0"/>
        <w:jc w:val="left"/>
      </w:pPr>
      <w:r>
        <w:rPr>
          <w:rFonts w:ascii="Times New Roman"/>
          <w:b/>
          <w:i w:val="false"/>
          <w:color w:val="000000"/>
        </w:rPr>
        <w:t xml:space="preserve"> 8. Порядок обжалования результатов оценки</w:t>
      </w:r>
    </w:p>
    <w:p>
      <w:pPr>
        <w:spacing w:after="0"/>
        <w:ind w:left="0"/>
        <w:jc w:val="both"/>
      </w:pPr>
      <w:r>
        <w:rPr>
          <w:rFonts w:ascii="Times New Roman"/>
          <w:b w:val="false"/>
          <w:i w:val="false"/>
          <w:color w:val="000000"/>
          <w:sz w:val="28"/>
        </w:rPr>
        <w:t xml:space="preserve">
      44. Порядок обжалования результатов оценки осуществляется в соответствии с </w:t>
      </w:r>
      <w:r>
        <w:rPr>
          <w:rFonts w:ascii="Times New Roman"/>
          <w:b w:val="false"/>
          <w:i w:val="false"/>
          <w:color w:val="000000"/>
          <w:sz w:val="28"/>
        </w:rPr>
        <w:t>главой 6</w:t>
      </w:r>
      <w:r>
        <w:rPr>
          <w:rFonts w:ascii="Times New Roman"/>
          <w:b w:val="false"/>
          <w:i w:val="false"/>
          <w:color w:val="000000"/>
          <w:sz w:val="28"/>
        </w:rPr>
        <w:t xml:space="preserve"> Системы оценки.</w:t>
      </w:r>
    </w:p>
    <w:p>
      <w:pPr>
        <w:spacing w:after="0"/>
        <w:ind w:left="0"/>
        <w:jc w:val="both"/>
      </w:pPr>
      <w:r>
        <w:rPr>
          <w:rFonts w:ascii="Times New Roman"/>
          <w:b w:val="false"/>
          <w:i w:val="false"/>
          <w:color w:val="000000"/>
          <w:sz w:val="28"/>
        </w:rPr>
        <w:t>
      45. Со дня получения результатов оценки оцениваемый государственный орган в случае несогласия с результатами оценки в течение пяти рабочих дней направляет возражения с подтверждающими документами в уполномоченный на оценку государственный орган.</w:t>
      </w:r>
    </w:p>
    <w:p>
      <w:pPr>
        <w:spacing w:after="0"/>
        <w:ind w:left="0"/>
        <w:jc w:val="both"/>
      </w:pPr>
      <w:r>
        <w:rPr>
          <w:rFonts w:ascii="Times New Roman"/>
          <w:b w:val="false"/>
          <w:i w:val="false"/>
          <w:color w:val="000000"/>
          <w:sz w:val="28"/>
        </w:rPr>
        <w:t>
      В случае отсутствия возражений к результатам оценки оцениваемый государственный орган в течение пяти рабочих дней со дня получения заключения представляет в уполномоченный государственный орган соответствующее уведомление. По истечении установленного срока возражения оцениваемых государственных органов не принимаются.</w:t>
      </w:r>
    </w:p>
    <w:p>
      <w:pPr>
        <w:spacing w:after="0"/>
        <w:ind w:left="0"/>
        <w:jc w:val="both"/>
      </w:pPr>
      <w:r>
        <w:rPr>
          <w:rFonts w:ascii="Times New Roman"/>
          <w:b w:val="false"/>
          <w:i w:val="false"/>
          <w:color w:val="000000"/>
          <w:sz w:val="28"/>
        </w:rPr>
        <w:t>
      46. Для проведения процедуры обжалования в уполномоченном на оценку государственном органе формируется Специальная комиссия, в состав которой не могут входить сотрудники, участвовавшие в оценке государственных органов, представивших возражения. Количество и состав специальной комиссии определяются уполномоченным на оценку государственным органом самостоятельно, но не менее 5 человек.</w:t>
      </w:r>
    </w:p>
    <w:p>
      <w:pPr>
        <w:spacing w:after="0"/>
        <w:ind w:left="0"/>
        <w:jc w:val="both"/>
      </w:pPr>
      <w:r>
        <w:rPr>
          <w:rFonts w:ascii="Times New Roman"/>
          <w:b w:val="false"/>
          <w:i w:val="false"/>
          <w:color w:val="000000"/>
          <w:sz w:val="28"/>
        </w:rPr>
        <w:t>
      47. В течение пяти рабочих дней со дня получения возражений от оцениваемых государственных органов с подтверждающими документами, уполномоченным на оценку государственным органом формируются и вносятся на рассмотрение специальной комиссии Таблицы разногласий по результатам оценки эффективности деятельности государственных органов (далее - Таблица разногласий) по форме согласно приложению 6 к настоящей Методике.</w:t>
      </w:r>
    </w:p>
    <w:p>
      <w:pPr>
        <w:spacing w:after="0"/>
        <w:ind w:left="0"/>
        <w:jc w:val="both"/>
      </w:pPr>
      <w:r>
        <w:rPr>
          <w:rFonts w:ascii="Times New Roman"/>
          <w:b w:val="false"/>
          <w:i w:val="false"/>
          <w:color w:val="000000"/>
          <w:sz w:val="28"/>
        </w:rPr>
        <w:t>
      48. Специальная комиссия проводит заседания по рассмотрению возражений и определению объективности результатов оценки, на которые приглашаются представители оцениваемых государственных органов, подавших возражения, представители заинтересованных отраслевых центральных государственных органов, а также сотрудники, участвовавшие в оценке государственных органов.</w:t>
      </w:r>
    </w:p>
    <w:p>
      <w:pPr>
        <w:spacing w:after="0"/>
        <w:ind w:left="0"/>
        <w:jc w:val="both"/>
      </w:pPr>
      <w:r>
        <w:rPr>
          <w:rFonts w:ascii="Times New Roman"/>
          <w:b w:val="false"/>
          <w:i w:val="false"/>
          <w:color w:val="000000"/>
          <w:sz w:val="28"/>
        </w:rPr>
        <w:t>
      49. По результатам заседаний специальной комиссии Таблицы разногласий дорабатываются, подписываются председателем специальной комиссии и доводятся до сведения оцениваемого государственного органа.</w:t>
      </w:r>
    </w:p>
    <w:p>
      <w:pPr>
        <w:spacing w:after="0"/>
        <w:ind w:left="0"/>
        <w:jc w:val="both"/>
      </w:pPr>
      <w:r>
        <w:rPr>
          <w:rFonts w:ascii="Times New Roman"/>
          <w:b w:val="false"/>
          <w:i w:val="false"/>
          <w:color w:val="000000"/>
          <w:sz w:val="28"/>
        </w:rPr>
        <w:t>
      50. В течение пятнадцати календарных дней со дня получения возражений от оцениваемых государственных органов уполномоченный на оценку государственный орган направляет в рабочий орган Экспертной комиссии и оцениваемые государственные органы, обоснованные заключения о принятии либо непринятии возражений. В случае принятия возражений одновременно направляются скорректированные заключения о результатах оценки эффективности деятельности государственных органов.</w:t>
      </w:r>
    </w:p>
    <w:p>
      <w:pPr>
        <w:spacing w:after="0"/>
        <w:ind w:left="0"/>
        <w:jc w:val="both"/>
      </w:pPr>
      <w:r>
        <w:rPr>
          <w:rFonts w:ascii="Times New Roman"/>
          <w:b w:val="false"/>
          <w:i w:val="false"/>
          <w:color w:val="000000"/>
          <w:sz w:val="28"/>
        </w:rPr>
        <w:t>
      51. Заключения уполномоченного на оценку государственного органа о принятии либо непринятии возражений являются окончательными и обжалованию не подлежат.</w:t>
      </w:r>
    </w:p>
    <w:p>
      <w:pPr>
        <w:spacing w:after="0"/>
        <w:ind w:left="0"/>
        <w:jc w:val="left"/>
      </w:pPr>
      <w:r>
        <w:rPr>
          <w:rFonts w:ascii="Times New Roman"/>
          <w:b/>
          <w:i w:val="false"/>
          <w:color w:val="000000"/>
        </w:rPr>
        <w:t xml:space="preserve"> 9. Представление государственными органами неполной</w:t>
      </w:r>
      <w:r>
        <w:br/>
      </w:r>
      <w:r>
        <w:rPr>
          <w:rFonts w:ascii="Times New Roman"/>
          <w:b/>
          <w:i w:val="false"/>
          <w:color w:val="000000"/>
        </w:rPr>
        <w:t>и некачественной информации</w:t>
      </w:r>
    </w:p>
    <w:p>
      <w:pPr>
        <w:spacing w:after="0"/>
        <w:ind w:left="0"/>
        <w:jc w:val="both"/>
      </w:pPr>
      <w:r>
        <w:rPr>
          <w:rFonts w:ascii="Times New Roman"/>
          <w:b w:val="false"/>
          <w:i w:val="false"/>
          <w:color w:val="000000"/>
          <w:sz w:val="28"/>
        </w:rPr>
        <w:t>
      52. Оцениваемый государственный орган представляет в Уполномоченный орган/Уполномоченный орган в Канцелярию Премьер-Министра Республики Казахстан полную и достоверную отчетную информацию согласно приложениям 3 и 4 к Методике в сроки, установленные Графиком оценки.</w:t>
      </w:r>
    </w:p>
    <w:p>
      <w:pPr>
        <w:spacing w:after="0"/>
        <w:ind w:left="0"/>
        <w:jc w:val="both"/>
      </w:pPr>
      <w:r>
        <w:rPr>
          <w:rFonts w:ascii="Times New Roman"/>
          <w:b w:val="false"/>
          <w:i w:val="false"/>
          <w:color w:val="000000"/>
          <w:sz w:val="28"/>
        </w:rPr>
        <w:t>
      В случае представления несвоевременной, неполной или недостоверной отчетной информации, из итоговой оценки государственного органа по данному направлению вычитаются штрафные баллы за каждый вид нарекания.</w:t>
      </w:r>
    </w:p>
    <w:p>
      <w:pPr>
        <w:spacing w:after="0"/>
        <w:ind w:left="0"/>
        <w:jc w:val="both"/>
      </w:pPr>
      <w:r>
        <w:rPr>
          <w:rFonts w:ascii="Times New Roman"/>
          <w:b w:val="false"/>
          <w:i w:val="false"/>
          <w:color w:val="000000"/>
          <w:sz w:val="28"/>
        </w:rPr>
        <w:t>
      53. Несвоевременной признается отчетная информация, представленная в уполномоченный орган позже срока, предусмотренного Графиком оценки.</w:t>
      </w:r>
    </w:p>
    <w:p>
      <w:pPr>
        <w:spacing w:after="0"/>
        <w:ind w:left="0"/>
        <w:jc w:val="both"/>
      </w:pPr>
      <w:r>
        <w:rPr>
          <w:rFonts w:ascii="Times New Roman"/>
          <w:b w:val="false"/>
          <w:i w:val="false"/>
          <w:color w:val="000000"/>
          <w:sz w:val="28"/>
        </w:rPr>
        <w:t>
      За представление государственным органом несвоевременной отчетной информации предусматривается вычитание 1,5 штрафных балла.</w:t>
      </w:r>
    </w:p>
    <w:p>
      <w:pPr>
        <w:spacing w:after="0"/>
        <w:ind w:left="0"/>
        <w:jc w:val="both"/>
      </w:pPr>
      <w:r>
        <w:rPr>
          <w:rFonts w:ascii="Times New Roman"/>
          <w:b w:val="false"/>
          <w:i w:val="false"/>
          <w:color w:val="000000"/>
          <w:sz w:val="28"/>
        </w:rPr>
        <w:t>
      54. Неполной признается отчетная информация, в которой отсутствуют элементы (приложения, разделы, главы, таблицы, значения показателей и другие), предусмотренные установленными требованиями к структуре отчетной информации согласно приложениям к Методике.</w:t>
      </w:r>
    </w:p>
    <w:p>
      <w:pPr>
        <w:spacing w:after="0"/>
        <w:ind w:left="0"/>
        <w:jc w:val="both"/>
      </w:pPr>
      <w:r>
        <w:rPr>
          <w:rFonts w:ascii="Times New Roman"/>
          <w:b w:val="false"/>
          <w:i w:val="false"/>
          <w:color w:val="000000"/>
          <w:sz w:val="28"/>
        </w:rPr>
        <w:t>
      За представление государственным органом неполной отчетной информации предусматривается вычитание 2 штрафных баллов.</w:t>
      </w:r>
    </w:p>
    <w:p>
      <w:pPr>
        <w:spacing w:after="0"/>
        <w:ind w:left="0"/>
        <w:jc w:val="both"/>
      </w:pPr>
      <w:r>
        <w:rPr>
          <w:rFonts w:ascii="Times New Roman"/>
          <w:b w:val="false"/>
          <w:i w:val="false"/>
          <w:color w:val="000000"/>
          <w:sz w:val="28"/>
        </w:rPr>
        <w:t>
      55. Недостоверной признается отчетная информация, в ходе перепроверки которой выявлены несоответствующие действительности факты.</w:t>
      </w:r>
    </w:p>
    <w:p>
      <w:pPr>
        <w:spacing w:after="0"/>
        <w:ind w:left="0"/>
        <w:jc w:val="both"/>
      </w:pPr>
      <w:r>
        <w:rPr>
          <w:rFonts w:ascii="Times New Roman"/>
          <w:b w:val="false"/>
          <w:i w:val="false"/>
          <w:color w:val="000000"/>
          <w:sz w:val="28"/>
        </w:rPr>
        <w:t>
      Указанные факты должны быть зафиксированы в акте сверки предоставленных в Уполномоченный орган для оценки эффективности правового обеспечения государственных органов по форме согласно приложению 7 к настоящей Методике, составляемом по итогам перепроверки данных, содержащихся в отчетной информации оцениваемых государственных органов.</w:t>
      </w:r>
    </w:p>
    <w:p>
      <w:pPr>
        <w:spacing w:after="0"/>
        <w:ind w:left="0"/>
        <w:jc w:val="both"/>
      </w:pPr>
      <w:r>
        <w:rPr>
          <w:rFonts w:ascii="Times New Roman"/>
          <w:b w:val="false"/>
          <w:i w:val="false"/>
          <w:color w:val="000000"/>
          <w:sz w:val="28"/>
        </w:rPr>
        <w:t>
      За представление государственным органом недостоверной отчетной информации предусматривается вычитание 0,2 штрафных балла за каждый зафиксированный факт. Сумма вычитаемых за представление недостоверной информации штрафных баллов не должна превышать 5 баллов.</w:t>
      </w:r>
    </w:p>
    <w:p>
      <w:pPr>
        <w:spacing w:after="0"/>
        <w:ind w:left="0"/>
        <w:jc w:val="both"/>
      </w:pPr>
      <w:r>
        <w:rPr>
          <w:rFonts w:ascii="Times New Roman"/>
          <w:b w:val="false"/>
          <w:i w:val="false"/>
          <w:color w:val="000000"/>
          <w:sz w:val="28"/>
        </w:rPr>
        <w:t>
      Информация по выявленным фактам отражается в разделе "Выводы и рекомендации" заключения о результатах оценки эффективности деятельности государственного органа.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Методике оценки эффективности</w:t>
            </w:r>
            <w:r>
              <w:br/>
            </w:r>
            <w:r>
              <w:rPr>
                <w:rFonts w:ascii="Times New Roman"/>
                <w:b w:val="false"/>
                <w:i w:val="false"/>
                <w:color w:val="000000"/>
                <w:sz w:val="20"/>
              </w:rPr>
              <w:t>правового обеспечения</w:t>
            </w:r>
            <w:r>
              <w:br/>
            </w:r>
            <w:r>
              <w:rPr>
                <w:rFonts w:ascii="Times New Roman"/>
                <w:b w:val="false"/>
                <w:i w:val="false"/>
                <w:color w:val="000000"/>
                <w:sz w:val="20"/>
              </w:rPr>
              <w:t>государственных органов</w:t>
            </w:r>
          </w:p>
        </w:tc>
      </w:tr>
    </w:tbl>
    <w:p>
      <w:pPr>
        <w:spacing w:after="0"/>
        <w:ind w:left="0"/>
        <w:jc w:val="both"/>
      </w:pPr>
      <w:r>
        <w:rPr>
          <w:rFonts w:ascii="Times New Roman"/>
          <w:b w:val="false"/>
          <w:i w:val="false"/>
          <w:color w:val="000000"/>
          <w:sz w:val="28"/>
        </w:rPr>
        <w:t xml:space="preserve">
      Форма            </w:t>
      </w:r>
    </w:p>
    <w:p>
      <w:pPr>
        <w:spacing w:after="0"/>
        <w:ind w:left="0"/>
        <w:jc w:val="left"/>
      </w:pPr>
      <w:r>
        <w:rPr>
          <w:rFonts w:ascii="Times New Roman"/>
          <w:b/>
          <w:i w:val="false"/>
          <w:color w:val="000000"/>
        </w:rPr>
        <w:t xml:space="preserve"> Заключение о результатах оценки эффективности правового</w:t>
      </w:r>
      <w:r>
        <w:br/>
      </w:r>
      <w:r>
        <w:rPr>
          <w:rFonts w:ascii="Times New Roman"/>
          <w:b/>
          <w:i w:val="false"/>
          <w:color w:val="000000"/>
        </w:rPr>
        <w:t>обеспечения государственных органов</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(наименование Уполномоченного/государственного органа)</w:t>
      </w:r>
    </w:p>
    <w:p>
      <w:pPr>
        <w:spacing w:after="0"/>
        <w:ind w:left="0"/>
        <w:jc w:val="both"/>
      </w:pPr>
      <w:r>
        <w:rPr>
          <w:rFonts w:ascii="Times New Roman"/>
          <w:b w:val="false"/>
          <w:i w:val="false"/>
          <w:color w:val="000000"/>
          <w:sz w:val="28"/>
        </w:rPr>
        <w:t>
      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(отчетный период)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91"/>
        <w:gridCol w:w="7149"/>
        <w:gridCol w:w="2160"/>
      </w:tblGrid>
      <w:tr>
        <w:trPr>
          <w:trHeight w:val="30" w:hRule="atLeast"/>
        </w:trPr>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7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Критерии оценки</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Баллы оценки</w:t>
            </w:r>
          </w:p>
          <w:p>
            <w:pPr>
              <w:spacing w:after="20"/>
              <w:ind w:left="20"/>
              <w:jc w:val="both"/>
            </w:pPr>
            <w:r>
              <w:rPr>
                <w:rFonts w:ascii="Times New Roman"/>
                <w:b w:val="false"/>
                <w:i w:val="false"/>
                <w:color w:val="000000"/>
                <w:sz w:val="20"/>
              </w:rPr>
              <w:t>
каждого критерия</w:t>
            </w:r>
          </w:p>
        </w:tc>
      </w:tr>
      <w:tr>
        <w:trPr>
          <w:trHeight w:val="30" w:hRule="atLeast"/>
        </w:trPr>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Качество нормотворческой деятельности государственных органов/Уполномоченного органа</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Правовой мониторинг НПА</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Оценка государственного органа по претензионно–исковой работе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Общая оценка:</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Анализ эффективности деятельности Уполномоченного/государственного</w:t>
      </w:r>
    </w:p>
    <w:p>
      <w:pPr>
        <w:spacing w:after="0"/>
        <w:ind w:left="0"/>
        <w:jc w:val="both"/>
      </w:pPr>
      <w:r>
        <w:rPr>
          <w:rFonts w:ascii="Times New Roman"/>
          <w:b w:val="false"/>
          <w:i w:val="false"/>
          <w:color w:val="000000"/>
          <w:sz w:val="28"/>
        </w:rPr>
        <w:t>
      органа по критериям оценки:</w:t>
      </w:r>
    </w:p>
    <w:p>
      <w:pPr>
        <w:spacing w:after="0"/>
        <w:ind w:left="0"/>
        <w:jc w:val="both"/>
      </w:pPr>
      <w:r>
        <w:rPr>
          <w:rFonts w:ascii="Times New Roman"/>
          <w:b w:val="false"/>
          <w:i w:val="false"/>
          <w:color w:val="000000"/>
          <w:sz w:val="28"/>
        </w:rPr>
        <w:t>
      Выводы и рекомендации:</w:t>
      </w:r>
    </w:p>
    <w:p>
      <w:pPr>
        <w:spacing w:after="0"/>
        <w:ind w:left="0"/>
        <w:jc w:val="both"/>
      </w:pPr>
      <w:r>
        <w:rPr>
          <w:rFonts w:ascii="Times New Roman"/>
          <w:b w:val="false"/>
          <w:i w:val="false"/>
          <w:color w:val="000000"/>
          <w:sz w:val="28"/>
        </w:rPr>
        <w:t>
      Руководитель Канцелярии</w:t>
      </w:r>
    </w:p>
    <w:p>
      <w:pPr>
        <w:spacing w:after="0"/>
        <w:ind w:left="0"/>
        <w:jc w:val="both"/>
      </w:pPr>
      <w:r>
        <w:rPr>
          <w:rFonts w:ascii="Times New Roman"/>
          <w:b w:val="false"/>
          <w:i w:val="false"/>
          <w:color w:val="000000"/>
          <w:sz w:val="28"/>
        </w:rPr>
        <w:t>
      Премьер-Министра Республики</w:t>
      </w:r>
    </w:p>
    <w:p>
      <w:pPr>
        <w:spacing w:after="0"/>
        <w:ind w:left="0"/>
        <w:jc w:val="both"/>
      </w:pPr>
      <w:r>
        <w:rPr>
          <w:rFonts w:ascii="Times New Roman"/>
          <w:b w:val="false"/>
          <w:i w:val="false"/>
          <w:color w:val="000000"/>
          <w:sz w:val="28"/>
        </w:rPr>
        <w:t>
      Казахстан/Ответственный секретарь</w:t>
      </w:r>
    </w:p>
    <w:p>
      <w:pPr>
        <w:spacing w:after="0"/>
        <w:ind w:left="0"/>
        <w:jc w:val="both"/>
      </w:pPr>
      <w:r>
        <w:rPr>
          <w:rFonts w:ascii="Times New Roman"/>
          <w:b w:val="false"/>
          <w:i w:val="false"/>
          <w:color w:val="000000"/>
          <w:sz w:val="28"/>
        </w:rPr>
        <w:t>
      Уполномоченного органа               __________ _____________________</w:t>
      </w:r>
    </w:p>
    <w:p>
      <w:pPr>
        <w:spacing w:after="0"/>
        <w:ind w:left="0"/>
        <w:jc w:val="both"/>
      </w:pPr>
      <w:r>
        <w:rPr>
          <w:rFonts w:ascii="Times New Roman"/>
          <w:b w:val="false"/>
          <w:i w:val="false"/>
          <w:color w:val="000000"/>
          <w:sz w:val="28"/>
        </w:rPr>
        <w:t>
                                             (подпись) (расшифровка подписи)</w:t>
      </w:r>
    </w:p>
    <w:p>
      <w:pPr>
        <w:spacing w:after="0"/>
        <w:ind w:left="0"/>
        <w:jc w:val="both"/>
      </w:pPr>
      <w:r>
        <w:rPr>
          <w:rFonts w:ascii="Times New Roman"/>
          <w:b w:val="false"/>
          <w:i w:val="false"/>
          <w:color w:val="000000"/>
          <w:sz w:val="28"/>
        </w:rPr>
        <w:t>
      Руководитель соответствующего</w:t>
      </w:r>
    </w:p>
    <w:p>
      <w:pPr>
        <w:spacing w:after="0"/>
        <w:ind w:left="0"/>
        <w:jc w:val="both"/>
      </w:pPr>
      <w:r>
        <w:rPr>
          <w:rFonts w:ascii="Times New Roman"/>
          <w:b w:val="false"/>
          <w:i w:val="false"/>
          <w:color w:val="000000"/>
          <w:sz w:val="28"/>
        </w:rPr>
        <w:t>
      структурного подразделения</w:t>
      </w:r>
    </w:p>
    <w:p>
      <w:pPr>
        <w:spacing w:after="0"/>
        <w:ind w:left="0"/>
        <w:jc w:val="both"/>
      </w:pPr>
      <w:r>
        <w:rPr>
          <w:rFonts w:ascii="Times New Roman"/>
          <w:b w:val="false"/>
          <w:i w:val="false"/>
          <w:color w:val="000000"/>
          <w:sz w:val="28"/>
        </w:rPr>
        <w:t>
      Канцелярии Премьер-Министра</w:t>
      </w:r>
    </w:p>
    <w:p>
      <w:pPr>
        <w:spacing w:after="0"/>
        <w:ind w:left="0"/>
        <w:jc w:val="both"/>
      </w:pPr>
      <w:r>
        <w:rPr>
          <w:rFonts w:ascii="Times New Roman"/>
          <w:b w:val="false"/>
          <w:i w:val="false"/>
          <w:color w:val="000000"/>
          <w:sz w:val="28"/>
        </w:rPr>
        <w:t>
      Республики Казахстан/</w:t>
      </w:r>
    </w:p>
    <w:p>
      <w:pPr>
        <w:spacing w:after="0"/>
        <w:ind w:left="0"/>
        <w:jc w:val="both"/>
      </w:pPr>
      <w:r>
        <w:rPr>
          <w:rFonts w:ascii="Times New Roman"/>
          <w:b w:val="false"/>
          <w:i w:val="false"/>
          <w:color w:val="000000"/>
          <w:sz w:val="28"/>
        </w:rPr>
        <w:t>
      Уполномоченного органа               _________ ______________________</w:t>
      </w:r>
    </w:p>
    <w:p>
      <w:pPr>
        <w:spacing w:after="0"/>
        <w:ind w:left="0"/>
        <w:jc w:val="both"/>
      </w:pPr>
      <w:r>
        <w:rPr>
          <w:rFonts w:ascii="Times New Roman"/>
          <w:b w:val="false"/>
          <w:i w:val="false"/>
          <w:color w:val="000000"/>
          <w:sz w:val="28"/>
        </w:rPr>
        <w:t>
                                            (подпись) (расшифровка подписи)</w:t>
      </w:r>
    </w:p>
    <w:p>
      <w:pPr>
        <w:spacing w:after="0"/>
        <w:ind w:left="0"/>
        <w:jc w:val="both"/>
      </w:pPr>
      <w:r>
        <w:rPr>
          <w:rFonts w:ascii="Times New Roman"/>
          <w:b w:val="false"/>
          <w:i w:val="false"/>
          <w:color w:val="000000"/>
          <w:sz w:val="28"/>
        </w:rPr>
        <w:t>
      "____" ______________ 20 ___ год</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Методике оценки эффективности</w:t>
            </w:r>
            <w:r>
              <w:br/>
            </w:r>
            <w:r>
              <w:rPr>
                <w:rFonts w:ascii="Times New Roman"/>
                <w:b w:val="false"/>
                <w:i w:val="false"/>
                <w:color w:val="000000"/>
                <w:sz w:val="20"/>
              </w:rPr>
              <w:t>правового обеспечения</w:t>
            </w:r>
            <w:r>
              <w:br/>
            </w:r>
            <w:r>
              <w:rPr>
                <w:rFonts w:ascii="Times New Roman"/>
                <w:b w:val="false"/>
                <w:i w:val="false"/>
                <w:color w:val="000000"/>
                <w:sz w:val="20"/>
              </w:rPr>
              <w:t>государственных органов</w:t>
            </w:r>
          </w:p>
        </w:tc>
      </w:tr>
    </w:tbl>
    <w:p>
      <w:pPr>
        <w:spacing w:after="0"/>
        <w:ind w:left="0"/>
        <w:jc w:val="left"/>
      </w:pPr>
      <w:r>
        <w:rPr>
          <w:rFonts w:ascii="Times New Roman"/>
          <w:b/>
          <w:i w:val="false"/>
          <w:color w:val="000000"/>
        </w:rPr>
        <w:t xml:space="preserve"> Критерии и показатели для оценки эффективности правового</w:t>
      </w:r>
      <w:r>
        <w:br/>
      </w:r>
      <w:r>
        <w:rPr>
          <w:rFonts w:ascii="Times New Roman"/>
          <w:b/>
          <w:i w:val="false"/>
          <w:color w:val="000000"/>
        </w:rPr>
        <w:t>обеспечения государственных органов/Уполномоченного органа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5"/>
        <w:gridCol w:w="10439"/>
        <w:gridCol w:w="1036"/>
      </w:tblGrid>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п\п</w:t>
            </w:r>
          </w:p>
        </w:tc>
        <w:tc>
          <w:tcPr>
            <w:tcW w:w="10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критерия/показателя</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Весовое значение (баллы для показателей)</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10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Качество нормотворческой деятельности государственных органов/Уполномоченного органа</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сроков, предусмотренных планом законопроектных работ, разработки и принятия подзаконных НПА в реализацию законодательных актов</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возвращенных на доработку проектов подзаконных актов, отказанных в государственной регистрации НПА по результатам юридической экспертизы Уполномоченным органом (для Уполномоченного органа – доля согласованных Уполномоченным органом и принятых в оцениваемом периоде нормативных указов Президента Республики Казахстан и постановлений Правительства Республики Казахстан, зарегистрированных НПА Уполномоченным органом, в связи с некачественно проведенной юридической экспертизой на момент государственной регистрации в оцениваемом периоде, измененных либо признанных утратившими силу на основании актов прокурорского реагирования или в судебном порядке).</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10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Правовой мониторинг НПА</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25</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Принятые меры по результатам проведенного мониторинга НПА</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измененных, утративших силу НПА по актам органов прокуратуры, суда, и юстиции, а также жалобам юридических и физических лиц (для Уполномоченного органа - доля измененных, утративших силу НПА по актам прокурорского реагирования и (или) судебным решениям, жалобам юридических и физических лиц, разработанных (принятых) Уполномоченным органом)</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10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Оценка государственного органа по </w:t>
            </w:r>
            <w:r>
              <w:rPr>
                <w:rFonts w:ascii="Times New Roman"/>
                <w:b/>
                <w:i w:val="false"/>
                <w:color w:val="000000"/>
                <w:sz w:val="20"/>
              </w:rPr>
              <w:t>претензионно</w:t>
            </w:r>
            <w:r>
              <w:rPr>
                <w:rFonts w:ascii="Times New Roman"/>
                <w:b/>
                <w:i w:val="false"/>
                <w:color w:val="000000"/>
                <w:sz w:val="20"/>
              </w:rPr>
              <w:t>-исковой работе</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25</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Эффективность деятельности государственных органов по результатам претензионно-исковой работы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Методике оценки эффективности</w:t>
            </w:r>
            <w:r>
              <w:br/>
            </w:r>
            <w:r>
              <w:rPr>
                <w:rFonts w:ascii="Times New Roman"/>
                <w:b w:val="false"/>
                <w:i w:val="false"/>
                <w:color w:val="000000"/>
                <w:sz w:val="20"/>
              </w:rPr>
              <w:t>правового обеспечения</w:t>
            </w:r>
            <w:r>
              <w:br/>
            </w:r>
            <w:r>
              <w:rPr>
                <w:rFonts w:ascii="Times New Roman"/>
                <w:b w:val="false"/>
                <w:i w:val="false"/>
                <w:color w:val="000000"/>
                <w:sz w:val="20"/>
              </w:rPr>
              <w:t>государственных органов</w:t>
            </w:r>
          </w:p>
        </w:tc>
      </w:tr>
    </w:tbl>
    <w:p>
      <w:pPr>
        <w:spacing w:after="0"/>
        <w:ind w:left="0"/>
        <w:jc w:val="both"/>
      </w:pPr>
      <w:r>
        <w:rPr>
          <w:rFonts w:ascii="Times New Roman"/>
          <w:b w:val="false"/>
          <w:i w:val="false"/>
          <w:color w:val="000000"/>
          <w:sz w:val="28"/>
        </w:rPr>
        <w:t xml:space="preserve">
      Форма            </w:t>
      </w:r>
    </w:p>
    <w:p>
      <w:pPr>
        <w:spacing w:after="0"/>
        <w:ind w:left="0"/>
        <w:jc w:val="left"/>
      </w:pPr>
      <w:r>
        <w:rPr>
          <w:rFonts w:ascii="Times New Roman"/>
          <w:b/>
          <w:i w:val="false"/>
          <w:color w:val="000000"/>
        </w:rPr>
        <w:t xml:space="preserve"> Отчетная таблица к показателю "Доля измененных, утративших силу</w:t>
      </w:r>
      <w:r>
        <w:br/>
      </w:r>
      <w:r>
        <w:rPr>
          <w:rFonts w:ascii="Times New Roman"/>
          <w:b/>
          <w:i w:val="false"/>
          <w:color w:val="000000"/>
        </w:rPr>
        <w:t>НПА по актам органов прокуратуры, суда и юстиции, а также</w:t>
      </w:r>
      <w:r>
        <w:br/>
      </w:r>
      <w:r>
        <w:rPr>
          <w:rFonts w:ascii="Times New Roman"/>
          <w:b/>
          <w:i w:val="false"/>
          <w:color w:val="000000"/>
        </w:rPr>
        <w:t>жалобам юридических и физических лиц"</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(наименование государственного органа)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9"/>
        <w:gridCol w:w="2326"/>
        <w:gridCol w:w="2245"/>
        <w:gridCol w:w="2165"/>
        <w:gridCol w:w="2407"/>
        <w:gridCol w:w="2568"/>
        <w:gridCol w:w="290"/>
      </w:tblGrid>
      <w:tr>
        <w:trPr>
          <w:trHeight w:val="30" w:hRule="atLeast"/>
        </w:trPr>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п/п</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Общее количество действующих подзаконных НПА* государственного органа (за исключением НПА, вносящих изменения и дополнения в основные акты) (указываются числовые данные)</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НПА государственного органа (наименование, форма, дата, номер), измененных, утративших силу по актам прокурорского реагирования (дата, номер)</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НПА государственного органа (наименование, форма, дата, номер), измененных, утративших силу по судебным решениям (дата, номер)</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НПА государственного органа (наименование, форма, дата, номер), измененных, утративших силу по жалобам юридических и физических лиц (дата, номер)</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НПА государственного органа (наименование, форма, дата, номер), измененных, утративших силу по представлениям органов юстиции об устранении нарушений закона (дата, номер)</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Примечание</w:t>
            </w:r>
          </w:p>
        </w:tc>
      </w:tr>
      <w:tr>
        <w:trPr>
          <w:trHeight w:val="30" w:hRule="atLeast"/>
        </w:trPr>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r>
      <w:tr>
        <w:trPr>
          <w:trHeight w:val="30" w:hRule="atLeast"/>
        </w:trPr>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 НПА – нормативные правовые акты</w:t>
      </w:r>
    </w:p>
    <w:p>
      <w:pPr>
        <w:spacing w:after="0"/>
        <w:ind w:left="0"/>
        <w:jc w:val="both"/>
      </w:pPr>
      <w:r>
        <w:rPr>
          <w:rFonts w:ascii="Times New Roman"/>
          <w:b w:val="false"/>
          <w:i w:val="false"/>
          <w:color w:val="000000"/>
          <w:sz w:val="28"/>
        </w:rPr>
        <w:t>
      Ответственный секретарь/</w:t>
      </w:r>
    </w:p>
    <w:p>
      <w:pPr>
        <w:spacing w:after="0"/>
        <w:ind w:left="0"/>
        <w:jc w:val="both"/>
      </w:pPr>
      <w:r>
        <w:rPr>
          <w:rFonts w:ascii="Times New Roman"/>
          <w:b w:val="false"/>
          <w:i w:val="false"/>
          <w:color w:val="000000"/>
          <w:sz w:val="28"/>
        </w:rPr>
        <w:t>
      Руководитель аппарата    ____________ _________________________</w:t>
      </w:r>
    </w:p>
    <w:p>
      <w:pPr>
        <w:spacing w:after="0"/>
        <w:ind w:left="0"/>
        <w:jc w:val="both"/>
      </w:pPr>
      <w:r>
        <w:rPr>
          <w:rFonts w:ascii="Times New Roman"/>
          <w:b w:val="false"/>
          <w:i w:val="false"/>
          <w:color w:val="000000"/>
          <w:sz w:val="28"/>
        </w:rPr>
        <w:t>
      государственного органа    (подпись)    (расшифровка подписи)</w:t>
      </w:r>
    </w:p>
    <w:p>
      <w:pPr>
        <w:spacing w:after="0"/>
        <w:ind w:left="0"/>
        <w:jc w:val="both"/>
      </w:pPr>
      <w:r>
        <w:rPr>
          <w:rFonts w:ascii="Times New Roman"/>
          <w:b w:val="false"/>
          <w:i w:val="false"/>
          <w:color w:val="000000"/>
          <w:sz w:val="28"/>
        </w:rPr>
        <w:t>
      Руководитель юридической службы</w:t>
      </w:r>
    </w:p>
    <w:p>
      <w:pPr>
        <w:spacing w:after="0"/>
        <w:ind w:left="0"/>
        <w:jc w:val="both"/>
      </w:pPr>
      <w:r>
        <w:rPr>
          <w:rFonts w:ascii="Times New Roman"/>
          <w:b w:val="false"/>
          <w:i w:val="false"/>
          <w:color w:val="000000"/>
          <w:sz w:val="28"/>
        </w:rPr>
        <w:t>
      государственного органа/</w:t>
      </w:r>
    </w:p>
    <w:p>
      <w:pPr>
        <w:spacing w:after="0"/>
        <w:ind w:left="0"/>
        <w:jc w:val="both"/>
      </w:pPr>
      <w:r>
        <w:rPr>
          <w:rFonts w:ascii="Times New Roman"/>
          <w:b w:val="false"/>
          <w:i w:val="false"/>
          <w:color w:val="000000"/>
          <w:sz w:val="28"/>
        </w:rPr>
        <w:t>
      для Уполномоченного органа –</w:t>
      </w:r>
    </w:p>
    <w:p>
      <w:pPr>
        <w:spacing w:after="0"/>
        <w:ind w:left="0"/>
        <w:jc w:val="both"/>
      </w:pPr>
      <w:r>
        <w:rPr>
          <w:rFonts w:ascii="Times New Roman"/>
          <w:b w:val="false"/>
          <w:i w:val="false"/>
          <w:color w:val="000000"/>
          <w:sz w:val="28"/>
        </w:rPr>
        <w:t>
      руководитель ответственного _________ _________________________</w:t>
      </w:r>
    </w:p>
    <w:p>
      <w:pPr>
        <w:spacing w:after="0"/>
        <w:ind w:left="0"/>
        <w:jc w:val="both"/>
      </w:pPr>
      <w:r>
        <w:rPr>
          <w:rFonts w:ascii="Times New Roman"/>
          <w:b w:val="false"/>
          <w:i w:val="false"/>
          <w:color w:val="000000"/>
          <w:sz w:val="28"/>
        </w:rPr>
        <w:t>
      структурного подразделения  (подпись)    (расшифровка подписи)</w:t>
      </w:r>
    </w:p>
    <w:p>
      <w:pPr>
        <w:spacing w:after="0"/>
        <w:ind w:left="0"/>
        <w:jc w:val="both"/>
      </w:pPr>
      <w:r>
        <w:rPr>
          <w:rFonts w:ascii="Times New Roman"/>
          <w:b w:val="false"/>
          <w:i w:val="false"/>
          <w:color w:val="000000"/>
          <w:sz w:val="28"/>
        </w:rPr>
        <w:t>
      "___" _________________ 20 __ год</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Методике оценки эффективности</w:t>
            </w:r>
            <w:r>
              <w:br/>
            </w:r>
            <w:r>
              <w:rPr>
                <w:rFonts w:ascii="Times New Roman"/>
                <w:b w:val="false"/>
                <w:i w:val="false"/>
                <w:color w:val="000000"/>
                <w:sz w:val="20"/>
              </w:rPr>
              <w:t>правового обеспечения</w:t>
            </w:r>
            <w:r>
              <w:br/>
            </w:r>
            <w:r>
              <w:rPr>
                <w:rFonts w:ascii="Times New Roman"/>
                <w:b w:val="false"/>
                <w:i w:val="false"/>
                <w:color w:val="000000"/>
                <w:sz w:val="20"/>
              </w:rPr>
              <w:t>государственных органов</w:t>
            </w:r>
          </w:p>
        </w:tc>
      </w:tr>
    </w:tbl>
    <w:p>
      <w:pPr>
        <w:spacing w:after="0"/>
        <w:ind w:left="0"/>
        <w:jc w:val="both"/>
      </w:pPr>
      <w:r>
        <w:rPr>
          <w:rFonts w:ascii="Times New Roman"/>
          <w:b w:val="false"/>
          <w:i w:val="false"/>
          <w:color w:val="000000"/>
          <w:sz w:val="28"/>
        </w:rPr>
        <w:t xml:space="preserve">
      Форма            </w:t>
      </w:r>
    </w:p>
    <w:p>
      <w:pPr>
        <w:spacing w:after="0"/>
        <w:ind w:left="0"/>
        <w:jc w:val="left"/>
      </w:pPr>
      <w:r>
        <w:rPr>
          <w:rFonts w:ascii="Times New Roman"/>
          <w:b/>
          <w:i w:val="false"/>
          <w:color w:val="000000"/>
        </w:rPr>
        <w:t xml:space="preserve"> Отчетная информация по критерию "Оценка государственного</w:t>
      </w:r>
      <w:r>
        <w:br/>
      </w:r>
      <w:r>
        <w:rPr>
          <w:rFonts w:ascii="Times New Roman"/>
          <w:b/>
          <w:i w:val="false"/>
          <w:color w:val="000000"/>
        </w:rPr>
        <w:t>органа по претензионно–исковой работе"</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(наименование государственного органа)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5"/>
        <w:gridCol w:w="448"/>
        <w:gridCol w:w="1293"/>
        <w:gridCol w:w="1359"/>
        <w:gridCol w:w="1749"/>
        <w:gridCol w:w="936"/>
        <w:gridCol w:w="1489"/>
        <w:gridCol w:w="1489"/>
        <w:gridCol w:w="1489"/>
        <w:gridCol w:w="1783"/>
      </w:tblGrid>
      <w:tr>
        <w:trPr>
          <w:trHeight w:val="30" w:hRule="atLeast"/>
        </w:trPr>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p>
            <w:pPr>
              <w:spacing w:after="20"/>
              <w:ind w:left="20"/>
              <w:jc w:val="both"/>
            </w:pPr>
            <w:r>
              <w:rPr>
                <w:rFonts w:ascii="Times New Roman"/>
                <w:b w:val="false"/>
                <w:i w:val="false"/>
                <w:color w:val="000000"/>
                <w:sz w:val="20"/>
              </w:rPr>
              <w:t>
</w:t>
            </w:r>
            <w:r>
              <w:rPr>
                <w:rFonts w:ascii="Times New Roman"/>
                <w:b/>
                <w:i w:val="false"/>
                <w:color w:val="000000"/>
                <w:sz w:val="20"/>
              </w:rPr>
              <w:t>п/п</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суда первой инстанции</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Предмет спора (указать сферу законодательства и краткую информацию относительно спора)</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Госорган выступает в споре в качестве: истца, ответчика, третьего лица</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другой стороны и в качестве кого выступает в споре: истца, ответчика, третьего лица</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Результат и дата рассмотрения дела в суде первой инстанции</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суда апелляционной инстанции, дата и результат рассмотрения (заполняется при необходимости)</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суда кассационной инстанции, дата и результат рассмотрения (заполняется при необходимости)</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суда надзорной инстанции, дата и результат рассмотрения (заполняется при необходимости)</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Окончательное решение суда (вступившее в законную силу) дата решения и дата вступления в законную силу</w:t>
            </w:r>
          </w:p>
        </w:tc>
      </w:tr>
      <w:tr>
        <w:trPr>
          <w:trHeight w:val="30" w:hRule="atLeast"/>
        </w:trPr>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r>
      <w:tr>
        <w:trPr>
          <w:trHeight w:val="30" w:hRule="atLeast"/>
        </w:trPr>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Ответственный секретарь/</w:t>
      </w:r>
    </w:p>
    <w:p>
      <w:pPr>
        <w:spacing w:after="0"/>
        <w:ind w:left="0"/>
        <w:jc w:val="both"/>
      </w:pPr>
      <w:r>
        <w:rPr>
          <w:rFonts w:ascii="Times New Roman"/>
          <w:b w:val="false"/>
          <w:i w:val="false"/>
          <w:color w:val="000000"/>
          <w:sz w:val="28"/>
        </w:rPr>
        <w:t>
      Руководитель аппарата    ____________ _________________________</w:t>
      </w:r>
    </w:p>
    <w:p>
      <w:pPr>
        <w:spacing w:after="0"/>
        <w:ind w:left="0"/>
        <w:jc w:val="both"/>
      </w:pPr>
      <w:r>
        <w:rPr>
          <w:rFonts w:ascii="Times New Roman"/>
          <w:b w:val="false"/>
          <w:i w:val="false"/>
          <w:color w:val="000000"/>
          <w:sz w:val="28"/>
        </w:rPr>
        <w:t>
      государственного органа    (подпись)    (расшифровка подписи)</w:t>
      </w:r>
    </w:p>
    <w:p>
      <w:pPr>
        <w:spacing w:after="0"/>
        <w:ind w:left="0"/>
        <w:jc w:val="both"/>
      </w:pPr>
      <w:r>
        <w:rPr>
          <w:rFonts w:ascii="Times New Roman"/>
          <w:b w:val="false"/>
          <w:i w:val="false"/>
          <w:color w:val="000000"/>
          <w:sz w:val="28"/>
        </w:rPr>
        <w:t>
      Руководитель юридической</w:t>
      </w:r>
    </w:p>
    <w:p>
      <w:pPr>
        <w:spacing w:after="0"/>
        <w:ind w:left="0"/>
        <w:jc w:val="both"/>
      </w:pPr>
      <w:r>
        <w:rPr>
          <w:rFonts w:ascii="Times New Roman"/>
          <w:b w:val="false"/>
          <w:i w:val="false"/>
          <w:color w:val="000000"/>
          <w:sz w:val="28"/>
        </w:rPr>
        <w:t>
      службы государственного</w:t>
      </w:r>
    </w:p>
    <w:p>
      <w:pPr>
        <w:spacing w:after="0"/>
        <w:ind w:left="0"/>
        <w:jc w:val="both"/>
      </w:pPr>
      <w:r>
        <w:rPr>
          <w:rFonts w:ascii="Times New Roman"/>
          <w:b w:val="false"/>
          <w:i w:val="false"/>
          <w:color w:val="000000"/>
          <w:sz w:val="28"/>
        </w:rPr>
        <w:t>
      органа/</w:t>
      </w:r>
    </w:p>
    <w:p>
      <w:pPr>
        <w:spacing w:after="0"/>
        <w:ind w:left="0"/>
        <w:jc w:val="both"/>
      </w:pPr>
      <w:r>
        <w:rPr>
          <w:rFonts w:ascii="Times New Roman"/>
          <w:b w:val="false"/>
          <w:i w:val="false"/>
          <w:color w:val="000000"/>
          <w:sz w:val="28"/>
        </w:rPr>
        <w:t>
      для Уполномоченного органа –</w:t>
      </w:r>
    </w:p>
    <w:p>
      <w:pPr>
        <w:spacing w:after="0"/>
        <w:ind w:left="0"/>
        <w:jc w:val="both"/>
      </w:pPr>
      <w:r>
        <w:rPr>
          <w:rFonts w:ascii="Times New Roman"/>
          <w:b w:val="false"/>
          <w:i w:val="false"/>
          <w:color w:val="000000"/>
          <w:sz w:val="28"/>
        </w:rPr>
        <w:t>
      руководитель ответственного ____________ ______________________</w:t>
      </w:r>
    </w:p>
    <w:p>
      <w:pPr>
        <w:spacing w:after="0"/>
        <w:ind w:left="0"/>
        <w:jc w:val="both"/>
      </w:pPr>
      <w:r>
        <w:rPr>
          <w:rFonts w:ascii="Times New Roman"/>
          <w:b w:val="false"/>
          <w:i w:val="false"/>
          <w:color w:val="000000"/>
          <w:sz w:val="28"/>
        </w:rPr>
        <w:t>
      структурного подразделения   (подпись)    (расшифровка подписи)</w:t>
      </w:r>
    </w:p>
    <w:p>
      <w:pPr>
        <w:spacing w:after="0"/>
        <w:ind w:left="0"/>
        <w:jc w:val="both"/>
      </w:pPr>
      <w:r>
        <w:rPr>
          <w:rFonts w:ascii="Times New Roman"/>
          <w:b w:val="false"/>
          <w:i w:val="false"/>
          <w:color w:val="000000"/>
          <w:sz w:val="28"/>
        </w:rPr>
        <w:t>
      "___" _________________ 20 __ год</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Методике оценки эффективности</w:t>
            </w:r>
            <w:r>
              <w:br/>
            </w:r>
            <w:r>
              <w:rPr>
                <w:rFonts w:ascii="Times New Roman"/>
                <w:b w:val="false"/>
                <w:i w:val="false"/>
                <w:color w:val="000000"/>
                <w:sz w:val="20"/>
              </w:rPr>
              <w:t>правового обеспечения</w:t>
            </w:r>
            <w:r>
              <w:br/>
            </w:r>
            <w:r>
              <w:rPr>
                <w:rFonts w:ascii="Times New Roman"/>
                <w:b w:val="false"/>
                <w:i w:val="false"/>
                <w:color w:val="000000"/>
                <w:sz w:val="20"/>
              </w:rPr>
              <w:t>государственных органов</w:t>
            </w:r>
          </w:p>
        </w:tc>
      </w:tr>
    </w:tbl>
    <w:p>
      <w:pPr>
        <w:spacing w:after="0"/>
        <w:ind w:left="0"/>
        <w:jc w:val="both"/>
      </w:pPr>
      <w:r>
        <w:rPr>
          <w:rFonts w:ascii="Times New Roman"/>
          <w:b w:val="false"/>
          <w:i w:val="false"/>
          <w:color w:val="000000"/>
          <w:sz w:val="28"/>
        </w:rPr>
        <w:t xml:space="preserve">
      Форма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32"/>
        <w:gridCol w:w="356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Поправочные коэффициенты по критерию "Качество нормотворческой деятельности государственных органов/Уполномоченного органа"</w:t>
            </w:r>
          </w:p>
        </w:tc>
      </w:tr>
      <w:tr>
        <w:trPr>
          <w:trHeight w:val="30" w:hRule="atLeast"/>
        </w:trPr>
        <w:tc>
          <w:tcPr>
            <w:tcW w:w="8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законопроектов, разработанных государственными органами в оцениваемом периоде</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Поправочный коэффициент</w:t>
            </w:r>
          </w:p>
        </w:tc>
      </w:tr>
      <w:tr>
        <w:trPr>
          <w:trHeight w:val="30" w:hRule="atLeast"/>
        </w:trPr>
        <w:tc>
          <w:tcPr>
            <w:tcW w:w="8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8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8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и более</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r>
      <w:tr>
        <w:trPr>
          <w:trHeight w:val="30" w:hRule="atLeast"/>
        </w:trPr>
        <w:tc>
          <w:tcPr>
            <w:tcW w:w="8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Процентное соотношение разработанных госорганом проектов подзаконных актов к общему числу разработанных всеми оцениваемыми госорганами подзаконных актов*</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для определения итогового балла по рейтингу</w:t>
            </w:r>
          </w:p>
        </w:tc>
      </w:tr>
      <w:tr>
        <w:trPr>
          <w:trHeight w:val="30" w:hRule="atLeast"/>
        </w:trPr>
        <w:tc>
          <w:tcPr>
            <w:tcW w:w="8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и более</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8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8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8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 процентное соотношение высчитывается ежегодно в</w:t>
      </w:r>
    </w:p>
    <w:p>
      <w:pPr>
        <w:spacing w:after="0"/>
        <w:ind w:left="0"/>
        <w:jc w:val="both"/>
      </w:pPr>
      <w:r>
        <w:rPr>
          <w:rFonts w:ascii="Times New Roman"/>
          <w:b w:val="false"/>
          <w:i w:val="false"/>
          <w:color w:val="000000"/>
          <w:sz w:val="28"/>
        </w:rPr>
        <w:t>
      зависимости от общего количества разработанных всеми госорганами</w:t>
      </w:r>
    </w:p>
    <w:p>
      <w:pPr>
        <w:spacing w:after="0"/>
        <w:ind w:left="0"/>
        <w:jc w:val="both"/>
      </w:pPr>
      <w:r>
        <w:rPr>
          <w:rFonts w:ascii="Times New Roman"/>
          <w:b w:val="false"/>
          <w:i w:val="false"/>
          <w:color w:val="000000"/>
          <w:sz w:val="28"/>
        </w:rPr>
        <w:t>
      проектов подзаконных актов в оцениваемом периоде.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Методике оценки эффективности</w:t>
            </w:r>
            <w:r>
              <w:br/>
            </w:r>
            <w:r>
              <w:rPr>
                <w:rFonts w:ascii="Times New Roman"/>
                <w:b w:val="false"/>
                <w:i w:val="false"/>
                <w:color w:val="000000"/>
                <w:sz w:val="20"/>
              </w:rPr>
              <w:t>правового обеспечения</w:t>
            </w:r>
            <w:r>
              <w:br/>
            </w:r>
            <w:r>
              <w:rPr>
                <w:rFonts w:ascii="Times New Roman"/>
                <w:b w:val="false"/>
                <w:i w:val="false"/>
                <w:color w:val="000000"/>
                <w:sz w:val="20"/>
              </w:rPr>
              <w:t>государственных органов</w:t>
            </w:r>
          </w:p>
        </w:tc>
      </w:tr>
    </w:tbl>
    <w:p>
      <w:pPr>
        <w:spacing w:after="0"/>
        <w:ind w:left="0"/>
        <w:jc w:val="both"/>
      </w:pPr>
      <w:r>
        <w:rPr>
          <w:rFonts w:ascii="Times New Roman"/>
          <w:b w:val="false"/>
          <w:i w:val="false"/>
          <w:color w:val="000000"/>
          <w:sz w:val="28"/>
        </w:rPr>
        <w:t xml:space="preserve">
      Форма            </w:t>
      </w:r>
    </w:p>
    <w:p>
      <w:pPr>
        <w:spacing w:after="0"/>
        <w:ind w:left="0"/>
        <w:jc w:val="left"/>
      </w:pPr>
      <w:r>
        <w:rPr>
          <w:rFonts w:ascii="Times New Roman"/>
          <w:b/>
          <w:i w:val="false"/>
          <w:color w:val="000000"/>
        </w:rPr>
        <w:t xml:space="preserve"> Таблица разногласий</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(наименование государственного органа)</w:t>
      </w:r>
    </w:p>
    <w:p>
      <w:pPr>
        <w:spacing w:after="0"/>
        <w:ind w:left="0"/>
        <w:jc w:val="both"/>
      </w:pPr>
      <w:r>
        <w:rPr>
          <w:rFonts w:ascii="Times New Roman"/>
          <w:b w:val="false"/>
          <w:i w:val="false"/>
          <w:color w:val="000000"/>
          <w:sz w:val="28"/>
        </w:rPr>
        <w:t>
      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(отчетный период)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73"/>
        <w:gridCol w:w="2200"/>
        <w:gridCol w:w="2812"/>
        <w:gridCol w:w="2813"/>
        <w:gridCol w:w="2202"/>
      </w:tblGrid>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п/п</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Заключение Уполномоченного органа</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Возражение оцениваемого государственного органа</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Решение по итогам обжалования</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Примечание</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Общий балл с учетом итогов обжалования составил ____</w:t>
      </w:r>
    </w:p>
    <w:p>
      <w:pPr>
        <w:spacing w:after="0"/>
        <w:ind w:left="0"/>
        <w:jc w:val="both"/>
      </w:pPr>
      <w:r>
        <w:rPr>
          <w:rFonts w:ascii="Times New Roman"/>
          <w:b w:val="false"/>
          <w:i w:val="false"/>
          <w:color w:val="000000"/>
          <w:sz w:val="28"/>
        </w:rPr>
        <w:t>
      Председатель Комиссии, должность __________ _________________________</w:t>
      </w:r>
    </w:p>
    <w:p>
      <w:pPr>
        <w:spacing w:after="0"/>
        <w:ind w:left="0"/>
        <w:jc w:val="both"/>
      </w:pPr>
      <w:r>
        <w:rPr>
          <w:rFonts w:ascii="Times New Roman"/>
          <w:b w:val="false"/>
          <w:i w:val="false"/>
          <w:color w:val="000000"/>
          <w:sz w:val="28"/>
        </w:rPr>
        <w:t>
                                         (подпись)   (расшифровка подписи)</w:t>
      </w:r>
    </w:p>
    <w:p>
      <w:pPr>
        <w:spacing w:after="0"/>
        <w:ind w:left="0"/>
        <w:jc w:val="both"/>
      </w:pPr>
      <w:r>
        <w:rPr>
          <w:rFonts w:ascii="Times New Roman"/>
          <w:b w:val="false"/>
          <w:i w:val="false"/>
          <w:color w:val="000000"/>
          <w:sz w:val="28"/>
        </w:rPr>
        <w:t>
      С итогами обжалования ознакомлен,</w:t>
      </w:r>
    </w:p>
    <w:p>
      <w:pPr>
        <w:spacing w:after="0"/>
        <w:ind w:left="0"/>
        <w:jc w:val="both"/>
      </w:pPr>
      <w:r>
        <w:rPr>
          <w:rFonts w:ascii="Times New Roman"/>
          <w:b w:val="false"/>
          <w:i w:val="false"/>
          <w:color w:val="000000"/>
          <w:sz w:val="28"/>
        </w:rPr>
        <w:t>
      возражений не имею</w:t>
      </w:r>
    </w:p>
    <w:p>
      <w:pPr>
        <w:spacing w:after="0"/>
        <w:ind w:left="0"/>
        <w:jc w:val="both"/>
      </w:pPr>
      <w:r>
        <w:rPr>
          <w:rFonts w:ascii="Times New Roman"/>
          <w:b w:val="false"/>
          <w:i w:val="false"/>
          <w:color w:val="000000"/>
          <w:sz w:val="28"/>
        </w:rPr>
        <w:t>
      Представитель государственного органа,</w:t>
      </w:r>
    </w:p>
    <w:p>
      <w:pPr>
        <w:spacing w:after="0"/>
        <w:ind w:left="0"/>
        <w:jc w:val="both"/>
      </w:pPr>
      <w:r>
        <w:rPr>
          <w:rFonts w:ascii="Times New Roman"/>
          <w:b w:val="false"/>
          <w:i w:val="false"/>
          <w:color w:val="000000"/>
          <w:sz w:val="28"/>
        </w:rPr>
        <w:t>
      должность                           ________ ______________________</w:t>
      </w:r>
    </w:p>
    <w:p>
      <w:pPr>
        <w:spacing w:after="0"/>
        <w:ind w:left="0"/>
        <w:jc w:val="both"/>
      </w:pPr>
      <w:r>
        <w:rPr>
          <w:rFonts w:ascii="Times New Roman"/>
          <w:b w:val="false"/>
          <w:i w:val="false"/>
          <w:color w:val="000000"/>
          <w:sz w:val="28"/>
        </w:rPr>
        <w:t>
                                           (подпись) (расшифровка подписи)</w:t>
      </w:r>
    </w:p>
    <w:p>
      <w:pPr>
        <w:spacing w:after="0"/>
        <w:ind w:left="0"/>
        <w:jc w:val="both"/>
      </w:pPr>
      <w:r>
        <w:rPr>
          <w:rFonts w:ascii="Times New Roman"/>
          <w:b w:val="false"/>
          <w:i w:val="false"/>
          <w:color w:val="000000"/>
          <w:sz w:val="28"/>
        </w:rPr>
        <w:t>
      "__" ________ 20 __ год</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Методике оценки эффективности</w:t>
            </w:r>
            <w:r>
              <w:br/>
            </w:r>
            <w:r>
              <w:rPr>
                <w:rFonts w:ascii="Times New Roman"/>
                <w:b w:val="false"/>
                <w:i w:val="false"/>
                <w:color w:val="000000"/>
                <w:sz w:val="20"/>
              </w:rPr>
              <w:t>правового обеспечения</w:t>
            </w:r>
            <w:r>
              <w:br/>
            </w:r>
            <w:r>
              <w:rPr>
                <w:rFonts w:ascii="Times New Roman"/>
                <w:b w:val="false"/>
                <w:i w:val="false"/>
                <w:color w:val="000000"/>
                <w:sz w:val="20"/>
              </w:rPr>
              <w:t>государственных органов</w:t>
            </w:r>
          </w:p>
        </w:tc>
      </w:tr>
    </w:tbl>
    <w:p>
      <w:pPr>
        <w:spacing w:after="0"/>
        <w:ind w:left="0"/>
        <w:jc w:val="both"/>
      </w:pPr>
      <w:r>
        <w:rPr>
          <w:rFonts w:ascii="Times New Roman"/>
          <w:b w:val="false"/>
          <w:i w:val="false"/>
          <w:color w:val="000000"/>
          <w:sz w:val="28"/>
        </w:rPr>
        <w:t xml:space="preserve">
      Форма            </w:t>
      </w:r>
    </w:p>
    <w:p>
      <w:pPr>
        <w:spacing w:after="0"/>
        <w:ind w:left="0"/>
        <w:jc w:val="left"/>
      </w:pPr>
      <w:r>
        <w:rPr>
          <w:rFonts w:ascii="Times New Roman"/>
          <w:b/>
          <w:i w:val="false"/>
          <w:color w:val="000000"/>
        </w:rPr>
        <w:t xml:space="preserve"> Акт сверки данных,</w:t>
      </w:r>
      <w:r>
        <w:br/>
      </w:r>
      <w:r>
        <w:rPr>
          <w:rFonts w:ascii="Times New Roman"/>
          <w:b/>
          <w:i w:val="false"/>
          <w:color w:val="000000"/>
        </w:rPr>
        <w:t>предоставленных в Уполномоченный орган ___________________________</w:t>
      </w:r>
    </w:p>
    <w:p>
      <w:pPr>
        <w:spacing w:after="0"/>
        <w:ind w:left="0"/>
        <w:jc w:val="both"/>
      </w:pPr>
      <w:r>
        <w:rPr>
          <w:rFonts w:ascii="Times New Roman"/>
          <w:b w:val="false"/>
          <w:i w:val="false"/>
          <w:color w:val="000000"/>
          <w:sz w:val="28"/>
        </w:rPr>
        <w:t>
                                      (наименование государственного органа)</w:t>
      </w:r>
    </w:p>
    <w:p>
      <w:pPr>
        <w:spacing w:after="0"/>
        <w:ind w:left="0"/>
        <w:jc w:val="left"/>
      </w:pPr>
      <w:r>
        <w:rPr>
          <w:rFonts w:ascii="Times New Roman"/>
          <w:b/>
          <w:i w:val="false"/>
          <w:color w:val="000000"/>
        </w:rPr>
        <w:t xml:space="preserve"> для оценки эффективности правового обеспечения государственных</w:t>
      </w:r>
      <w:r>
        <w:br/>
      </w:r>
      <w:r>
        <w:rPr>
          <w:rFonts w:ascii="Times New Roman"/>
          <w:b/>
          <w:i w:val="false"/>
          <w:color w:val="000000"/>
        </w:rPr>
        <w:t>органов по итогам 20 __ года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8"/>
        <w:gridCol w:w="6344"/>
        <w:gridCol w:w="2498"/>
      </w:tblGrid>
      <w:tr>
        <w:trPr>
          <w:trHeight w:val="30" w:hRule="atLeast"/>
        </w:trPr>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6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Вид нарекания</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Баллы вычета</w:t>
            </w:r>
          </w:p>
        </w:tc>
      </w:tr>
      <w:tr>
        <w:trPr>
          <w:trHeight w:val="30" w:hRule="atLeast"/>
        </w:trPr>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6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Несвоевременное представление государственным органом отчетной информации</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6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государственным органом неполной информации</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6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государственным органом недостоверной информации</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p>
    <w:p>
      <w:pPr>
        <w:spacing w:after="0"/>
        <w:ind w:left="0"/>
        <w:jc w:val="both"/>
      </w:pPr>
      <w:r>
        <w:rPr>
          <w:rFonts w:ascii="Times New Roman"/>
          <w:b w:val="false"/>
          <w:i w:val="false"/>
          <w:color w:val="000000"/>
          <w:sz w:val="28"/>
        </w:rPr>
        <w:t>
      1. Согласно Графику оценки срок представления государственным органом</w:t>
      </w:r>
    </w:p>
    <w:p>
      <w:pPr>
        <w:spacing w:after="0"/>
        <w:ind w:left="0"/>
        <w:jc w:val="both"/>
      </w:pPr>
      <w:r>
        <w:rPr>
          <w:rFonts w:ascii="Times New Roman"/>
          <w:b w:val="false"/>
          <w:i w:val="false"/>
          <w:color w:val="000000"/>
          <w:sz w:val="28"/>
        </w:rPr>
        <w:t>
      отчетной информации: "____" ____________ 20___ год</w:t>
      </w:r>
    </w:p>
    <w:p>
      <w:pPr>
        <w:spacing w:after="0"/>
        <w:ind w:left="0"/>
        <w:jc w:val="both"/>
      </w:pPr>
      <w:r>
        <w:rPr>
          <w:rFonts w:ascii="Times New Roman"/>
          <w:b w:val="false"/>
          <w:i w:val="false"/>
          <w:color w:val="000000"/>
          <w:sz w:val="28"/>
        </w:rPr>
        <w:t>
      Фактическая дата представления отчетной информации: "__" ____ 20_ год</w:t>
      </w:r>
    </w:p>
    <w:p>
      <w:pPr>
        <w:spacing w:after="0"/>
        <w:ind w:left="0"/>
        <w:jc w:val="both"/>
      </w:pPr>
      <w:r>
        <w:rPr>
          <w:rFonts w:ascii="Times New Roman"/>
          <w:b w:val="false"/>
          <w:i w:val="false"/>
          <w:color w:val="000000"/>
          <w:sz w:val="28"/>
        </w:rPr>
        <w:t>
      Вычет составляет: ______ балла</w:t>
      </w:r>
    </w:p>
    <w:p>
      <w:pPr>
        <w:spacing w:after="0"/>
        <w:ind w:left="0"/>
        <w:jc w:val="both"/>
      </w:pPr>
      <w:r>
        <w:rPr>
          <w:rFonts w:ascii="Times New Roman"/>
          <w:b w:val="false"/>
          <w:i w:val="false"/>
          <w:color w:val="000000"/>
          <w:sz w:val="28"/>
        </w:rPr>
        <w:t>
      2. Представлена неполная информация, в том числе отсутствуют</w:t>
      </w:r>
    </w:p>
    <w:p>
      <w:pPr>
        <w:spacing w:after="0"/>
        <w:ind w:left="0"/>
        <w:jc w:val="both"/>
      </w:pPr>
      <w:r>
        <w:rPr>
          <w:rFonts w:ascii="Times New Roman"/>
          <w:b w:val="false"/>
          <w:i w:val="false"/>
          <w:color w:val="000000"/>
          <w:sz w:val="28"/>
        </w:rPr>
        <w:t>
      следующие элементы (приложения, разделы, таблицы, значения</w:t>
      </w:r>
    </w:p>
    <w:p>
      <w:pPr>
        <w:spacing w:after="0"/>
        <w:ind w:left="0"/>
        <w:jc w:val="both"/>
      </w:pPr>
      <w:r>
        <w:rPr>
          <w:rFonts w:ascii="Times New Roman"/>
          <w:b w:val="false"/>
          <w:i w:val="false"/>
          <w:color w:val="000000"/>
          <w:sz w:val="28"/>
        </w:rPr>
        <w:t>
      показателей и другие), предусмотренные установленными требованиями к</w:t>
      </w:r>
    </w:p>
    <w:p>
      <w:pPr>
        <w:spacing w:after="0"/>
        <w:ind w:left="0"/>
        <w:jc w:val="both"/>
      </w:pPr>
      <w:r>
        <w:rPr>
          <w:rFonts w:ascii="Times New Roman"/>
          <w:b w:val="false"/>
          <w:i w:val="false"/>
          <w:color w:val="000000"/>
          <w:sz w:val="28"/>
        </w:rPr>
        <w:t>
      структуре отчетной информации:</w:t>
      </w:r>
    </w:p>
    <w:p>
      <w:pPr>
        <w:spacing w:after="0"/>
        <w:ind w:left="0"/>
        <w:jc w:val="both"/>
      </w:pPr>
      <w:r>
        <w:rPr>
          <w:rFonts w:ascii="Times New Roman"/>
          <w:b w:val="false"/>
          <w:i w:val="false"/>
          <w:color w:val="000000"/>
          <w:sz w:val="28"/>
        </w:rPr>
        <w:t>
      1) ______________________________________________________</w:t>
      </w:r>
    </w:p>
    <w:p>
      <w:pPr>
        <w:spacing w:after="0"/>
        <w:ind w:left="0"/>
        <w:jc w:val="both"/>
      </w:pPr>
      <w:r>
        <w:rPr>
          <w:rFonts w:ascii="Times New Roman"/>
          <w:b w:val="false"/>
          <w:i w:val="false"/>
          <w:color w:val="000000"/>
          <w:sz w:val="28"/>
        </w:rPr>
        <w:t>
      2) ______________________________________________________</w:t>
      </w:r>
    </w:p>
    <w:p>
      <w:pPr>
        <w:spacing w:after="0"/>
        <w:ind w:left="0"/>
        <w:jc w:val="both"/>
      </w:pPr>
      <w:r>
        <w:rPr>
          <w:rFonts w:ascii="Times New Roman"/>
          <w:b w:val="false"/>
          <w:i w:val="false"/>
          <w:color w:val="000000"/>
          <w:sz w:val="28"/>
        </w:rPr>
        <w:t>
      Вычет составляет: ______ балла</w:t>
      </w:r>
    </w:p>
    <w:p>
      <w:pPr>
        <w:spacing w:after="0"/>
        <w:ind w:left="0"/>
        <w:jc w:val="both"/>
      </w:pPr>
      <w:r>
        <w:rPr>
          <w:rFonts w:ascii="Times New Roman"/>
          <w:b w:val="false"/>
          <w:i w:val="false"/>
          <w:color w:val="000000"/>
          <w:sz w:val="28"/>
        </w:rPr>
        <w:t>
      3. Представлена недостоверная информация. В ходе перепроверки</w:t>
      </w:r>
    </w:p>
    <w:p>
      <w:pPr>
        <w:spacing w:after="0"/>
        <w:ind w:left="0"/>
        <w:jc w:val="both"/>
      </w:pPr>
      <w:r>
        <w:rPr>
          <w:rFonts w:ascii="Times New Roman"/>
          <w:b w:val="false"/>
          <w:i w:val="false"/>
          <w:color w:val="000000"/>
          <w:sz w:val="28"/>
        </w:rPr>
        <w:t>
      выявлены следующие несоответствия действительности фактов:</w:t>
      </w:r>
    </w:p>
    <w:p>
      <w:pPr>
        <w:spacing w:after="0"/>
        <w:ind w:left="0"/>
        <w:jc w:val="both"/>
      </w:pPr>
      <w:r>
        <w:rPr>
          <w:rFonts w:ascii="Times New Roman"/>
          <w:b w:val="false"/>
          <w:i w:val="false"/>
          <w:color w:val="000000"/>
          <w:sz w:val="28"/>
        </w:rPr>
        <w:t>
      1) ______________________________________________________</w:t>
      </w:r>
    </w:p>
    <w:p>
      <w:pPr>
        <w:spacing w:after="0"/>
        <w:ind w:left="0"/>
        <w:jc w:val="both"/>
      </w:pPr>
      <w:r>
        <w:rPr>
          <w:rFonts w:ascii="Times New Roman"/>
          <w:b w:val="false"/>
          <w:i w:val="false"/>
          <w:color w:val="000000"/>
          <w:sz w:val="28"/>
        </w:rPr>
        <w:t>
      2) ______________________________________________________</w:t>
      </w:r>
    </w:p>
    <w:p>
      <w:pPr>
        <w:spacing w:after="0"/>
        <w:ind w:left="0"/>
        <w:jc w:val="both"/>
      </w:pPr>
      <w:r>
        <w:rPr>
          <w:rFonts w:ascii="Times New Roman"/>
          <w:b w:val="false"/>
          <w:i w:val="false"/>
          <w:color w:val="000000"/>
          <w:sz w:val="28"/>
        </w:rPr>
        <w:t>
      Вычет составляет: ______ балла</w:t>
      </w:r>
    </w:p>
    <w:p>
      <w:pPr>
        <w:spacing w:after="0"/>
        <w:ind w:left="0"/>
        <w:jc w:val="both"/>
      </w:pPr>
      <w:r>
        <w:rPr>
          <w:rFonts w:ascii="Times New Roman"/>
          <w:b w:val="false"/>
          <w:i w:val="false"/>
          <w:color w:val="000000"/>
          <w:sz w:val="28"/>
        </w:rPr>
        <w:t>
      4. Представлена недостоверная информация. В ходе перепроверки</w:t>
      </w:r>
    </w:p>
    <w:p>
      <w:pPr>
        <w:spacing w:after="0"/>
        <w:ind w:left="0"/>
        <w:jc w:val="both"/>
      </w:pPr>
      <w:r>
        <w:rPr>
          <w:rFonts w:ascii="Times New Roman"/>
          <w:b w:val="false"/>
          <w:i w:val="false"/>
          <w:color w:val="000000"/>
          <w:sz w:val="28"/>
        </w:rPr>
        <w:t>
      выявлены следующие несоответствия действительности фактов: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13"/>
        <w:gridCol w:w="6034"/>
        <w:gridCol w:w="1826"/>
        <w:gridCol w:w="1827"/>
      </w:tblGrid>
      <w:tr>
        <w:trPr>
          <w:trHeight w:val="30" w:hRule="atLeast"/>
        </w:trPr>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60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критерия/показателя</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госоргана</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Уточненные данные</w:t>
            </w:r>
          </w:p>
        </w:tc>
      </w:tr>
      <w:tr>
        <w:trPr>
          <w:trHeight w:val="30" w:hRule="atLeast"/>
        </w:trPr>
        <w:tc>
          <w:tcPr>
            <w:tcW w:w="2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 1</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 1.1.</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 1.2.</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 2</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 2.1.</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 2.2.</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Вычет составляет: ____ балла</w:t>
      </w:r>
    </w:p>
    <w:p>
      <w:pPr>
        <w:spacing w:after="0"/>
        <w:ind w:left="0"/>
        <w:jc w:val="both"/>
      </w:pPr>
      <w:r>
        <w:rPr>
          <w:rFonts w:ascii="Times New Roman"/>
          <w:b w:val="false"/>
          <w:i w:val="false"/>
          <w:color w:val="000000"/>
          <w:sz w:val="28"/>
        </w:rPr>
        <w:t>
      Общий балл с учетом результатов перепроверки отчетной информации</w:t>
      </w:r>
    </w:p>
    <w:p>
      <w:pPr>
        <w:spacing w:after="0"/>
        <w:ind w:left="0"/>
        <w:jc w:val="both"/>
      </w:pPr>
      <w:r>
        <w:rPr>
          <w:rFonts w:ascii="Times New Roman"/>
          <w:b w:val="false"/>
          <w:i w:val="false"/>
          <w:color w:val="000000"/>
          <w:sz w:val="28"/>
        </w:rPr>
        <w:t>
      составил _______</w:t>
      </w:r>
    </w:p>
    <w:p>
      <w:pPr>
        <w:spacing w:after="0"/>
        <w:ind w:left="0"/>
        <w:jc w:val="both"/>
      </w:pPr>
      <w:r>
        <w:rPr>
          <w:rFonts w:ascii="Times New Roman"/>
          <w:b w:val="false"/>
          <w:i w:val="false"/>
          <w:color w:val="000000"/>
          <w:sz w:val="28"/>
        </w:rPr>
        <w:t>
      Сотрудник Уполномоченного органа,  ________ _________________________</w:t>
      </w:r>
    </w:p>
    <w:p>
      <w:pPr>
        <w:spacing w:after="0"/>
        <w:ind w:left="0"/>
        <w:jc w:val="both"/>
      </w:pPr>
      <w:r>
        <w:rPr>
          <w:rFonts w:ascii="Times New Roman"/>
          <w:b w:val="false"/>
          <w:i w:val="false"/>
          <w:color w:val="000000"/>
          <w:sz w:val="28"/>
        </w:rPr>
        <w:t>
      осуществивший сверку              (подпись)   (расшифровка подписи)</w:t>
      </w:r>
    </w:p>
    <w:p>
      <w:pPr>
        <w:spacing w:after="0"/>
        <w:ind w:left="0"/>
        <w:jc w:val="both"/>
      </w:pPr>
      <w:r>
        <w:rPr>
          <w:rFonts w:ascii="Times New Roman"/>
          <w:b w:val="false"/>
          <w:i w:val="false"/>
          <w:color w:val="000000"/>
          <w:sz w:val="28"/>
        </w:rPr>
        <w:t>
      Ответственный секретарь           ________ __________________________</w:t>
      </w:r>
    </w:p>
    <w:p>
      <w:pPr>
        <w:spacing w:after="0"/>
        <w:ind w:left="0"/>
        <w:jc w:val="both"/>
      </w:pPr>
      <w:r>
        <w:rPr>
          <w:rFonts w:ascii="Times New Roman"/>
          <w:b w:val="false"/>
          <w:i w:val="false"/>
          <w:color w:val="000000"/>
          <w:sz w:val="28"/>
        </w:rPr>
        <w:t>
      государственного органа           (подпись)   (расшифровка подписи)</w:t>
      </w:r>
    </w:p>
    <w:p>
      <w:pPr>
        <w:spacing w:after="0"/>
        <w:ind w:left="0"/>
        <w:jc w:val="both"/>
      </w:pPr>
      <w:r>
        <w:rPr>
          <w:rFonts w:ascii="Times New Roman"/>
          <w:b w:val="false"/>
          <w:i w:val="false"/>
          <w:color w:val="000000"/>
          <w:sz w:val="28"/>
        </w:rPr>
        <w:t>
      Руководитель юридической службы   ________ __________________________</w:t>
      </w:r>
    </w:p>
    <w:p>
      <w:pPr>
        <w:spacing w:after="0"/>
        <w:ind w:left="0"/>
        <w:jc w:val="both"/>
      </w:pPr>
      <w:r>
        <w:rPr>
          <w:rFonts w:ascii="Times New Roman"/>
          <w:b w:val="false"/>
          <w:i w:val="false"/>
          <w:color w:val="000000"/>
          <w:sz w:val="28"/>
        </w:rPr>
        <w:t>
      государственного органа           (подпись)   (расшифровка подписи)</w:t>
      </w:r>
    </w:p>
    <w:p>
      <w:pPr>
        <w:spacing w:after="0"/>
        <w:ind w:left="0"/>
        <w:jc w:val="both"/>
      </w:pPr>
      <w:r>
        <w:rPr>
          <w:rFonts w:ascii="Times New Roman"/>
          <w:b w:val="false"/>
          <w:i w:val="false"/>
          <w:color w:val="000000"/>
          <w:sz w:val="28"/>
        </w:rPr>
        <w:t>
      "____" _______________ 20 _____ год</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1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header.xml" Type="http://schemas.openxmlformats.org/officeDocument/2006/relationships/header" Id="rId1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