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75a36" w14:textId="2575a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экономики и бюджетного планирования Республики Казахстан от 16 июля 2009 года № 151 "Об утверждении Правил определения целесообразности бюджетного кредитования"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14 февраля 2014 года № 48. Зарегистрирован в Министерстве юстиции Республики Казахстан 13 марта 2014 года № 9209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187 Бюджетного кодекса Республики Казахстан от 4 декабря 2008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16 июля 2009 года № 151 «Об утверждении Правил определения целесообразности бюджетного кредитования» (зарегистрированный в Реестре государственной регистрации нормативных правовых актов за № 5727, опубликованный в Собрании актов центральных исполнительных и иных центральных государственных органов Республики Казахстан № 8, 2009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целесообразности бюджетного кредитования,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Бюджетные кредиты не предоставляются на цели участия в уставных капиталах юридических лиц, покрытие убытков хозяйственной деятельности заемщиков, оплату услуг поверенным (агентам).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убытками хозяйственной деятельности понимаются потери, выраженные в денежной форме, превышение расходов юридического лица над доходами, влекущее уменьшение материальных и денежных ресурсов, возникшее в результате хозяйственной деятельности.»;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10-1, 10-2, 10-3, 10-4, 10-5, 10-6 и 10-7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«10-1. Определение центральным уполномоченным органом по государственному планированию целесообразности бюджетного кредитования бюджетных инвестиционных проектов, требующих разработки технико-экономического обоснования, и реализации государственной инвестиционной политики финансовыми агентствами за счет средств республиканского бюджета осуществляется на основании заключения экономической экспертизы юридического лица, определяемого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местными уполномоченными органами по государственному планированию целесообразности бюджетного кредитования бюджетных инвестиционных проектов, требующих разработки технико-экономического обоснования, и реализации государственной инвестиционной политики финансовыми агентствами за счет средств местного бюджета осуществляется с учетом заключения экономической экспертизы юридических лиц, определяемыми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10-2. После предоставления документации администратором бюджетной программы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центральный или местный уполномоченный орган по государственному планированию организует проведение экономической экспертизы инвестиционного проекта и готовит экономическое заключение по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10-3. В течение 5 (пяти) рабочих дней с даты поступления пакет документов от администратора бюджетной программы направляется на экономическую экспертизу: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центральным уполномоченным органом по государственному планированию юридическому лицу, определенному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местными уполномоченными органами по государственному планированию юридическим лицам, определяемым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10-4. Экономическая экспертиза проводится в течение тридцати рабочих дней после представления пакета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10-5. Заключение экономической экспертизы технико-экономического обоснования направляется соответствующими юридическими лицами, определенными на осуществление экономической экспертизы технико-экономического обоснования, в центральный или местный уполномоченный орган по государственному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10-6. Результатами экономической экспертизы технико-экономического обоснования являются положительное заключение или отрицательное 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утверждается руководителем организации, подготовившей заключение, или лицом им на то уполномоченным, подписывается исполнителями организации, подготовившей заключение, и заверяется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10-7. Центральный или местный уполномоченный орган по государственному планированию рассматривает пакет документов, представленный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 учетом экономической экспертизы и направляет экономическое заключение по ним администратору бюджетной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Экономическое заключение готовится в течение 10 рабочих дней со дня получения заключения экономической экспертизы.»;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Бюджетная комиссия вырабатывает предложения по включению бюджетной программы, направленной на предоставление бюджетных кредитов, в проект соответствующего бюджета.».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(Тумабаеву К.М.) обеспечить государственную регистрацию настоящего приказа в Министерстве юстиции Республики Казахстан, его официальное опубликование на интернет-ресурсе государственного органа, в информационно-правовой системе «Әділет» и в официальных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его государственной регистрации в Министерстве юстиции Республики Казахстан и подлежит официальному опубликованию.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 Е. Досаев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