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3018" w14:textId="daa3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4 марта 2014 года № 4-1/130 "Об использовании
государственных реализационных ресурсов зерна в целях регулирования внутреннего рынка"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13 марта 2014 года № 4-1/147. Зарегистрирован в Министерстве юстиции Республики Казахстан 14 марта 2014 года № 9216. Утратил силу приказом Министра сельского хозяйства Республики Казахстан от 4 апреля 2016 года №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04.04.2016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4 марта 2014 года № 4-1/130 «Об использовании государственных реализационных ресурсов зерна в целях регулирования внутреннего рынка» (зарегистрирован в Реестре государственной регистрации нормативных правовых актов за № 9193)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19 января 2001 года «О зерне», 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формирования, хранения, освежения, перемещения и использования государственных ресурсов зерна, утвержденных постановлением Правительства Республики Казахстан от 28 марта 2001 года № 394, на основании протоколов заседаний Государственной комиссии по вопросам модернизации экономики Республики Казахстан от 14 февраля 2014 года и от 28 февраля 2014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Министерства сельского хозяйства Республики Казахстан (Буць А.А.)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сельского хозяйства Республики Казахстан Исаеву Г.С.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