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3ad0" w14:textId="a9e3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недропользования в части углеводородного сырья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нефти и газа Республики Казахстан от 21 февраля 2014 года № 43. Зарегистрирован в Министерстве юстиции Республики Казахстан 15 марта 2014 года № 9225. Утратил силу приказом Министра энергетики Республики Казахстан от 9 июня 2015 года № 393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энергетики РК от 09.06.2015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оказания государственной услуги «Регистрация договора залога права недропользования в части углеводородного сырья»,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оказания государственной услуги «Регистрация контрактов на недропользование в части углеводородного сырья»,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нефти и газа Республики Казахстан от 29 декабря 2012 года № 202 «Об утверждении регламентов государственных услуг в сфере недропользования в части углеводородного сырья» (зарегистрированный в Реестре государственной регистрации нормативных правовых актов № 8309, опубликованный в газетах «Казахстанская правда» от 6 марта 2013 года № 83-84 (27357-27358); «Егемен Қазақстан» от 6 марта 2013 года № 81 (28020).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контрактов на недропользование и соглашений о разделе продукции Министерства нефти и газа Республики Казахстан (Алдашев Р.А.)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приказа на бумажном и электронном носителе на официальное опубликование в информационно-правовой системе «Әділет» в срок не превышающий десяти календарных дней после государственной регистрации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опубликование настоящего приказа на официальном интернет-ресурсе Министерства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У. Карабалин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2014 года № 43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договора залога права недропользования</w:t>
      </w:r>
      <w:r>
        <w:br/>
      </w:r>
      <w:r>
        <w:rPr>
          <w:rFonts w:ascii="Times New Roman"/>
          <w:b/>
          <w:i w:val="false"/>
          <w:color w:val="000000"/>
        </w:rPr>
        <w:t>
в части углеводородного сырья»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Министерством нефти и газа Республики Казахстан (далее - услугодатель)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 в части углеводородного сырья», утвержденным постановлением Правительства Республики Казахстан от 4 февраля 2014 года № 50 (далее – стандарт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свидетельство о регистрации договора залога права недропользования на бумажном носителе, либо мотивированный ответ об отказе в предоставлении государственной услуги на бумажном носителе.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на оказание государственной услуги услугополучателя, поданного услугодателю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на получение государственной услуги в Единой системе электронного документооборота канцелярией в день поступления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руководством услугодателя ответственного исполнителя в день регистрации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ответственным исполнителем документов, прикрепленных к заявлению на соответствие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в течение одного рабочего дня с момента получения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соответствия представленных документов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ответственным исполнителем подготавливается свидетельство о регистрации договора залога права недропользования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несоответствия представленных документов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ответственным исполнителем подготавливается мотивированный ответ об отказе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свидетельства о регистрации договора залога права недропользования либо мотивированного ответа об отказе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на оказание государственной услуги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представленных документов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9 </w:t>
      </w:r>
      <w:r>
        <w:rPr>
          <w:rFonts w:ascii="Times New Roman"/>
          <w:b w:val="false"/>
          <w:i w:val="false"/>
          <w:color w:val="000000"/>
          <w:sz w:val="28"/>
        </w:rPr>
        <w:t>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подписание свидетельства о регистрации договора залога права недропользования.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исполнитель, который рассматривает и подготавливает проект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на получение государственной услуги в Единой системе электронного документооборота канцелярией в день поступления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руководством услугодателя ответственного исполнителя в день регистрации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ответственным исполнителем документов, прикрепленных к заявлению на соответствие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в течение одного рабочего дня с момента получения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соответствия представленных документов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ответственным исполнителем подготавливается свидетельство о регистрации договора залога права недропользования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не соответствия представленных документов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ответственным исполнителем подготавливается мотивированный ответ об отказе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свидетельства о регистрации договора залога права недропользования либо мотивированного ответа об отказе в течение одного рабочего дня.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недропользования в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углеводородного сырья»     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1755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2014 года № 43 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контрактов на недропользование</w:t>
      </w:r>
      <w:r>
        <w:br/>
      </w:r>
      <w:r>
        <w:rPr>
          <w:rFonts w:ascii="Times New Roman"/>
          <w:b/>
          <w:i w:val="false"/>
          <w:color w:val="000000"/>
        </w:rPr>
        <w:t>
в части углеводородного сырья»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Министерством нефти и газа Республики Казахстан (далее - услугодатель)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недропользование в части углеводородного сырья», утвержденным постановлением Правительства Республики Казахстан от 4 февраля 2014 года № 50 (далее – стандарт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регистрационный штамп на лицевой стороне контракта на проведение операций по недропользованию, либо мотивированный ответ об отказе в предоставлении государственной услуги на бумажном носителе.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на оказание государственной услуги услугополучателя, поданного услугодателю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на получение государственной услуги в Единой системе электронного документооборота канцелярией в день поступления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руководством услугодателя ответственного исполнителя в день регистрации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ответственным исполнителем документов, прикрепленных к заявлению на соответствие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в течение одного рабочего дня с момента получения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соответствия представленных документов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ответственным исполнителем проставляется регистрационный штамп на лицевой стороне контракта на недропользование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несоответствия представленных документов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ответственным исполнителем подготавливается мотивированный ответ об отказе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регистрационного штампа на лицевой стороне контракта на недропользование, либо мотивированного ответа об отказе в течение одного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на оказание государственной услуги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представленных документов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проставление регистрационного штампа на лицевой стороне контракта на недропользование.</w:t>
      </w:r>
    </w:p>
    <w:bookmarkEnd w:id="17"/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исполнитель, который рассматривает и подготавливает проект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канцелярией Министерства в день поступления заявления на получение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руководством услугодателя ответственного исполнителя в день регистрации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ответственным исполнителем документов, прикрепленных к заявлению на соответствие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в течение одного рабочего дня с момента получения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соответствия представленных документов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ответственным исполнителем проставляется регистрационный штамп на лицевой стороне контракта на недропользование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не соответствия представленных документов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ответственным исполнителем подготавливается мотивированный ответ об отказе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регистрационного штампа на лицевой стороне контракта на недропользование, либо мотивированного ответа об отказе в течение одного рабочего дня.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контрактов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недропользование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части углеводородного сырья»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356600" cy="916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