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0989" w14:textId="4820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"Оформление документов на выезд за пределы Республики Казахстан на постоянное место жительства"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 марта 2014 года № 134. Зарегистрирован в Министерстве юстиции Республики Казахстан от 15 марта 2014 года № 9227. Утратил силу приказом Министра внутренних дел Республики Казахстан от 30 мая 2015 года № 498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внутренних дел РК от 30.05.2015 </w:t>
      </w:r>
      <w:r>
        <w:rPr>
          <w:rFonts w:ascii="Times New Roman"/>
          <w:b w:val="false"/>
          <w:i w:val="false"/>
          <w:color w:val="ff0000"/>
          <w:sz w:val="28"/>
        </w:rPr>
        <w:t>№ 498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выезд за пределы Республики Казахстан на постоянное место жительства».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10 сентября 2001 года № 655 «Об утверждении Инструкции о выдаче органами внутренних дел разрешений для выезда на постоянное жительство за пределы Республики Казахстан» (зарегистрирован в Реестре государственной регистрации нормативных правовых актов Республики Казахстан под № 1682);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9 ноября 2012 года № 596 «Об утверждении Регламента государственной услуги «Оформление документов для выезда на постоянное жительство за пределы Республики Казахстан» (зарегистрирован в Реестре государственной регистрации нормативных правовых актов Республики Казахстан под № 8121, опубликован в газете «Казахстанская правда» от 9 января 2013 года № 4-5 (27278-27279).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миграционной полиции Министерства внутренних дел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официальное опубликование настоящего приказа;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министра внутренних дел Республики Казахстан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К. Касымов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марта 2014 года № 134   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«Оформление документов на выезд за пределы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постоянное место жительства»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«Оформление документов на выезд за пределы Республики Казахстан на постоянное место жительства» оказывается территориальными подразделениями миграционной полиции органов внутренних дел Республики Казахстан (далее - услугодатель) по месту постоянного жительства услугополучателя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выезд за пределы Республики Казахстан на постоянное место жительства», утвержденным постановлением Правительства Республики Казахстан от 4 февраля 2014 года № 54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проставление на страницах паспорта услугополучателя, предусмотренных для виз, штампа, который скрепляется визовой печатью и подписью начальника Управления миграционной полиции Департамента внутренних дел Министерства внутренних дел Республики Казахстан либо мотивированный ответ об отказе в оказании государственной услуги в случаях 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Прием документов и выдача результатов оказания государственной услуги услугодателем осуществляется посредством «окон», на которых указывается фамилия, имя, отчество (при его наличии) и должность уполномоченного работника услугодателя (далее – исполнитель) по адресам, размещенным на интернет-ресурсе Министерства внутренних дел (далее – МВД) mvd.gov.kz.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наличие заявления услугополучателя с прилагаемыми документами (далее – заявление)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поданного услугодателю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входящих в состав процесса оказания государственной услуги, длительность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проверка исполнителем заявления на достоверность указанных в нем сведений, а также соответствие перечню,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исполнителем заявления на получение государственной услуги в канцелярии услугодателя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выбор руководством услугодателя ответственного исполнителя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направление исполнителем заявления (далее – запрос) в Управление миграционной полиции Департаментов внутренних дел Министерства внутренних дел Республики Казахстан (далее – УМП ДВД) для согласования в территориальные подразделения Комитета национальной безопасности Республики Казахстан, Комитета по правовой статистике и специальным учетам Генеральной прокуратуры Республики Казахстан, Департамента по исполнению судебных актов Министерства юстиции Республики Казахстан и Налоговый департамент Министерства финансов Республики Казахстан, именуемые в дальнейшем – государственные органы,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регистрация работником канцелярии УМП ДВД запроса, поступившего от услугодателя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выбор руководством УМП ДВД исполнителя УМП ДВД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рассмотрение исполнителем УМП ДВД документов, представленных в запросе, на отсутствие оснований для оказания государственной услуг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направление запроса на согласование в государственные органы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подготовка на основании ответов государственных органов документов на выезд за пределы Республики Казахстан на постоянное жительство либо решения о мотивированном отказе в предоставлении государственной услуги в течение трех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направление исполнителем УМП ДВД услугодателю оформленных документов либо решения об отказе в предоставлении государственной услуги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уведомление услугодателем услугополучателя о принятом решении в течение одного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при положительном решении об оформлении документов на выезд за пределы Республики Казахстан на постоянное жительство услугодателем выдается услугополучателю направление для снятия с учета в течение двух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воинского учета и сдачи военного билета;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регистрации по постоянному месту жительства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после предоставления услугополучателем </w:t>
      </w:r>
      <w:r>
        <w:rPr>
          <w:rFonts w:ascii="Times New Roman"/>
          <w:b w:val="false"/>
          <w:i w:val="false"/>
          <w:color w:val="000000"/>
          <w:sz w:val="28"/>
        </w:rPr>
        <w:t>справок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снятии с воинского учета и с регистрации по постоянному месту жительства выдача услугополучателю документов на выезд за пределы Республики Казахстан на постоянное жительство в течение десяти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составляет 30 календарных дней.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 и государственных органов,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исполнитель, который осуществляет прием документов от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исполнитель, который рассматривает заявление и направляет запрос в УМП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начальник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УМП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начальник (заместитель начальника) УМП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УМП ДВД;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сотрудники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в день поступления заявления на получение государственной услуги, поступившего на бумажном носителе;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полноты и достоверности представленных документов в день получения документов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запроса в УМП ДВД для согласования с государственными органами, в случае полноты и достоверности представленных документов,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регистрация запроса в канцелярии УМП ДВД и назначение ответственного исполнителя начальником (заместителем начальника) УМП ДВД в день поступления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проверка исполнителем УМП ДВД документов, представленных в запросе, на отсутствие оснований для оказания государственной услуг в течение пяти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направление исполнителем УМП ДВД запроса на согласование в государственные органы, в случае полноты и достоверности представленных документов, в течение двух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обработка исполнителем УМП ДВД ответов государственных органов в течение трех рабочих дней со дня их поступления и оформление документов на выезд за пределы Республики Казахстан на постоянное жительство либо решения о мотивированном отказе в предоставлении государственной услуги на основании ответов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подписание документов на выезд за пределы Республики Казахстан на постоянное жительство либо решения о мотивированном отказе в предоставлении государственной услуги начальником УМП ДВД в течение десяти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услугодателю оформленных документов в течение трех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услуги, согласно приложению к настоящему Регламенту. Полная информация о порядке оказания государственной услуги и необходимых документах, образцы их заполнения, а также справочник бизнес-процессов оказания государственной услуги размещаются на интернет-ресурсе Министерства внутренних дел mvd.gov.kz, департаментов внутренних дел областей, городов Алматы, Астана, а также в официальных источниках информации и на стендах, расположенных в подразделениях миграционной полиции.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приказа Министра внутренних дел РК от 25.06.2014 </w:t>
      </w:r>
      <w:r>
        <w:rPr>
          <w:rFonts w:ascii="Times New Roman"/>
          <w:b w:val="false"/>
          <w:i w:val="false"/>
          <w:color w:val="00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выезд за пределы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на постоянное место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жительства»         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бизнес-процесса оказания государственной услуги «Оформление документов на выезд за пределы Республики Казахстан на постоянное место жительства»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в соответствии с приказом Министра внутренних дел РК от 25.06.2014 </w:t>
      </w:r>
      <w:r>
        <w:rPr>
          <w:rFonts w:ascii="Times New Roman"/>
          <w:b w:val="false"/>
          <w:i w:val="false"/>
          <w:color w:val="ff0000"/>
          <w:sz w:val="28"/>
        </w:rPr>
        <w:t>№ 378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220200" cy="802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