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c480f" w14:textId="9fc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автомобильных дорог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февраля 2014 года № 160. Зарегистрирован в Министерстве юстиции Республики Казахстан 17 марта 2014 года № 9233. Утратил силу приказом и.о. Министра по инвестициям и развитию Республики Казахстан от 28 мая 2015 года № 624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28.05.2015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«О государственных услугах»,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регламент государственной услуги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 государственной услуги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 государственной услуги «Выдача разрешения на строительство подъездных дорог и примыканий к автомобильным дорогам общего пользования республиканского значения»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23 октября 2012 года № 718 «Об утверждении регламента государственных услуг в сфере автомобильных дорог» (зарегистрирован в Реестре государственной регистрации нормативных правовых актов Республики Казахстан под № 8097, опубликованный в газете «Казахстанская правда» от 22 мая 2013 г. № 173-174 (27447-27448)).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автомобильных дорог Министерства транспорта и коммуникаций Республики Казахстан (Сагинов З.С.)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Казахстан,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транспорта и коммуникаций Республики Казахстан Пшембаева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160 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размещение</w:t>
      </w:r>
      <w:r>
        <w:br/>
      </w:r>
      <w:r>
        <w:rPr>
          <w:rFonts w:ascii="Times New Roman"/>
          <w:b/>
          <w:i w:val="false"/>
          <w:color w:val="000000"/>
        </w:rPr>
        <w:t>
наружной (визуальной) рекламы в полосе отвода автомобильных</w:t>
      </w:r>
      <w:r>
        <w:br/>
      </w:r>
      <w:r>
        <w:rPr>
          <w:rFonts w:ascii="Times New Roman"/>
          <w:b/>
          <w:i w:val="false"/>
          <w:color w:val="000000"/>
        </w:rPr>
        <w:t>
дорог общего пользования международного и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значения»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«Об автомобильных дорогах», 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значения», утвержденным постановлением Правительства Республики Казахстан от 7 февраля 2014 года № 64 «О вопросах оказания государственных услуг в сфере автомобильных дорог» областными филиалами акционерного общества «Национальная компания ҚазАвтоЖол»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размещение наружной (визуальной) рекламы в полосе отвода автомобильных дорог общего пользования международного и республиканского значения (далее – паспорт) на бумажном носителе или в форме электронного документа. 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> услугополучателя, необходимых для оказания государственной услуги (далее –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на соответствие предъявленным требованиям и отписывает руководителю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 рассматривает в течении трех часов заявление на соответствие предъявленным требованиям, и передает на исполнение работнику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отдела эксплуатации услугодателя рассматривает заявление услугополучателя, поступившее через канцелярию услугодателя - в течении пяти рабочих дней, через ЦОН - в течении пяти рабочих дней, и поступившие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услугополучателя, в течении четырех часов направляет в информационную систему ЦОН, либо через канцелярию услугодателя, или на портал паспорт,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паспорта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передача паспорта в канцелярию услугополучателя, в информационную систему ЦОН, либо на портал.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(сотрудников) услугодателя,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отдела эксплуатации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и иные документы услугополучателя, необходимые для оказания государственной услуги, и отписывает руководителю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 рассматривает в течении трех часов заявление на соответствие предъявленным требованиям, и передает на исполнение работнику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отдела эксплуатации услугодателя рассматривает заявление услугополучателя, поступившее через канцелярию услугодателя - в течении пяти рабочих дней, через ЦОН - в течении пяти рабочих дней, и поступившее через - портал в течении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и иных документов услугополучателя, необходимых для оказания государственной услуги, в течении четырех часов направляет в информационную систему ЦОН, либо через канцелярию услугодателя, или на портал паспорт,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(сотрудников) услугодателя, в процессе оказания государственной услуги приведено в блок 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размещение наружной (визуальной) рекламы в полосе отвода автомобильных дорог общего пользования международного и республиканского значения» (далее – регламент).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ЭЦП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Максимальное допустимое время ожидания для сдачи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эскиза объекта с цветовым решением и размерами или его оригинал;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уполномоченного представителя, и документ, удостоверяющий полномочия на представительство (при обращении представителя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канцелярии услугодателя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в ЦОН, работник ЦОНа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ЦОНа с момента обращения услугополучателя в течении 15 минут выдает результат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услугополучателя к услугодателю результат оказания государственной услуги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информационных систем через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ЦОН прием документов осуществляется в операционном зале в порядке «электронной» очереди, без ускоренного обслуживания, возможно бронирование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посредством портала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Выдача результата оказания государственной услуги направляется услугодателем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Диаграмма функционального взаимодействия информационных систем через портал,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размещение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наружной (визуальной) рекламы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 международного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  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услугодателя, в процессе оказания государственной услуги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1247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размещение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наружной (визуальной) рекламы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 международного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  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ЦОН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9855200" cy="636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52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9215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«Выдача разрешения на размещение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наружной (визуальной) рекламы 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полосе отвода автомобильных дорог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 международного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  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портал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9817100" cy="660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7100" cy="66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930900" cy="205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160 </w:t>
      </w:r>
    </w:p>
    <w:bookmarkEnd w:id="17"/>
    <w:bookmarkStart w:name="z4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пересечения автомобильных дорог</w:t>
      </w:r>
      <w:r>
        <w:br/>
      </w:r>
      <w:r>
        <w:rPr>
          <w:rFonts w:ascii="Times New Roman"/>
          <w:b/>
          <w:i w:val="false"/>
          <w:color w:val="000000"/>
        </w:rPr>
        <w:t>
международного и республиканского значения каналами, линиями</w:t>
      </w:r>
      <w:r>
        <w:br/>
      </w:r>
      <w:r>
        <w:rPr>
          <w:rFonts w:ascii="Times New Roman"/>
          <w:b/>
          <w:i w:val="false"/>
          <w:color w:val="000000"/>
        </w:rPr>
        <w:t>
связи и электропередачи, нефтепроводами, газопроводами,</w:t>
      </w:r>
      <w:r>
        <w:br/>
      </w:r>
      <w:r>
        <w:rPr>
          <w:rFonts w:ascii="Times New Roman"/>
          <w:b/>
          <w:i w:val="false"/>
          <w:color w:val="000000"/>
        </w:rPr>
        <w:t>
водопроводами и железными дорогами и другими инженерными сетями</w:t>
      </w:r>
      <w:r>
        <w:br/>
      </w:r>
      <w:r>
        <w:rPr>
          <w:rFonts w:ascii="Times New Roman"/>
          <w:b/>
          <w:i w:val="false"/>
          <w:color w:val="000000"/>
        </w:rPr>
        <w:t>
и коммуникациями»</w:t>
      </w:r>
    </w:p>
    <w:bookmarkEnd w:id="18"/>
    <w:bookmarkStart w:name="z4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12 Правил пользования автомобильными дорогами на территории Республики Казахстан, утвержденных постановлением Правительства Республики Казахстан от 5 сентября 1998 года № 845 «О совершенствовании правового обеспечения дорожного хозяйства»,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коммуникациями», утвержденным постановлением Правительства Республики Казахстан от 7 февраля 2014 года № 64 «О вопросах оказания государственных услуг в сфере автомобильных дорог» Комитетом автомобильных дорог Министерства транспорта и коммуникаций Республики Казахстан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 (далее – техническое условие) на бумажном носителе или в форме электронного документа.</w:t>
      </w:r>
    </w:p>
    <w:bookmarkEnd w:id="20"/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услугополучателя, необходимых для оказания государственной услуги (далее –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на соответствие предъявленным требованиям и отписывает руководителю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эксплуатации и мобилизационной подготовки услугодателя рассматривает в течении трех часов заявление на соответствие предъявленным требованиям, и передает на исполнение работнику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Управления эксплуатации и мобилизационной подготовки эксплуатации рассматривает заявление услугополучателя, поступившее через канцелярию услугодателя - в течении семи рабочих дней, через ЦОН - в течении семи рабочих дней, и поступившие через - портал в течении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услугополучателя, в течении четырех часов направляет в информационную систему ЦОН, либо через канцелярию услугодателя, или на портал техническое условие,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технического условия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передача технического условия в канцелярию услугополучателя, в информационную систему ЦОН, либо на портал.</w:t>
      </w:r>
    </w:p>
    <w:bookmarkEnd w:id="22"/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(сотрудников) услугодателя,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23"/>
    <w:bookmarkStart w:name="z5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Управления эксплуатации и мобилизационной подготовки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и иные документы услугополучателя, необходимые для оказания государственной услуги, и отписывает руководителю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эксплуатации и мобилизационной подготовки услугодателя рассматривает в течении трех часов заявление на соответствие предъявленным требованиям, и передает на исполнение работнику Управления эксплуатации и мобилизационной подготовки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Управления эксплуатации и мобилизационной подготовки эксплуатации рассматривает заявление услугополучателя, поступившее через канцелярию услугодателя - в течении семи рабочих дней, через ЦОН - в течении семи рабочих дней, и поступившие через - портал в течении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и иных документов услугополучателя, необходимых для оказания государственной услуги, в течении четырех часов направляет в информационную систему ЦОН, либо через канцелярию услугодателя, или на портал техническое условие,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(сотрудников) услугодателя, в процессе оказания государственной услуги приведено в блок 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пересечения автомобильных дорог международного и республиканского значения каналами, линиями связи и электропередачи, нефтепроводами, газопроводами, водопроводами и железными дорогами и другими инженерными сетями и коммуникациями» (далее – регламент).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ЭЦП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Максимальное допустимое время ожидания для сдачи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проектной документации, разработанная и утвержденная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схемы расстановки дорожных знаков и ограждений и мест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уполномоченного представителя, и документ, удостоверяющий полномочия на представительство (при обращении представителя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канцелярии услугодателя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в ЦОН, работник ЦОНа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ЦОНа с момента обращения услугополучателя в течении 15 минут выдает результат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услугополучателя к услугодателю результат оказания государственной услуги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информационных систем через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ЦОН прием документов осуществляется в операционном зале в порядке «электронной» очереди, без ускоренного обслуживания, возможно бронирование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посредством портала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Выдача результата оказания государственной услуги направляется услугодателем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Диаграмма функционального взаимодействия информационных систем через портал,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"/>
    <w:bookmarkStart w:name="z7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пересечения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международного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 каналами,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линиями связи и электропередачи,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нефтепроводами, газопроводами,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водопроводами и железными дорогами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другими инженерными сетями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коммуникациями»           </w:t>
      </w:r>
    </w:p>
    <w:bookmarkEnd w:id="27"/>
    <w:bookmarkStart w:name="z7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услугодателя, в процессе оказания государственнной услуги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80137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137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пересечения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международного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 каналами,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линиями связи и электропередачи,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нефтепроводами, газопроводами,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водопроводами и железными дорогами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другими инженерными сетями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коммуникациями»           </w:t>
      </w:r>
    </w:p>
    <w:bookmarkEnd w:id="29"/>
    <w:bookmarkStart w:name="z7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ЦОН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96901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901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51700" cy="276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пересечения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международного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 каналами,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линиями связи и электропередачи,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нефтепроводами, газопроводами,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водопроводами и железными дорогами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другими инженерными сетями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коммуникациями»           </w:t>
      </w:r>
    </w:p>
    <w:bookmarkEnd w:id="31"/>
    <w:bookmarkStart w:name="z7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портал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98044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044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803900" cy="231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февраля 2014 года № 160 </w:t>
      </w:r>
    </w:p>
    <w:bookmarkEnd w:id="33"/>
    <w:bookmarkStart w:name="z7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строительство</w:t>
      </w:r>
      <w:r>
        <w:br/>
      </w:r>
      <w:r>
        <w:rPr>
          <w:rFonts w:ascii="Times New Roman"/>
          <w:b/>
          <w:i w:val="false"/>
          <w:color w:val="000000"/>
        </w:rPr>
        <w:t>
подъездных дорог и примыканий к автомобильным дорогам</w:t>
      </w:r>
      <w:r>
        <w:br/>
      </w:r>
      <w:r>
        <w:rPr>
          <w:rFonts w:ascii="Times New Roman"/>
          <w:b/>
          <w:i w:val="false"/>
          <w:color w:val="000000"/>
        </w:rPr>
        <w:t>
общего пользования республиканского значения»</w:t>
      </w:r>
    </w:p>
    <w:bookmarkEnd w:id="34"/>
    <w:bookmarkStart w:name="z8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5"/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строительство подъездных дорог и примыканий к автомобильным дорогам общего пользования республиканского значения» (далее – государственная услуга)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июля 2001 года «Об автомобильных дорогах»,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строительство подъездных дорог и примыканий к автомобильным дорогам общего пользования республиканского значения», утвержденным постановлением Правительства Республики Казахстан от 7 февраля 2014 года № 64 «О вопросах оказания государственных услуг в сфере автомобильных дорог» областными филиалами акционерного общества «Национальная компания ҚазАвтоЖол»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заявления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веб-портал «электронного правительства» www.egov.kz или веб-портал «Е-лицензирование»: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технического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строительство подъездных дорог и примыканий к автомобильным дорогам общего пользования республиканского значения» (далее – техническое условие) на бумажном носителе или в форме электронного документа.</w:t>
      </w:r>
    </w:p>
    <w:bookmarkEnd w:id="36"/>
    <w:bookmarkStart w:name="z8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Основанием для начала процедуры (действия) по оказанию государственной услуги является получение услугодателем </w:t>
      </w:r>
      <w:r>
        <w:rPr>
          <w:rFonts w:ascii="Times New Roman"/>
          <w:b w:val="false"/>
          <w:i w:val="false"/>
          <w:color w:val="000000"/>
          <w:sz w:val="28"/>
        </w:rPr>
        <w:t>документов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услугополучателя, необходимых для оказания государственной услуги (далее –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на соответствие предъявленным требованиям и отписывает руководителю отдела эксплуатации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 рассматривает в течении трех часов заявление на соответствие предъявленным требованиям, и передает на исполнение работнику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отдела эксплуатации услугодателя рассматривает заявление услугополучателя, поступившее через канцелярию услугодателя - в течении семи рабочих дней, через ЦОН - в течении семи рабочих дней, и поступившее через - портал в течении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услугополучателя, в течении четырех часов направляет в информационную систему ЦОН, либо через канцелярию услугодателя, или на портал техническое условие,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и иных документов услугополучателя, необходимых для оказания государственной услуги в канцелярию услугодателя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резолюция заместителя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резолюция руководителя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оформление технического условия и передача их для подписания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передача технического условия в канцелярию услугополучателя, в информационную систему ЦОН, либо на портал.</w:t>
      </w:r>
    </w:p>
    <w:bookmarkEnd w:id="38"/>
    <w:bookmarkStart w:name="z8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
(сотрудников) услугодателя,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39"/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сотрудник отдела эксплуатации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течении пятнадцати минут с момента поступления заявления регистрирует его в журнале регистрации входящей корреспонденции, и передает его на рассмотрение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течении двух часов рассматривает заявление услугополучателя, и отписывает их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течении трех часов рассматривает заявление и иные документы услугополучателя, необходимые для оказания государственной услуги, и отписывает руководителю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эксплуатации услугодателя рассматривает в течении трех часов заявление на соответствие предъявленным требованиям, и передает на исполнение работнику отдела эксплуатации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отдела эксплуатации услугодателя рассматривает заявление услугополучателя, поступившее через канцелярию услугодателя - в течении семи рабочих дней, через ЦОН - в течении семи рабочих дней, и поступившее через - портал в течении семи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заявления и иных документов услугополучателя, необходимых для оказания государственной услуги, в течении четырех часов направляет в информационную систему ЦОН, либо через канцелярию услугодателя, или на портал техническое условие, в бумажном виде либо в виде электронного документа, удостоверенного электронной цифровой подписью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взаимодействия структурных подразделений (сотрудников) услугодателя, в процессе оказания государственной услуги приведено в блок схеме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строительство подъездных дорог и примыканий к автомобильным дорогам общего пользования республиканского значения» (далее – регламент).</w:t>
      </w:r>
    </w:p>
    <w:bookmarkEnd w:id="40"/>
    <w:bookmarkStart w:name="z9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ЦОН,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1"/>
    <w:bookmarkStart w:name="z9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ЦОН,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 в течении 15 минут производит регистрацию заявления и иных документов услугополучателя, необходимые для оказания государственной услуги, и направляет услугодателю в форме электронных копий документов посредством информационной системы, удостоверенных ЭЦП работника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Максимальное допустимое время ожидания для сдачи пакета документов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Максимальное допустимое время обслуживания услугополучателя в ЦОН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документов, необходимых для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письменное 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рабочего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схемы примыкания, пересечения к автомобильным дорогам международного и республиканского значения с указанием наименования автомобильной дороги и адрес (км+м);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схемы расстановки знаков и ограждений мест производства работ на примыкание и пересечение к автомобильным дорогам международного и республиканского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уполномоченного представителя, и документ, удостоверяющий полномочия на представительство.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канцелярии услугодателя или ЦОН сверяет подлинность оригиналов с копиями или воспроизведенными электронными копиями документов,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документов в ЦОН, работник ЦОНа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должностного лица услугодателя либо работника ЦОН,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(для физических лиц) или наименование (для юридических лиц),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ЦОНа с момента обращения услугополучателя в течении 15 минут выдает результат государственной услуги услугополучателю;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услугополучателя к услугодателю результат оказания государственной услуги оформляется в электронном формате, распечатывается и заверяется печатью и подписью руководителя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Сведения о документе, удостоверяющим личность, о государственной регистрации (перерегистрации) юридического лица, о государственной регистрации индивидуального предпринимателя, содержащиеся в государственных информационных системах сотрудник ЦОНа получает из соответствующих государственных информационных систем посредством информационной системы мониторинга оказания государственных услуг в форме электронных документов, удостоверенных ЭЦП уполномоченных лиц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Диаграмма функционального взаимодействия информационных систем через ЦОН,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ЦОН прием документов осуществляется в операционном зале в порядке «электронной» очереди, без ускоренного обслуживания, возможно бронирование электронной очереди посредством веб-портала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Описание порядка обращения и последовательности процедур (действий) услугодателя и услугополучателя при оказании государственных услуг через веб-портал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электронного запроса посредством портала в «личном кабинете»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Выдача результата оказания государственной услуги направляется услугодателем услугополучателю в «личный кабинет» в форме электронного документа, удостоверенного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Диаграмма функционального взаимодействия информационных систем через портал,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2"/>
    <w:bookmarkStart w:name="z10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подъездных дорог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примыканий к автомобильным дорогам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 </w:t>
      </w:r>
    </w:p>
    <w:bookmarkEnd w:id="43"/>
    <w:bookmarkStart w:name="z10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</w:t>
      </w:r>
      <w:r>
        <w:br/>
      </w:r>
      <w:r>
        <w:rPr>
          <w:rFonts w:ascii="Times New Roman"/>
          <w:b/>
          <w:i w:val="false"/>
          <w:color w:val="000000"/>
        </w:rPr>
        <w:t>
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
услугодателя, в процессе оказания государственнной услуги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8153400" cy="754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подъездных дорог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примыканий к автомобильным дорогам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 </w:t>
      </w:r>
    </w:p>
    <w:bookmarkEnd w:id="45"/>
    <w:bookmarkStart w:name="z10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ЦОН</w:t>
      </w:r>
    </w:p>
    <w:bookmarkEnd w:id="46"/>
    <w:p>
      <w:pPr>
        <w:spacing w:after="0"/>
        <w:ind w:left="0"/>
        <w:jc w:val="both"/>
      </w:pPr>
      <w:r>
        <w:drawing>
          <wp:inline distT="0" distB="0" distL="0" distR="0">
            <wp:extent cx="9753600" cy="607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07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строительство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подъездных дорог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примыканий к автомобильным дорогам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общего пользования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республиканского значения»     </w:t>
      </w:r>
    </w:p>
    <w:bookmarkEnd w:id="47"/>
    <w:bookmarkStart w:name="z11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систем через портал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9753600" cy="661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255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header.xml" Type="http://schemas.openxmlformats.org/officeDocument/2006/relationships/header" Id="rId1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