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b257" w14:textId="269b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комиссии по лицензированию судебно-экспертной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14 марта 2014 года № 106. Зарегистрирован в Министерстве юстиции Республики Казахстан 19 марта 2014 года № 9242. Утратил силу приказом Министра юстиции Республики Казахстан от 29 декабря 2016 года № 1200.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29.12.2016  </w:t>
      </w:r>
      <w:r>
        <w:rPr>
          <w:rFonts w:ascii="Times New Roman"/>
          <w:b w:val="false"/>
          <w:i w:val="false"/>
          <w:color w:val="ff0000"/>
          <w:sz w:val="28"/>
        </w:rPr>
        <w:t>№ 1200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20 января 2010 года «О судебно-экспертной деятельности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комиссии по лицензированию судебно-экспертной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 Абишева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регистрационной службы и оказания правовой помощи в установленном законодательством порядке обеспечить государственную регистрацию настоящего приказа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2014 года № 106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деятельности комиссии по лицензированию</w:t>
      </w:r>
      <w:r>
        <w:br/>
      </w:r>
      <w:r>
        <w:rPr>
          <w:rFonts w:ascii="Times New Roman"/>
          <w:b/>
          <w:i w:val="false"/>
          <w:color w:val="000000"/>
        </w:rPr>
        <w:t>
судебно-экспертной деятельности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20 января 2010 года «О судебно-экспертной деятельности в Республике Казахстан» и определяют порядок деятельности комиссии по лицензированию судебно-экспертной деятельности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создается при Министерстве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своей работе Комиссия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 и иными нормативными правовыми актами Республики Казахстан в области лицензирования и судебно-экспертной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юстиции РК от 28.04.2016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Комиссии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Комиссии состоит из нечетного числа членов (не менее пяти человек). Председателем Комиссии является заместитель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 Департамента по организации экспертной деятельности и органов судебной экспертизы Министерства, имеющие ученую степень или опыт научной и экспертной работы не менее 5 лет в данной отрасли научных знаний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юстиции РК от 28.04.2016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соответствия заявителя квалификационным требованиям судебно-экспертной деятельности в соответствии с квалификационными требованиями, утвержденными постановлением Правительства Республики Казахстан от 16 ноября 2012 года № 1454 (далее - Квалификационные требования);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отказ в выдаче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занятие судебно-экспертной деятельностью физическому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в соответствии с возложенными на нее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решения о выдаче или отказе в выдаче лицензии на занятие судебно-экспертной деятельностью физическому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«О судебно-экспертной деятельности в Республике Казахстан» обращается к Министру юстиции Республики Казахстан с представлением о подготовке искового заявления о лишении лицензии на занятие судебно-экспертной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для решения задач и осуществления функций запрашивает у заявителя документы, касающиеся соответствия Квалификационным требованиям, предъявляемым к заявителю, привлекает к работе специалистов и экспертов для реализации задач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 руководит ее деятельностью, проводит заседания Комиссии, планирует работу и осуществляет контроль за деятельностью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Комиссии его функции выполняет заместитель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проводятся по мере необходимости, и считаются правомочными, если на них присутствуют не менее двух третей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уведомляются о времени и месте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Члены Комиссии свои полномочия по участию в заседаниях другим лицам не делегируют.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осуществляет подготовку материалов для проведения заседания, и представляет их Комиссии, ведет делопроизводство.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принимается на основании представленных на лицензирование документов, заключений членов Комиссии открытым голосованием простым большинством голосов от числа присутствующих и объявляется председательствующим.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равном количестве голосов,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Заседания Комиссии протоколируются, протокол заседания Комиссии подписывается членами Комиссии по результатам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Члены Комиссии в случае несогласия с принятым решением излагают свое мнение в письменном виде, которое приобщается к протоколу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Решения о выдаче или отказе в выдаче лицензии на занятие судебно-экспертной деятельностью Комиссия принимает на основании представленных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лицензии на занятие судебно-экспертной деятельностью в протоколе заседания Комиссии указываются его причины.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или отказ в выдаче лицензий на занятие судебно-экспертной деятельностью производится Департаментом по организации экспертной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юстиции РК от 28.04.2016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