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db67b" w14:textId="cddb6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квалификационных экзаменах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юстиции Республики Казахстан от 7 марта 2014 года № 94. Зарегистрирован в Министерстве юстиции Республики Казахстан 20 марта 2014 года № 9260. Утратил силу приказом и.о. Министра юстиции Республики Казахстан от 26 ноября 2015 года № 593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Утратил силу приказом и.о. Министра юстиции РК от 26.11.2015 </w:t>
      </w:r>
      <w:r>
        <w:rPr>
          <w:rFonts w:ascii="Times New Roman"/>
          <w:b w:val="false"/>
          <w:i w:val="false"/>
          <w:color w:val="ff0000"/>
          <w:sz w:val="28"/>
        </w:rPr>
        <w:t>№ 593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01.01.2016).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167 Закона Республики Казахстан от 2 апреля 2010 года «Об исполнительном производстве и статусе судебных исполнителей»,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квалификационных экзаменах.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нормативные правовые акты Министерства юстиции Республики Казахстан по перечню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Комитету по исполнению судебных актов Министерства юстиции Республики Казахстан (Ешмагамбетов Ж.Б.):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государственную регистрацию настоящего приказа;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обеспечить его официальное опубликование в информационно-правовой системе «Әділет».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Председателя Комитета по исполнению судебных актов Министерства юстиции Республики Казахстан Ешмагамбетова Ж.Б.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И.о. Министра                                    З. Баймолдина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и.о. Министра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марта 2014 года № 94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  <w:r>
        <w:br/>
      </w:r>
      <w:r>
        <w:rPr>
          <w:rFonts w:ascii="Times New Roman"/>
          <w:b/>
          <w:i w:val="false"/>
          <w:color w:val="000000"/>
        </w:rPr>
        <w:t>
о квалификационных экзаменах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Положение о квалификационных экзаменах (далее – Положение) разработано в соответствии с пунктом 11) </w:t>
      </w:r>
      <w:r>
        <w:rPr>
          <w:rFonts w:ascii="Times New Roman"/>
          <w:b w:val="false"/>
          <w:i w:val="false"/>
          <w:color w:val="000000"/>
          <w:sz w:val="28"/>
        </w:rPr>
        <w:t>статьи 167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апреля 2010 года «Об исполнительном производстве и статусе судебных исполнителей» (далее – Закон).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Лицу, сдавшему квалификационный экзамен, уполномоченным органом </w:t>
      </w:r>
      <w:r>
        <w:rPr>
          <w:rFonts w:ascii="Times New Roman"/>
          <w:b w:val="false"/>
          <w:i w:val="false"/>
          <w:color w:val="000000"/>
          <w:sz w:val="28"/>
        </w:rPr>
        <w:t>выдается</w:t>
      </w:r>
      <w:r>
        <w:rPr>
          <w:rFonts w:ascii="Times New Roman"/>
          <w:b w:val="false"/>
          <w:i w:val="false"/>
          <w:color w:val="000000"/>
          <w:sz w:val="28"/>
        </w:rPr>
        <w:t> лицензия частного судебного исполнителя.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Для допуска к квалификационному экзамену устанавливаются требования,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140 Закона.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допуске к квалификационному экзамену отказывается по основаниям,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140 Закона, о чем претенденту направляется мотивированное письмо в течение пятнадцати рабочих дней со дня поступления документов.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Проведение квалификационного экзамена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Прием документов для прохождения квалификационного экзамена осуществляется уполномоченным органом, в том числе через веб–портал «электронного правительства» www.egov.kz или веб–портал «Е-лицензирование» www.elicense.kz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Перечень документов, необходимых к представлению претендентом (либо его представителем по доверенности), для допуска к сдаче квалификационного экзамена: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заявление, написанное в произвольной форме с указанием данных документа, удостоверяющего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диплома о высшем юридическом образовании с приложением (нотариально засвидетельствованная в случае непредставления оригинала для сверки);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 </w:t>
      </w:r>
      <w:r>
        <w:rPr>
          <w:rFonts w:ascii="Times New Roman"/>
          <w:b w:val="false"/>
          <w:i w:val="false"/>
          <w:color w:val="000000"/>
          <w:sz w:val="28"/>
        </w:rPr>
        <w:t>заключения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итогах прохождения стажировки, заверенная региональной коллегией частных судебных исполнителей;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медицинские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справки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из наркологических и психиатрических организаций, выданные не ранее, чем за месяц до их представления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 </w:t>
      </w:r>
      <w:r>
        <w:rPr>
          <w:rFonts w:ascii="Times New Roman"/>
          <w:b w:val="false"/>
          <w:i w:val="false"/>
          <w:color w:val="000000"/>
          <w:sz w:val="28"/>
        </w:rPr>
        <w:t>документа</w:t>
      </w:r>
      <w:r>
        <w:rPr>
          <w:rFonts w:ascii="Times New Roman"/>
          <w:b w:val="false"/>
          <w:i w:val="false"/>
          <w:color w:val="000000"/>
          <w:sz w:val="28"/>
        </w:rPr>
        <w:t>, удостоверяющего личность, содержащиеся в государственных информационных системах, уполномоченный орган получает самостоятельно из соответствующих государственных информационных систем через портал в форме электронного документа, удостоверенного электронной цифровой подписью (далее – ЭЦП) уполномоченного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запрос в форме электронного документа, удостоверенный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диплом о высшем юридическом образовании с приложением в виде электронной копии прикрепляется к электронному запросу;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заключение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итогах прохождения стажировки в виде электронной копии прикрепляется к электронному запросу;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медицинские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справки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из наркологических и психиатрических организаций, выданные не ранее, чем за месяц до их представления в уполномоченный орган, в виде электронных копий прикрепляются к электронному запросу.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документа, удостоверяющего личность, содержащиеся в государственных информационных системах, уполномоченный орган получает самостоятельно из соответствующих государственных информационных систем через портал в форме электронных документов, удостоверенных ЭЦП уполномоченного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При непредставлении либо ненадлежащем оформлении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Положения, претенденту в течение двух рабочих дней со дня поступления документов мотивированным письмом отказывается в дальнейшем рассмотрении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Квалификационный экзамен проводится в течение тридцати календарных дней со дня поступления документов претендента.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Список претендентов, допущенных к квалификационному экзамену, с указанием места, даты и времени проведения квалификационного экзамена, не позднее, чем за пять рабочих дней до проведения квалификационного экзамена размещается на интернет-ресурсе www.adilet.gov.kz.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При неявке на квалификационный экзамен по уважительной причине (по болезни, семейным и служебным обстоятельствам) претендент допускается к квалификационному экзамену, проводимому в какой-либо другой день на основании заявления с указанием даты несостоявшегося квалификационного экзамена и причины неявки с приложением подтверждающих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Квалификационный экзамен проводится в форме тестирования с использованием компьютерной техники.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При явке на квалификационный экзамен претендент представляет документ, удостоверяющий личность.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Претендент проходит тестирование по своему выбору на государственном или русском языке.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Время, отпущенное на квалификационный экзамен каждого претендента, не превышает восьмидесяти минут. Количество тестовых вопросов составляет семьдесят.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Подсчет правильных ответов тестирования производится автоматически при помощи используемой компьютерной программы. Результаты тестирования распечатываются в двух экземплярах и предоставляются претенденту для ознакомления под личную подпись сразу же после его окончания.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Один экземпляр листа с результатами тестирования вручается претенденту, второй передается 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квалификационной комиссии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Претендент, правильно ответивший не менее чем, на семьдесят процентов вопросов теста, считается прошедшим квалификационный экзамен.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По окончании квалификационного экзамена протокол, составленный по результатам тестирования, подписывают члены квалификационной комиссии и секретарь.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На основании протокола квалификационной комиссии выносится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прохождении квалификационного экзамена по форме согласно приложению к настоящему Положению не позднее, чем на следующий день после проведения квалификационного экзамена.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Претенденты, прошедшие квалификационный экзамен, получают решение о прохождении квалификационного экзамена. Претенденты, не прошедшие экзамен, получают выписку из протокола квалификационной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квалификационной комиссии о прохождении квалификационного экзамена, выписка из протокола квалификационной комиссии о не прохождении квалификационного экзамена (результат прохождения квалификационного экзамена) оформляются в форме электронного документа, удостоверенного ЭЦП уполномоченного лица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претендента за получением результата прохождения квалификационного экзамена на бумажном носителе, результат оформляется в электронном формате, распечатывается и заверяется печатью и подписью уполномоченного лица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прохождения квалификационного экзамена направляется претенденту в «личный кабинет» в форме электронного документа, удостоверенного ЭЦП уполномоченного лица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В случае не прохождения претендентом квалификационного экзамена предусмотрена подача апелляции. Письменное заявление об апелляции, с обоснованным изложением основных претензий, лицо подает на имя руководителя уполномоченного органа в течение трех рабочих дней со дня признания лица не прошедшим квалификационный экзамен.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Состав апелляционной комиссии утверждается руководителем уполномоченного органа из числа независимых лиц, обладающих необходимой квалификацией. Апелляционная комиссия рассматривает поступившее заявление в течение одного рабочего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рассмотрения апелляции оформляется протоколом и передается для исполнения квалификационной комиссии. Повторная апелляция не допускается.</w:t>
      </w:r>
    </w:p>
    <w:bookmarkEnd w:id="6"/>
    <w:bookmarkStart w:name="z3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Положению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квалификационных экзаменах </w:t>
      </w:r>
    </w:p>
    <w:bookmarkEnd w:id="7"/>
    <w:bookmarkStart w:name="z3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 Форма</w:t>
      </w:r>
    </w:p>
    <w:bookmarkEnd w:id="8"/>
    <w:bookmarkStart w:name="z3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 
</w:t>
      </w:r>
      <w:r>
        <w:rPr>
          <w:rFonts w:ascii="Times New Roman"/>
          <w:b/>
          <w:i w:val="false"/>
          <w:color w:val="000000"/>
          <w:sz w:val="28"/>
        </w:rPr>
        <w:t xml:space="preserve">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о прохождении квалификационного экзамена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для получения лицензии на право занятия деятельностью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частного судебного исполнителя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г. __________________                  «___» __________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Признать _________________ прошедшим квалификационный экзамен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(Ф.И.О. полностью)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получения лицензии на право занятия деятельностью частного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судебного исполнителя.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уполномоченного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(Ф.И.О)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</w:t>
      </w:r>
    </w:p>
    <w:bookmarkStart w:name="z3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и.о. Министра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марта 2014 года № 94  </w:t>
      </w:r>
    </w:p>
    <w:bookmarkEnd w:id="10"/>
    <w:bookmarkStart w:name="z3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нормативных правовых актов Министерства юстиции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Казахстан, признанных утратившими силу:</w:t>
      </w:r>
    </w:p>
    <w:bookmarkEnd w:id="11"/>
    <w:bookmarkStart w:name="z3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юстиции Республики Казахстан от 3 ноября 2010 года № 302 «Об утверждении Положения о квалификационных экзаменах» (зарегистрированный в Реестре государственной регистрации нормативных правовых актов № 6624, опубликованный в газете «Казахстанская правда» от 25 ноября 2010 года, № 320 (26381));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25 мая 2012 года № 208 «О внесении изменений в приказ и.о. Министра юстиции Республики Казахстан от 3 ноября 2010 года № 302 «Об утверждении Положения о квалификационных экзаменах» (зарегистрированный в Реестре государственной регистрации нормативных правовых актов № 7765, опубликованный в Собрании актов центральных исполнительных и иных центральных государственных органов Республики Казахстан от 27 сентября 2012 года, № 15);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 октября 2013 года № 309 «О внесении изменения в приказ и.о. Министра юстиции Республики Казахстан от 3 ноября 2010 года № 302 «Об утверждении Положения о квалификационных экзаменах» (зарегистрированный в Реестре государственной регистрации нормативных правовых актов 7 ноября 2013 года № 8882, опубликованный в газете «Казахстанская правда» от 22 января 2014 года, № 14 (27635)).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