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7db" w14:textId="0278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пропуска на въезд в пограничную зону иностранцам и лицам без гражданства", "Оформление приглашений на въезд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февраля 2014 года № 103. Зарегистрирован в Министерстве юстиции Республики Казахстан 27 марта 2014 года № 9275. Утратил силу приказом Министра внутренних дел Республики Казахстан от 30 мая 2015 года № 500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пропуска на въезд в пограничную зону иностранцам и лицам без гражданства";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приглашений на въезд в Республику Казахстан по частным делам и с целью воссоединения семьи";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иностранцев и лиц без гражданства, временно пребывающих в Республике Казахстан".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ноября 2012 года № 584 "Об утверждении регламента государственной услуги "Выдача пропуска на въезд в пограничную зону и пребывание в ней" (зарегистрирован в Реестре государственной регистрации нормативных правовых актов 24 ноября 2012 года № 8113, опубликован "Казахстанская правда" от 9 января 2013 г. № 4-5 (27278-27279)).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ноября 2012 года № 585 "Об утверждении регламента государственной услуги "Оформление приглашений в Республику Казахстан по частным и служебным делам" (зарегистрирован в Реестре государственной регистрации нормативных правовых актов 24 ноября 2012 года № 8114, опубликован "Казахстанская правда" от 9 января 2013 г. № 4-5 (27278-27279)).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сентября 2012 года № 504 "Об утверждении регламента государственной услуги "Регистрация иностранцев и лиц без гражданства, временно пребывающих в Республике Казахстан" (зарегистрирован в Реестре государственной регистрации нормативных правовых актов 28 сентября 2012 года № 7948, опубликован "Казахстанская правда" от 7 ноября 2012 г. № 385-387 (27204-27206).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миграционной полиции Министерства внутренних дел Республики Казахстан обеспечить: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официальное опубликование настоящего приказа;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февраля 2014 года № 103 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пропуска на въезд в пограничную зону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Регламент государственной услуги "Выдача пропуска на въезд в пограничную зону иностранцам и лицам без гражданства" (далее - регламент) определяет процедуру выдачи разрешений на въезд в пограничную зону иностранцев и лиц без гражданства.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"О деятельности органов внутренних дел" (далее - подразделения миграционной полиции).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бумажная.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Результатом оказания государственной услуги является пропуск на въезд в пограничную зону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Стандарту государственной услуги "Выдача пропуска на въезд в пограничную зону иностранцам и лицам без гражданства", утвержденной постановлением Правительства Республики Казахстан от 19 февраля 2014 года № 113 "Об утверждении стандартов государственных услуг "Выдача пропуска на въезд в пограничную зону иностранцам и лицам без гражданства", "Оформление приглашений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 (далее – Стандарт), который скрепляется печатью и подписью начальника подразделения миграционной полиции Департамента внутренних дел, либо мотивированный ответ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услуга оказывается по месту постоянного или временного жительства услугополучателя подразделениями миграционной полиции.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очереди, без предварительной записи и ускоренного обслуживания.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Прием документов в подразделениях миграционной полиции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посредством "окон", на которых указывается фамилия, имя, отчество и должность инспектора миграционной полиции.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"О деятельности органов внутренних дел",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полиции.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Государственной услуга оказывается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процессе оказания государственной услуги участвуют следующие структурно функциональные единицы (далее – СФЕ):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сотрудник управления миграционной полиции ДВД области, городов Алматы и Астаны.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Схема взаимосвязи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(процедур)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Описание действий СФЕ Основной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4939"/>
        <w:gridCol w:w="3521"/>
        <w:gridCol w:w="1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ГОРРОВД, ДМП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ГОРРОВД, ДМП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услугополучателем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пограничную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или мотивированный отказ в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рабочих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ГОРОВД, ДМП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634"/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Подача услугополучателем заявления или ходатайства по форме согласно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приложению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и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к Стандарту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Проверка полноты собранных документов и выдача пропуска на въезд в пограничную зону согласно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приложению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к стандарту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"Выдача пропуска на въезд в пограничную зону иностранцам и лицам без гражданства"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Регламент дополнен Приложением 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февраля 2014 года № 103 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"Оформление приглашений на въезд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по частным делам и с целью воссоединения семьи"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Регламент государственной услуги "Оформление приглашений на въезд в Республику Казахстан по частным делам и с целью воссоединения семьи" (далее - регламент) определяет процедуру выдачи приглашений иностранцев и лиц без гражданства по частным делам и с целью воссоединения семьи.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"О деятельности органов внутренних дел" (далее - подразделения миграционной полиции).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бумажная.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Результат оказания государственной услуги является приглашение установленного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"Оформление приглашений на въезд в Республику Казахстан по частным делам и с целью воссоединения семьи", утвержденной постановлением Правительства Республики Казахстан от 19 февраля 2014 года № 113 "Об утверждении стандартов государственных услуг "Выдача пропуска на въезд в пограничную зону иностранцам и лицам без гражданства", "Оформление приглашений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 (далее – Стандарт), который скрепляется печатью и подписью начальника подразделения миграционной полиции Департамента внутренних дел, либо мотивированный ответ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услуга оказывается по месту постоянного или временного жительства услугополучателя подразделениями миграционной полиции.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очереди, без предварительной записи и ускоренного обслуживания.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Прием документов в подразделениях миграционной полиции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посредством "окон", на которых указывается фамилия, имя, отчество и должность инспектора миграционной полиции.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"О деятельности органов внутренних дел",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полиции.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Государственной услуга оказывается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процессе оказания государственной услуги участвуют следующие структурно функциональные единицы (далее – СФЕ):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сотрудник управления миграционной полиции ДВД области, городов Алматы и Астаны.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Схема взаимосвязи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приглашений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 по 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и с целью воссоединения семьи"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(процедур)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Описание действий СФЕ Основной процесс.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4047"/>
        <w:gridCol w:w="3123"/>
        <w:gridCol w:w="3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ГОРРОВД, КМП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ГОРРОВД, КМП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мотивированный отказ в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мотивированный отказ в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дня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приглашений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 по 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и с целью воссоединения семьи"</w:t>
            </w:r>
          </w:p>
        </w:tc>
      </w:tr>
    </w:tbl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ГОРОВД, ДМП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634"/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Подача услугополучателем Заявления-Анкеты по форме согласно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приложению 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к Стандарту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Проверка полноты собранных документов и выдача бланка приглашения согласно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приложению 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к Стандарту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приглашений на въезд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 по частным делам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воссоединения семьи"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"Оформление приглашений на въезд в Республику Казахстан по частным делам и с целью воссоединения семьи"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Регламент дополнен Приложением 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февраля 2014 года № 103 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иностранцев и лиц без гражданства,</w:t>
      </w:r>
      <w:r>
        <w:br/>
      </w:r>
      <w:r>
        <w:rPr>
          <w:rFonts w:ascii="Times New Roman"/>
          <w:b/>
          <w:i w:val="false"/>
          <w:color w:val="000000"/>
        </w:rPr>
        <w:t>временно пребывающих в Республике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Регламент государственной услуги "Регистрация иностранцев и лиц без гражданства, временно пребывающих в Республике Казахстан" (далее - регламент) определяет процедуру регистрации иностранцев и лиц без гражданства.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"О деятельности органов внутренних дел" (далее - подразделения миграционной полиции).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электронная (частично автоматизированная), бумажная.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Результатом оказания государственной услуги является проставление в миграционной карточке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миграционной карточки, утвержденной совместным приказом Министра внутренних дел Республики Казахстан от 27 мая 2013 года № 351, Министра финансов Республики Казахстан от 14 июня 2013 года № 274, Министра транспорта и коммуникаций Республики Казахстан от 25 июня 2013 года № 484 и Председателя Комитета национальной безопасности Республики Казахстан от 1 октября 2013 года № 471 (зарегистрировано в Реестре государственной регистрации нормативных правовых актов за № 8852) печати и подписи должностного лица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иностранцев и лиц без гражданства, временно пребывающих в Республике Казахстан", утвержденной постановлением Правительства Республики Казахстан от 19 февраля 2014 года № 113 "Об утверждении стандартов государственных услуг "Выдача пропуска на въезд в пограничную зону иностранцам и лицам без гражданства", "Оформление приглашений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 (далее – Стандарт).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в "личный кабинет" услугополучателя по каналам связи в форме электронного документа, удостоверенного электронной цифровой подписью (далее – ЭЦП) уполномоченного лица услугодателя, направляется вкладыш к паспорту о регистрации иностранца или лица без гражданства, который распечатывается на любом средстве нанесения информации на бумажном носителе.</w:t>
      </w:r>
    </w:p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услуга оказывается по месту постоянного или временного жительства услугополучателя подразделениями миграционной полиции.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очереди, без предварительной записи и ускоренного обслуживания.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Прием документов в подразделениях миграционной полиции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посредством "окон", на которых указывается фамилия, имя, отчество и должность инспектора миграционной полиции.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"О деятельности органов внутренних дел",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полиции.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Государственной услуга оказывается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процессе оказания государственной услуги участвуют следующие структурно функциональные единицы (далее – СФЕ):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сотрудник управления миграционной полиции Департамента внутренних дел области, городов Алматы и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сотрудник ДМП МВД.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Схема взаимосвязи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 временно пребывающих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(процедур)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Описание действий СФЕ Основной процесс.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4148"/>
        <w:gridCol w:w="2691"/>
        <w:gridCol w:w="4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ГОРОВД, ДМП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ГОРОВД, ДМП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журналов, проверка по специальным учетам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в журнале и проставление печати о регистрации 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информации в ЕИС "Беркут", проставление печати о регистрации 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 временно пребывающих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ГОРОВД, ДМП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634"/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Подача услугополучателем заявления о регистрации в произвольной форме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Проверка по специальным учетам, внесение информации в ЕИС "Беркут", проставление печати о регистрации в миграционной карточке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иностранцев и лиц без 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пребывающих в Республике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"Регистрация иностранцев и лиц без гражданства, временно пребывающих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Регламент дополнен Приложением 3 в соответствии с приказом Министра внутренних дел РК от 19.06.2014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