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b2f6" w14:textId="78bb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26 февраля 2014 года № 77. Зарегистрирован в Министерстве юстиции Республики Казахстан 28 марта 2014 года № 9280. Утратил силу приказом Министра Фининсов Республики Казахстан от 28 декабря 2015 года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22.06.2015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Министерства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государственных закупок Министерства финансов Республики Казахстан (Амрина Г.А.) обеспечить в установленном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–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 –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2014 года № 77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сбора, обобщения и анализа отчетности с учетом</w:t>
      </w:r>
      <w:r>
        <w:br/>
      </w:r>
      <w:r>
        <w:rPr>
          <w:rFonts w:ascii="Times New Roman"/>
          <w:b/>
          <w:i w:val="false"/>
          <w:color w:val="000000"/>
        </w:rPr>
        <w:t>
информации о закупках у отечественных товаропроизводителей,</w:t>
      </w:r>
      <w:r>
        <w:br/>
      </w:r>
      <w:r>
        <w:rPr>
          <w:rFonts w:ascii="Times New Roman"/>
          <w:b/>
          <w:i w:val="false"/>
          <w:color w:val="000000"/>
        </w:rPr>
        <w:t>
включенных в интегрированную с веб-порталом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закупок базу данных товаров, работ, услуг и их поставщиков,</w:t>
      </w:r>
      <w:r>
        <w:br/>
      </w:r>
      <w:r>
        <w:rPr>
          <w:rFonts w:ascii="Times New Roman"/>
          <w:b/>
          <w:i w:val="false"/>
          <w:color w:val="000000"/>
        </w:rPr>
        <w:t>
предусмотренную законодательством Республики Казахстан 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поддержке индустриально-инновационной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 (далее – Правила) разработаны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22.06.2015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 уполномоченным органом по государственным закупкам посредством веб-портала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государственных закупок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государственным закупкам - государственный орган, осуществляющий регулирование системы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системы государственных закупок - физические и юридические лица, осуществляющие деятельность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единый оператор в сфере электронных государственных закупок -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не указанные в настоящих Правилах, используются в значениях, определяемых в соответствии с законодательством Республики Казахстан.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Сбор отчетности по вопросам государственных закупок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о проведенных государственных закупках товаров, работ и услуг, и информация об объемах закупок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деятельности, формируются ежедневно в автоматическом режиме на веб-портале государственных закупок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22.06.2015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посредством веб-портала государственных закупок осуществляет обобщение отчетности, которая формируется на веб-портале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Представленные отчетные данные субъектами системы государственных закупок обобщаются в автоматическом режиме и формируются в виде сводной отчетности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веб-портале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22.06.2015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услуг по техническому сопровождению осуществляются единым оператором в сфере государственных закупок посредством веб-портала и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электронных государственных закупок, утвержденными постановлением Правительства Республики Казахстан от 15 мая 2012 года № 623.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отчетности по вопросам государственных закупок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Анализ отчетности осуществляется уполномоченным органом посредством веб-портала государственных закупок 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представленных отчетных данных с планируемыми государственными закупками, указанными в годовом плане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отчетных данных с реестрами в сфере государственных закупок на веб-портале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информации об объемах закупок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 со сведениями, содержащиеся в </w:t>
      </w:r>
      <w:r>
        <w:rPr>
          <w:rFonts w:ascii="Times New Roman"/>
          <w:b w:val="false"/>
          <w:i w:val="false"/>
          <w:color w:val="000000"/>
          <w:sz w:val="28"/>
        </w:rPr>
        <w:t>договорах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путем сбора, обобщения и анализа формирует сводные данные </w:t>
      </w:r>
      <w:r>
        <w:rPr>
          <w:rFonts w:ascii="Times New Roman"/>
          <w:b w:val="false"/>
          <w:i w:val="false"/>
          <w:color w:val="000000"/>
          <w:sz w:val="28"/>
        </w:rPr>
        <w:t>отчетов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проведенных государственных закупках товаров, работ и услуг, и </w:t>
      </w:r>
      <w:r>
        <w:rPr>
          <w:rFonts w:ascii="Times New Roman"/>
          <w:b w:val="false"/>
          <w:i w:val="false"/>
          <w:color w:val="000000"/>
          <w:sz w:val="28"/>
        </w:rPr>
        <w:t>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объемах закупок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деятельности, с целью дальнейшего представления заинтересованным органам и публикации в статистическом бюллетене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финансов РК от 22.06.2015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Отчет о проведенных государственных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товаров, работ и услуг за ___ 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374"/>
        <w:gridCol w:w="671"/>
        <w:gridCol w:w="759"/>
        <w:gridCol w:w="672"/>
        <w:gridCol w:w="602"/>
        <w:gridCol w:w="602"/>
        <w:gridCol w:w="567"/>
        <w:gridCol w:w="602"/>
        <w:gridCol w:w="724"/>
        <w:gridCol w:w="817"/>
        <w:gridCol w:w="776"/>
        <w:gridCol w:w="601"/>
        <w:gridCol w:w="619"/>
        <w:gridCol w:w="619"/>
        <w:gridCol w:w="619"/>
        <w:gridCol w:w="619"/>
        <w:gridCol w:w="951"/>
        <w:gridCol w:w="951"/>
        <w:gridCol w:w="968"/>
      </w:tblGrid>
      <w:tr>
        <w:trPr>
          <w:trHeight w:val="255" w:hRule="atLeast"/>
        </w:trPr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выделенная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закупки, (тенге)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объем закупок у поставщиков, (тенге):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экономия от проведенных закупок, (тенге)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экономия от проведенных закупок, (%)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поставщиков-победителей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поставщики-победители: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конкурса, признанных несостоявшимися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закупкам, проведенным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в целях унификации, стандартизации или обеспечения совместимости с имеющимися товарами, оборудованием, технологией, работами или услугами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закупкам, проводимым в случае необходимости приобретения закупок ежедневной и (или) еженедельной потребности, проведенным на период до подведения итогов государственных закупок способом конкурса либо аукциона и вступления в силу договора о государственных закупках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Закона.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если общая годовая сумма, предусмотренная годовым планом государственных закупок, не превышает двух 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 по ценам, тарифам, сборам и платежам, установленным законодательством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для осуществления оперативно-розыскной деятельности, а также следственных действий органами, уполномоченными их осуществлять в соответствии с законодательством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права природопользования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уполномоченным органом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государственными предприятиями, юридическими лицами, пятьдесят и более процентов голосующих акций (долей участия в уставном капитале) которых принадҒлежат государству, и аффилиированными с ними юридическими лицами товаров в целях их последующей переработки по перечню, утвержденному Правительством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услуг, связанных с представительскими расходами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периодических печатных изданий на бумажном и (или) электронном носителях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размещению информации в зарубежных средствах массовой информации, а также услуг по предоставлению информации, размещенной на интернет-ресурсах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подготовке, переподготовке и повышению квалификации работников за рубежом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рейтинговых агентств, финансовых услуг в части оказания услуг за зачисление заработной платы на счета получателей (физических лиц) в случае, если физическое лицо самостоятельно определило кредитную (банковскую) организацию, а также в части операций по наличным денежным средствам физических лиц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финансовых услуг, связанных с банковской деятельностью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специализированных библиотек для незрячих и слабовидящих граждан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для последующей передачи их в лизинг при осуществлении лизинговой деятельности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ценных бумаг, доли в уставном капитале юридических лиц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и услуг, предусмотренных законодательством Республики Казахстан о выборах, по перечню, утвержденному Правительством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Республика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 финансирование данных грантов в случаях, когда в соглашениях об их предоставлении предусмотрены иные процедуры приобретения товаров, работ, услуг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медицинской техники для оказания гарантированного объема бесплатной медицинской помощи, лечения и профилактики эпидемиологических заболеваний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лечению граждан Республики Казахстан за рубежом, а также услуг по их транспортировке и сопровождению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услуг, связанных с осуществлением командировочных расходов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копий, имеющих историческое, художественное или иное культурное значение, взятых государством под охрану памятники истории и культуры и предназначенных для пополнения государственных музейного, библиотечного, архивного фондов, кино-, фотофонда и иных аналогичных фондов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регулируемых товаров, работ, услуг у субъектов естественной монополии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 у субъекта государственной монополии по деятельности, отнесенной к государственной монополии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вследствие возникновения непреодолимой силы, в том числе для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загранучреждениями Республики Казахстан, а также обособленными подразделениями заказчиков, действующих от их имени, для обеспечения своей деятельности на территории иностранного государства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на территории иностранных государств в рамках официальной помощи развитию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предоставлению информации международными информационными организациями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государственным органом товаров, работ, услуг у 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государственным органом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в случаях, когда такое приобретение предусмотрено законами Республики Казахстан, указами Президента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Казахстан и пенсионными активами единого накопительного пенсионного фонда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необходимых для обеспечения охраны и безопасности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консультационных и юридических услуг по защите и представлению интересов государства либо заказчиков в международном арбитраже или международном коммерческом арбитраже и иностранных судебных органах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доверительному управлению имуществом у лица, определенного законодательством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 у лица, определенного законами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услуг, необходимых для осуществления депозитарной деятельности, включая приобретения услуг иностранных депозитариев и иных финансовых организаций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специализированной организацией (агентом) продовольственных товаров у отечественных производителей этой продукции, а также услуг по их хранению, переработке, перевозке.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обработке данных статистических наблюдений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имущества (активов), реализуемого на торгах (аукционах): судебными исполнителями в соответствии с законодательством Республики Казахстан об исполнительном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 соответствии с законодательством Республики Казахстан о реабилитации и банкротстве;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 соответствии с земельным законодательством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услуг, оказываемых адвокатами лицам, освобожденным от ее оплаты в соответствии с законами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органами уголовно-исполнительной системы товаров, работ, услуг, производимых, выполняемых, оказываемых государственными предприятиями исправительных учреждений.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 и услуг военного и двойного назначения (применения), входящих в состав государственного оборонного заказа, у отечественных товаропроизводителей и отечественных поставщиков работ, услуг и (или) уполномоченной организации, определенной Правительством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электроэнергии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природного газа, урана и его соединений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в государственный материальный резерв для оказания регулирующего воздействия на рынок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хранению материальных ценностей мобилизационного резерва у организаций, выполняющих мобилизационные заказы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отечественными товаропроизводителями - исполнителями государственного оборонного заказа товаров, работ, услуг для производства продукции, входящей в состав государственного оборонного заказа, определенного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 оборонном заказе»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(продукции), работ и услуг военного и двойного назначения (применения), необходимых для обеспечения военной безопасности государства, уполномоченной организацией, определенной Правительством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подготовке космонавтов и организации осуществления полетов космонавтов в космос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по долгосрочным пятилетним договорам товаров у отечественных товаропроизводителей, предусматривающих производство опытного промышленного образца и организацию серийного производства товаров в Республике Казахстан по техническим условиям заказчика, если закупка таких товаров в течение последних трех лет осуществлялась за пределами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ремонту авиационной техники на специализированных авиаремонтных предприятиях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за счет денег, выделенных из резерва Правительства Республики Казахстан на неотложные затраты, в случаях возникновения ситуаций, угрожающих политической, экономической и социальной стабильности Республики Казахстан или ее административно-территориальной единицы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приобретение однородных товаров,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размещение заказа на посещение зоопарка, театра, кинотеатра, концерта, цирка, музея, выставки и спортивного мероприятия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проведению технического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театром, филармонией, музеем и культурно-досуговой организацией товаров и услуг для осуществления сценических представлений и публичного исполнения произведений искусства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товара, работы, услуги у лица, определенного Правительством Республики Казахстан по решению (поручению) Президента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услуг, связанных с обеспечением питания детей, воспитывающихся и обучающихся в дошкольных организациях образования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услуг, связанных с содержанием, обеспечением, подготовкой и участием спортсменов по видам спорта в спортивных мероприятиях, в том числе организацией и проведением спортивных мероприятий, осуществляется у государственных предприятий, в отношении которых уполномоченный орган в области физической культуры и спорта или местный исполнительный орган осуществляет управление в соответствии с законодательством Республики Казахстан о государственном имуществе.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Отчет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услуг у субъектов малого предпринимательства за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929"/>
        <w:gridCol w:w="372"/>
        <w:gridCol w:w="450"/>
        <w:gridCol w:w="451"/>
        <w:gridCol w:w="451"/>
        <w:gridCol w:w="451"/>
        <w:gridCol w:w="451"/>
        <w:gridCol w:w="648"/>
        <w:gridCol w:w="374"/>
        <w:gridCol w:w="57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  <w:gridCol w:w="650"/>
        <w:gridCol w:w="453"/>
        <w:gridCol w:w="650"/>
        <w:gridCol w:w="453"/>
        <w:gridCol w:w="650"/>
      </w:tblGrid>
      <w:tr>
        <w:trPr>
          <w:trHeight w:val="40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товаров, работ и услуг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 субъектов малого предпринимательства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Отчет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услуг у субъектов среднего предпринимательства за 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929"/>
        <w:gridCol w:w="445"/>
        <w:gridCol w:w="482"/>
        <w:gridCol w:w="444"/>
        <w:gridCol w:w="444"/>
        <w:gridCol w:w="444"/>
        <w:gridCol w:w="444"/>
        <w:gridCol w:w="444"/>
        <w:gridCol w:w="450"/>
        <w:gridCol w:w="450"/>
        <w:gridCol w:w="450"/>
        <w:gridCol w:w="450"/>
        <w:gridCol w:w="450"/>
        <w:gridCol w:w="450"/>
        <w:gridCol w:w="450"/>
        <w:gridCol w:w="450"/>
        <w:gridCol w:w="641"/>
        <w:gridCol w:w="450"/>
        <w:gridCol w:w="450"/>
        <w:gridCol w:w="450"/>
        <w:gridCol w:w="450"/>
        <w:gridCol w:w="450"/>
        <w:gridCol w:w="450"/>
        <w:gridCol w:w="450"/>
        <w:gridCol w:w="622"/>
        <w:gridCol w:w="469"/>
        <w:gridCol w:w="622"/>
        <w:gridCol w:w="641"/>
        <w:gridCol w:w="546"/>
      </w:tblGrid>
      <w:tr>
        <w:trPr>
          <w:trHeight w:val="4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товаров, работ и услуг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 субъектов среднего предпринимательства 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приказа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 объемах закупок у отечественных товаропроизводителей,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включенных в интегрированную с веб-порталом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закупок базу данных товаров, работ, услуг и их поставщиков,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предусмотренную законодательством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государственной поддержке индустриально-инновационной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деятельности за _____ месяц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(наименования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005"/>
        <w:gridCol w:w="1434"/>
        <w:gridCol w:w="1781"/>
        <w:gridCol w:w="424"/>
        <w:gridCol w:w="440"/>
        <w:gridCol w:w="1434"/>
        <w:gridCol w:w="942"/>
        <w:gridCol w:w="1435"/>
        <w:gridCol w:w="619"/>
        <w:gridCol w:w="763"/>
        <w:gridCol w:w="1274"/>
        <w:gridCol w:w="619"/>
        <w:gridCol w:w="763"/>
        <w:gridCol w:w="1775"/>
        <w:gridCol w:w="780"/>
      </w:tblGrid>
      <w:tr>
        <w:trPr>
          <w:trHeight w:val="375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исполненных договоров государственных закупок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исполненных договоров государственных закупок, тенге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тенге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предметов договоров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всего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товаропроизводителей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поставщиков работ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всего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поставщиков услуг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5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Сведения о государственных закупках товаров,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 услуг в разрезе способов (по утвержденным годовым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планам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189"/>
        <w:gridCol w:w="1426"/>
        <w:gridCol w:w="2460"/>
        <w:gridCol w:w="691"/>
        <w:gridCol w:w="1375"/>
        <w:gridCol w:w="2546"/>
        <w:gridCol w:w="811"/>
      </w:tblGrid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6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Сведения о государственных закупках товаров,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разрезе способов (по итогам проведенных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закупках)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343"/>
        <w:gridCol w:w="1426"/>
        <w:gridCol w:w="2460"/>
        <w:gridCol w:w="691"/>
        <w:gridCol w:w="1375"/>
        <w:gridCol w:w="2546"/>
        <w:gridCol w:w="657"/>
      </w:tblGrid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7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Сведения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услуг в разрезе способов закупок (по заключенным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договорам о государственных закупках)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189"/>
        <w:gridCol w:w="1426"/>
        <w:gridCol w:w="2460"/>
        <w:gridCol w:w="691"/>
        <w:gridCol w:w="1375"/>
        <w:gridCol w:w="2546"/>
        <w:gridCol w:w="811"/>
      </w:tblGrid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8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работ, услуг (по утвержденным годовым планам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закупок, по заключенным договорам государственных закупок,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 итогам проведенных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844"/>
        <w:gridCol w:w="4803"/>
        <w:gridCol w:w="1178"/>
        <w:gridCol w:w="4955"/>
        <w:gridCol w:w="1719"/>
      </w:tblGrid>
      <w:tr>
        <w:trPr>
          <w:trHeight w:val="255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9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работ, услуг и способов закупок (по утвержденным годовым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планам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14"/>
        <w:gridCol w:w="1000"/>
        <w:gridCol w:w="3722"/>
        <w:gridCol w:w="1476"/>
        <w:gridCol w:w="3176"/>
        <w:gridCol w:w="1254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10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работ, услуг и способов закупок (по итогам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14"/>
        <w:gridCol w:w="1000"/>
        <w:gridCol w:w="3722"/>
        <w:gridCol w:w="1476"/>
        <w:gridCol w:w="3176"/>
        <w:gridCol w:w="1254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11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работ, услуг и способов закупок (по заключенным договорам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14"/>
        <w:gridCol w:w="1000"/>
        <w:gridCol w:w="3722"/>
        <w:gridCol w:w="1476"/>
        <w:gridCol w:w="3176"/>
        <w:gridCol w:w="1254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12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Информация о зарегистрированных на веб-портале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государственных закупок заказчиках (по заключенным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договорам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617"/>
        <w:gridCol w:w="1594"/>
        <w:gridCol w:w="1605"/>
        <w:gridCol w:w="1628"/>
        <w:gridCol w:w="1595"/>
        <w:gridCol w:w="1605"/>
        <w:gridCol w:w="1935"/>
      </w:tblGrid>
      <w:tr>
        <w:trPr>
          <w:trHeight w:val="36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заказчиков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от общей суммы договоров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заказчиков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от общей суммы договоров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заказчиков. Всего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учреждения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предприятия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акционерные общества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товарищества с ограниченной ответственностью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организационно правовые формы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13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Информация о зарегистрированных на веб-портале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государственных закупок потенциальных поставщиках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396"/>
        <w:gridCol w:w="1911"/>
        <w:gridCol w:w="1572"/>
        <w:gridCol w:w="2047"/>
        <w:gridCol w:w="1572"/>
      </w:tblGrid>
      <w:tr>
        <w:trPr>
          <w:trHeight w:val="31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лица. 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предприятия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акционерные общества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товарищества с ограниченной ответственностью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организационно правовые формы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лица. 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индивидуальные предприниматели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физические лица, не являющиеся субъектом предпринимательской деятельности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малого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среднего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крупного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нерезиденты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14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Информация о поставщиках нерезидентах зарегистрированных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(не зарегистрированных) на веб-портале государственных закупок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2949"/>
        <w:gridCol w:w="2915"/>
        <w:gridCol w:w="2660"/>
        <w:gridCol w:w="3459"/>
      </w:tblGrid>
      <w:tr>
        <w:trPr>
          <w:trHeight w:val="300" w:hRule="atLeast"/>
        </w:trPr>
        <w:tc>
          <w:tcPr>
            <w:tcW w:w="4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нерезиденты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незарегистрированные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15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Информация о поставщиках и заключенных с 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договорах о государственных закупках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2236"/>
        <w:gridCol w:w="1780"/>
        <w:gridCol w:w="790"/>
        <w:gridCol w:w="1526"/>
        <w:gridCol w:w="720"/>
        <w:gridCol w:w="1342"/>
        <w:gridCol w:w="720"/>
        <w:gridCol w:w="1465"/>
        <w:gridCol w:w="720"/>
        <w:gridCol w:w="1474"/>
        <w:gridCol w:w="720"/>
        <w:gridCol w:w="1343"/>
        <w:gridCol w:w="825"/>
      </w:tblGrid>
      <w:tr>
        <w:trPr>
          <w:trHeight w:val="300" w:hRule="atLeast"/>
        </w:trPr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участвовавших в закупках поставщиков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поставщиков, признанных победителями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заключенных договоров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участвовавших в закупках поставщиков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поставщиков, признанных победителями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заключенных договоров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5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16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Информация о поставщиках, состоящих в Реестре недобросовестных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участников государственных закупок (далее - РНУ) за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268"/>
        <w:gridCol w:w="1692"/>
        <w:gridCol w:w="1676"/>
        <w:gridCol w:w="1881"/>
        <w:gridCol w:w="1744"/>
        <w:gridCol w:w="1813"/>
        <w:gridCol w:w="1693"/>
        <w:gridCol w:w="1308"/>
        <w:gridCol w:w="589"/>
      </w:tblGrid>
      <w:tr>
        <w:trPr>
          <w:trHeight w:val="126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включения поставщиков в РНУ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закупки, проведенные способом из одного источника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оснований включения поставщиков в РНУ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потенциальный поставщик представил недостоверную информацию по квалификационным требованиям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потенциальный поставщик допустил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государственных закупках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потенциальный поставщик уклонился от заключения договора о государственных закупках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поставщик не исполнил либо ненадлежащим образом исполнил свои обязательства по заключенным с ними договорам о государственных закупках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17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Сведения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услуг в разрезе администраторов бюджетных программ за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913"/>
        <w:gridCol w:w="4650"/>
        <w:gridCol w:w="1913"/>
        <w:gridCol w:w="2421"/>
        <w:gridCol w:w="2287"/>
        <w:gridCol w:w="2381"/>
      </w:tblGrid>
      <w:tr>
        <w:trPr>
          <w:trHeight w:val="15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администратора бюджетной программы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выделенная для закупки (утвержденный годовой план), тенге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(по заключенным договорам), тенге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условной экономии, %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республиканских бюджетных программ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местных бюджетных программ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18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Сведения о проведенных государственных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товаров, работ и услуг в том числе способом из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источника по состоянию на __ ________ ____ года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итогам проведенных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1413"/>
        <w:gridCol w:w="1096"/>
        <w:gridCol w:w="954"/>
        <w:gridCol w:w="1113"/>
        <w:gridCol w:w="1413"/>
        <w:gridCol w:w="1096"/>
        <w:gridCol w:w="954"/>
        <w:gridCol w:w="1114"/>
        <w:gridCol w:w="1413"/>
        <w:gridCol w:w="784"/>
        <w:gridCol w:w="954"/>
        <w:gridCol w:w="1148"/>
      </w:tblGrid>
      <w:tr>
        <w:trPr>
          <w:trHeight w:val="765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проведено закупок (лоты)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состоявшиеся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закупки, проведенные способом из одного источника по несостоявшимся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76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19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Сведения об основаниях заключения договоров из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источника (после конкурса, аукциона, запроса ценовых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предложений)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5"/>
        <w:gridCol w:w="1461"/>
        <w:gridCol w:w="1185"/>
        <w:gridCol w:w="1395"/>
        <w:gridCol w:w="1596"/>
        <w:gridCol w:w="1303"/>
        <w:gridCol w:w="1395"/>
      </w:tblGrid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1020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количества)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количества)</w:t>
            </w:r>
          </w:p>
        </w:tc>
      </w:tr>
      <w:tr>
        <w:trPr>
          <w:trHeight w:val="25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после конкурса: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отсутствия представленных заявок на участие в конкурсе;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представления менее двух заявок на участие в конкурсе;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 участию в конкурсе не допущен ни один потенциальный поставщик;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 участию в конкурсе допущен один потенциальный поставщик;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отсутствия представленных конкурсных ценовых предложений участников конкурса;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представления менее двух конкурсных ценовых предложений участников конкурса;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после отклонения конкурсных ценовых предложений участников конкурса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26-1 Закона «О государственных закупках», оценке и сопоставлению подлежит менее двух конкурсных ценовых предложений участников конкурса;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победитель конкурса уклонился от заключения договора о государственных закупках.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аукциона: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 случае, если подано менее двух заявок на участие в государственных закупках способом аукциона;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35-7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35-8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если победитель аукциона уклонился от заключения договора о государственных закупках и заказчик не воспользовался правом,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35-8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если договор о государственных закупках не заключен с претендентом на заключение договора о государственных закупках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35-8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запрос ценовых предложений: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отсутствия представленных заявок на участие в закупках;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представления менее двух заявок на участие в закупках;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если договор о государственных закупках не заключен с претендентом на заключение договора о государственных закупках, ценовое предложение которого является наименьшим после цены, предложенной потенциальным поставщиком, уклонившимся от заключения договора о государственных закупках согласно пп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31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20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Информация о количестве заявок по проведенным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государственным закупкам в разрезе потенциальных поставщиков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856"/>
        <w:gridCol w:w="1247"/>
        <w:gridCol w:w="1467"/>
        <w:gridCol w:w="1831"/>
        <w:gridCol w:w="1856"/>
        <w:gridCol w:w="1419"/>
        <w:gridCol w:w="1467"/>
        <w:gridCol w:w="1832"/>
      </w:tblGrid>
      <w:tr>
        <w:trPr>
          <w:trHeight w:val="300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 (лотов)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поданных заявок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(поданных заявок)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участвующих на один лот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 (лотов)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поданных заявок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(поданных заявок)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участвующих на один лот</w:t>
            </w:r>
          </w:p>
        </w:tc>
      </w:tr>
      <w:tr>
        <w:trPr>
          <w:trHeight w:val="76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21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Информация о количестве допущенных поставщиков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участию в государственных закупках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823"/>
        <w:gridCol w:w="1987"/>
        <w:gridCol w:w="1901"/>
        <w:gridCol w:w="1987"/>
        <w:gridCol w:w="2056"/>
        <w:gridCol w:w="2547"/>
        <w:gridCol w:w="2225"/>
      </w:tblGrid>
      <w:tr>
        <w:trPr>
          <w:trHeight w:val="11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участвовавших поставщиков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поставщиков, допущенных к участию в конкурсе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допущенных поставщиков к участию в конкурсе, %</w:t>
            </w:r>
          </w:p>
        </w:tc>
      </w:tr>
      <w:tr>
        <w:trPr>
          <w:trHeight w:val="21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22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Помесячная динамика опубликования государственных закупок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036"/>
        <w:gridCol w:w="518"/>
        <w:gridCol w:w="524"/>
        <w:gridCol w:w="556"/>
        <w:gridCol w:w="543"/>
        <w:gridCol w:w="518"/>
        <w:gridCol w:w="524"/>
        <w:gridCol w:w="518"/>
        <w:gridCol w:w="524"/>
        <w:gridCol w:w="518"/>
        <w:gridCol w:w="524"/>
        <w:gridCol w:w="518"/>
        <w:gridCol w:w="524"/>
        <w:gridCol w:w="518"/>
        <w:gridCol w:w="524"/>
        <w:gridCol w:w="518"/>
        <w:gridCol w:w="524"/>
        <w:gridCol w:w="652"/>
        <w:gridCol w:w="543"/>
        <w:gridCol w:w="576"/>
        <w:gridCol w:w="524"/>
        <w:gridCol w:w="518"/>
        <w:gridCol w:w="524"/>
        <w:gridCol w:w="538"/>
        <w:gridCol w:w="524"/>
        <w:gridCol w:w="518"/>
        <w:gridCol w:w="1212"/>
      </w:tblGrid>
      <w:tr>
        <w:trPr>
          <w:trHeight w:val="18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количеству</w:t>
            </w:r>
          </w:p>
        </w:tc>
      </w:tr>
      <w:tr>
        <w:trPr>
          <w:trHeight w:val="555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утвержденного годового плана)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 (тенге)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23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Помесячная динамика опубликования государственных закупок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разрезе администраторов бюджетных программ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640"/>
        <w:gridCol w:w="429"/>
        <w:gridCol w:w="647"/>
        <w:gridCol w:w="644"/>
        <w:gridCol w:w="647"/>
        <w:gridCol w:w="448"/>
        <w:gridCol w:w="451"/>
        <w:gridCol w:w="448"/>
        <w:gridCol w:w="647"/>
        <w:gridCol w:w="448"/>
        <w:gridCol w:w="451"/>
        <w:gridCol w:w="448"/>
        <w:gridCol w:w="451"/>
        <w:gridCol w:w="449"/>
        <w:gridCol w:w="451"/>
        <w:gridCol w:w="272"/>
        <w:gridCol w:w="451"/>
        <w:gridCol w:w="449"/>
        <w:gridCol w:w="451"/>
        <w:gridCol w:w="449"/>
        <w:gridCol w:w="451"/>
        <w:gridCol w:w="645"/>
        <w:gridCol w:w="648"/>
        <w:gridCol w:w="468"/>
        <w:gridCol w:w="451"/>
        <w:gridCol w:w="449"/>
        <w:gridCol w:w="1551"/>
      </w:tblGrid>
      <w:tr>
        <w:trPr>
          <w:trHeight w:val="25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количеству</w:t>
            </w:r>
          </w:p>
        </w:tc>
      </w:tr>
      <w:tr>
        <w:trPr>
          <w:trHeight w:val="25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утвержденного (фактического) годового плана)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 (тенге)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24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Сведения об отказах от проведения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товаров, работ и услуг в разрезе способов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8"/>
        <w:gridCol w:w="1324"/>
        <w:gridCol w:w="1074"/>
        <w:gridCol w:w="1325"/>
        <w:gridCol w:w="939"/>
        <w:gridCol w:w="1074"/>
        <w:gridCol w:w="974"/>
        <w:gridCol w:w="1325"/>
        <w:gridCol w:w="818"/>
        <w:gridCol w:w="1196"/>
        <w:gridCol w:w="1043"/>
      </w:tblGrid>
      <w:tr>
        <w:trPr>
          <w:trHeight w:val="300" w:hRule="atLeast"/>
        </w:trPr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план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сокращения расходов на приобретение товара, работы и услуги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внесения поправок в стратегический план, бюджет (бизнес-план, смету доходов и расходов)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55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25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Сведения об отказах от проведения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закупок товаров, работ и услуг в разрезе администраторов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бюджетных программ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423"/>
        <w:gridCol w:w="1419"/>
        <w:gridCol w:w="906"/>
        <w:gridCol w:w="1333"/>
        <w:gridCol w:w="839"/>
        <w:gridCol w:w="923"/>
        <w:gridCol w:w="1118"/>
        <w:gridCol w:w="1333"/>
        <w:gridCol w:w="1307"/>
        <w:gridCol w:w="1333"/>
        <w:gridCol w:w="1519"/>
      </w:tblGrid>
      <w:tr>
        <w:trPr>
          <w:trHeight w:val="30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проведения государственных закупок по причине сокращения расходов на приобретение товара, работы и услуги (пп.1) п.10 ст.5 Закона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проведения государственных закупок по причине внесения поправок в стратегический план, бюджет (бизнес-план, смету доходов и расходов) (пп.2) п.10 ст.5 Закона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26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Рейтинг 100 поставщиков с наибольшим количеством выигранных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государственных закупок товаров, работ и услуг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1472"/>
        <w:gridCol w:w="1822"/>
        <w:gridCol w:w="1734"/>
        <w:gridCol w:w="1796"/>
        <w:gridCol w:w="950"/>
        <w:gridCol w:w="967"/>
        <w:gridCol w:w="1595"/>
        <w:gridCol w:w="1404"/>
        <w:gridCol w:w="1072"/>
        <w:gridCol w:w="1543"/>
      </w:tblGrid>
      <w:tr>
        <w:trPr>
          <w:trHeight w:val="465" w:hRule="atLeast"/>
        </w:trPr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 по сумме выигрыша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поставщика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выигранных закупок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 выигранным закупкам,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способами, (тенге):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ценовых предложений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применения норм Закона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одного источника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товарные биржи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27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Рейтинг 100 заказчиков с наибольшими суммами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договоров государственных закупок за 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1790"/>
        <w:gridCol w:w="762"/>
        <w:gridCol w:w="1790"/>
        <w:gridCol w:w="1617"/>
        <w:gridCol w:w="600"/>
        <w:gridCol w:w="600"/>
        <w:gridCol w:w="600"/>
        <w:gridCol w:w="564"/>
        <w:gridCol w:w="871"/>
        <w:gridCol w:w="925"/>
        <w:gridCol w:w="727"/>
        <w:gridCol w:w="636"/>
        <w:gridCol w:w="727"/>
        <w:gridCol w:w="528"/>
        <w:gridCol w:w="672"/>
        <w:gridCol w:w="907"/>
      </w:tblGrid>
      <w:tr>
        <w:trPr>
          <w:trHeight w:val="465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 по сумме выигрыша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закупок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 заключенным договорам, тенге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способами, (тенге):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ценовых предложений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применения норм Закона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одного источника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товарные биржи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28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Сведения о часто закупаемых товарах,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работах, услугах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774"/>
        <w:gridCol w:w="3321"/>
        <w:gridCol w:w="3167"/>
        <w:gridCol w:w="1704"/>
        <w:gridCol w:w="1738"/>
        <w:gridCol w:w="2004"/>
      </w:tblGrid>
      <w:tr>
        <w:trPr>
          <w:trHeight w:val="76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предмета закупки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классификатора товара, работы, услуги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классификатора товара, работы,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классификатора товара, работы, услуги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плановая сумма, тенге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29 в соответствии с приказом Министра финансов РК от 22.06.2015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Сведения о запланированных и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государственных закупках товаров, работ и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735"/>
        <w:gridCol w:w="991"/>
        <w:gridCol w:w="783"/>
        <w:gridCol w:w="794"/>
        <w:gridCol w:w="909"/>
        <w:gridCol w:w="758"/>
        <w:gridCol w:w="945"/>
        <w:gridCol w:w="992"/>
        <w:gridCol w:w="945"/>
        <w:gridCol w:w="992"/>
        <w:gridCol w:w="945"/>
        <w:gridCol w:w="992"/>
        <w:gridCol w:w="945"/>
        <w:gridCol w:w="992"/>
        <w:gridCol w:w="945"/>
      </w:tblGrid>
      <w:tr>
        <w:trPr>
          <w:trHeight w:val="390" w:hRule="atLeast"/>
        </w:trPr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администратора бюджетной программы, подпрограммы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программы, подпрограммы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государственных закупок на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госзакупок на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проведения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Подведение итогов госзакупок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Исполненные договора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 –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2014 года № 77</w:t>
      </w:r>
    </w:p>
    <w:bookmarkEnd w:id="38"/>
    <w:bookmarkStart w:name="z3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приказов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8 января 2009 года № 5480; «Казахстанская правда» от 24 января 2009 года, № 17 (25761); Собрание актов центральных исполнительных и иных центральных государственных органов Республики Казахстан, 2010 год, №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от 21 декабря 2009 года № 569 «О внесении изменений в приказ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10 января 2010 года № 6000; Собрание актов центральных исполнительных и иных центральных государственных органов Республики Казахстан, 2010 год, № 8,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апреля 2010 года № 155 «О внесении изменений и дополнения в приказ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19 апреля 2010 года № 6179; Собрание актов центральных исполнительных и иных центральных государственных органов Республики Казахстан, 2010 год, № 14; «Казахстанская правда» декабрь, 2010 год, № 332 (26393));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ноября 2010 года № 562 «О внесении изменений и дополнения в приказ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15 декабря 2010 года № 6684; «Казахстанская правда» январь, 2011 года, № 7-8 (26428-26429));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2011 года № 646 «О внесении изменений в приказ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20 января 2012 года № 7393; Бюллетень нормативных правовых актов Республики Казахстан, март 2012 года, № 3, ст. 442);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2012 года № 105 «О внесении изменений в приказ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15 марта 2012 года № 7464; Собрание актов центральных исполнительных и иных центральных государственных органов Республики Казахстан, 2012 год, № 4; «Юридическая газета» от 27 июня 2012 года, № 93 (2275));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февраля 2013 года № 71 «О внесении изменения в приказ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(зарегистрирован в Реестре государственной регистрации нормативных правовых актов Республики Казахстан 15 ферваля 2013 года № 8335; Бюллетень нормативных правовых актов Республики Казахстан, апрель 2013 года, № 4).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