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685ac" w14:textId="33685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персональных данных работников Министерства финансов Республики Казахстан, необходимого и достаточного для выполнения осуществляемых задач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финансов Республики Казахстан от 12 марта 2014 года № 114. Зарегистрирован в Министерстве юстиции Республики Казахстан 10 апреля 2014 года № 9305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от 21 мая 2013 года «О персональных данных и их защите»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персональных данных работников Министерства финансов Республики Казахстан, необходимый и достаточный для выполнения осуществляемых задач.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управления персоналом (Айкимбаева Б.Т.)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Председателям комитетов довести настоящий приказ до сведения всех руководителей териториальных подразделений ведомств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–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Республики Казахстан              Б. Султанов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Заместителя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–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финансов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марта 2014 года № 114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персональных данных работников Министерства финансов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Казахстан, необходимого и достаточного</w:t>
      </w:r>
      <w:r>
        <w:br/>
      </w:r>
      <w:r>
        <w:rPr>
          <w:rFonts w:ascii="Times New Roman"/>
          <w:b/>
          <w:i w:val="false"/>
          <w:color w:val="000000"/>
        </w:rPr>
        <w:t>
для выполнения осуществляемых задач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Фамилия.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Имя.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Отчество.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Число, месяц, год и место рождения.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Гражданство.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Национальность.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Сведения о состоянии здоровья.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Место регистрации и проживания (страна, область/район, город (аул, село), наименование улицы (микрорайона), номер дома, номер квартиры).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Номер телефона, адрес электронной почты.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Номер платежной карты.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Семейное, имущественное положение.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Сведения об образовании (наименование высшего учебного заведения, номер и серия диплома, специальность, квалификация).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Сведения о доходах с предыдущего места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Номер, серия, дата выдачи удостоверения личности и (или) паспорта.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Индивидуальный идентификационный номер.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Сведения о воинском учете.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Сведения о трудовой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Сведения о наличии судимости.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