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c5341" w14:textId="22c53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квалификационных требований к категориям административных государственных должностей корпуса "Б" центрального аппарата Министерства юстиции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20 марта 2014 года № 117. Зарегистрирован в Министерстве юстиции Республики Казахстан 10 апреля 2014 года № 9306. Утратил силу приказом Министра юстиции Республики Казахстан от 28 октября 2014 года № 1114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юстиции РК от 28.10.2014 </w:t>
      </w:r>
      <w:r>
        <w:rPr>
          <w:rFonts w:ascii="Times New Roman"/>
          <w:b w:val="false"/>
          <w:i w:val="false"/>
          <w:color w:val="ff0000"/>
          <w:sz w:val="28"/>
        </w:rPr>
        <w:t>№ 1114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со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 Республики Казахстан от 23 июля 1999 года «О государственной службе»,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Квалификационные требования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административным государственным должностям корпуса «Б» центрального аппарата Министерства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кадровой службы обеспечить государственную регистрацию настоящего приказа и официальное опубликование в установленном законодательством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Б. Имашев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Агентства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делам государственной службы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А. Байменов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«____» ____________ 2014 года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юстиции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марта 2014 года № 117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Квалификационные требования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к категориям административных государственных должностей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корпуса «Б»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/>
          <w:i w:val="false"/>
          <w:color w:val="000000"/>
          <w:sz w:val="28"/>
        </w:rPr>
        <w:t>Министерства юстиции Республики Казахстан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1. Помощник Министра, категория С-3 (2 единицы), № 1-0-1, 1-0-2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05"/>
        <w:gridCol w:w="10495"/>
      </w:tblGrid>
      <w:tr>
        <w:trPr>
          <w:trHeight w:val="30" w:hRule="atLeast"/>
        </w:trPr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Критерий</w:t>
            </w:r>
          </w:p>
        </w:tc>
        <w:tc>
          <w:tcPr>
            <w:tcW w:w="10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</w:t>
            </w:r>
          </w:p>
        </w:tc>
      </w:tr>
      <w:tr>
        <w:trPr>
          <w:trHeight w:val="30" w:hRule="atLeast"/>
        </w:trPr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0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образование: юриспруденция</w:t>
            </w:r>
          </w:p>
        </w:tc>
      </w:tr>
      <w:tr>
        <w:trPr>
          <w:trHeight w:val="30" w:hRule="atLeast"/>
        </w:trPr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компетентность</w:t>
            </w:r>
          </w:p>
        </w:tc>
        <w:tc>
          <w:tcPr>
            <w:tcW w:w="10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конституционных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Президенте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Парламенте Республики Казахстан и статусе его депутатов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Правительстве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государственной службе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борьбе с коррупцией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административных процедурах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нормативных правовых актах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порядке рассмотрения обращений физических и юридических 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органах юстиции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»,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«Казахстан – 2050»: новый политический курс состоявшегося государства.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обязательные знания, необходимые для исполнения функциональных обязанностей по должностям данной категории.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Желательно знание законодательства, регулирующего вопросы подготовки и экспертизы нормативных правовых актов в областях, соответствующих функциональным обязанностям.</w:t>
            </w:r>
          </w:p>
        </w:tc>
      </w:tr>
      <w:tr>
        <w:trPr>
          <w:trHeight w:val="30" w:hRule="atLeast"/>
        </w:trPr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 работы</w:t>
            </w:r>
          </w:p>
        </w:tc>
        <w:tc>
          <w:tcPr>
            <w:tcW w:w="10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Типовым квалификационным требованиям к категориям административных государственных должностей корпуса «Б», утвержденным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Агентства Республики Казахстан по делам государственной службы от 9 января 2008 года № 02-01-02/5, зарегистрированным в Реестре государственной регистрации нормативных правовых актов за № 5084. Умение работать на компьютере</w:t>
            </w:r>
          </w:p>
        </w:tc>
      </w:tr>
      <w:tr>
        <w:trPr>
          <w:trHeight w:val="30" w:hRule="atLeast"/>
        </w:trPr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обязанности</w:t>
            </w:r>
          </w:p>
        </w:tc>
        <w:tc>
          <w:tcPr>
            <w:tcW w:w="10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правовой, организационной и информационно-аналитической деятельности, обеспечение справочными, информационными и аналитическими материалами, организация и подготовка проведения совещаний и заседаний; подготовка докладов и выступлений. Исполнение иных поручений руководства Министерства.</w:t>
            </w:r>
          </w:p>
        </w:tc>
      </w:tr>
    </w:tbl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2. Помощник Министра по режиму, категория С-3 (1 единица),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№ 1-0-3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92"/>
        <w:gridCol w:w="10508"/>
      </w:tblGrid>
      <w:tr>
        <w:trPr>
          <w:trHeight w:val="30" w:hRule="atLeast"/>
        </w:trPr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Критерий</w:t>
            </w:r>
          </w:p>
        </w:tc>
        <w:tc>
          <w:tcPr>
            <w:tcW w:w="10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</w:t>
            </w:r>
          </w:p>
        </w:tc>
      </w:tr>
      <w:tr>
        <w:trPr>
          <w:trHeight w:val="30" w:hRule="atLeast"/>
        </w:trPr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0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образование: юриспруденция</w:t>
            </w:r>
          </w:p>
        </w:tc>
      </w:tr>
      <w:tr>
        <w:trPr>
          <w:trHeight w:val="30" w:hRule="atLeast"/>
        </w:trPr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компетентность</w:t>
            </w:r>
          </w:p>
        </w:tc>
        <w:tc>
          <w:tcPr>
            <w:tcW w:w="10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конституционных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Президенте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Парламенте Республики Казахстан и статусе его депутатов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Правительстве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государственной службе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борьбе с коррупцией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административных процедурах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нормативных правовых актах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порядке рассмотрения обращений физических и юридических 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органах юстиции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»,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категории, соответствующих специализации конкретной должности данной категории,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«Казахстан – 2050»: новый политический курс состоявшегося государства.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обязательные знания, необходимые для исполнения функциональных обязанностей по должностям данной категории.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Желательно знание законодательства, регулирующего вопросы подготовки и экспертизы нормативных правовых актов в областях, соответствующих функциональным обязанностям.</w:t>
            </w:r>
          </w:p>
        </w:tc>
      </w:tr>
      <w:tr>
        <w:trPr>
          <w:trHeight w:val="30" w:hRule="atLeast"/>
        </w:trPr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 работы</w:t>
            </w:r>
          </w:p>
        </w:tc>
        <w:tc>
          <w:tcPr>
            <w:tcW w:w="10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Типовым квалификационным требованиям к категориям административных государственных должностей корпуса «Б», утвержденным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Агентства Республики Казахстан по делам государственной службы от 9 января 2008 года № 02-01-02/5, зарегистрированным в Реестре государственной регистрации нормативных правовых актов за № 5084. Умение работать на компьютере</w:t>
            </w:r>
          </w:p>
        </w:tc>
      </w:tr>
      <w:tr>
        <w:trPr>
          <w:trHeight w:val="30" w:hRule="atLeast"/>
        </w:trPr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обязанности</w:t>
            </w:r>
          </w:p>
        </w:tc>
        <w:tc>
          <w:tcPr>
            <w:tcW w:w="10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предложений при разработке мероприятий по обеспечению режима секретности и защиты государственных секретов при проведении всех видов секретных работ. Участие в контроле за исполнителями секретных работ и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анализа по соблюдению режима секретности в Министерстве. Участие в разработке мероприятий по организации обеспечения пропускного и внутри объектового режима в Министерстве. Исполнение иных поручений руководства Министерства.</w:t>
            </w:r>
          </w:p>
        </w:tc>
      </w:tr>
    </w:tbl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3. Директор Департамента стратегического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 </w:t>
      </w:r>
      <w:r>
        <w:rPr>
          <w:rFonts w:ascii="Times New Roman"/>
          <w:b/>
          <w:i w:val="false"/>
          <w:color w:val="000000"/>
          <w:sz w:val="28"/>
        </w:rPr>
        <w:t>и организационно-аналитической работы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 </w:t>
      </w:r>
      <w:r>
        <w:rPr>
          <w:rFonts w:ascii="Times New Roman"/>
          <w:b/>
          <w:i w:val="false"/>
          <w:color w:val="000000"/>
          <w:sz w:val="28"/>
        </w:rPr>
        <w:t>Категория С–1 (1 единица), № 13-0-1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35"/>
        <w:gridCol w:w="10565"/>
      </w:tblGrid>
      <w:tr>
        <w:trPr>
          <w:trHeight w:val="30" w:hRule="atLeast"/>
        </w:trPr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Критерий</w:t>
            </w:r>
          </w:p>
        </w:tc>
        <w:tc>
          <w:tcPr>
            <w:tcW w:w="10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</w:t>
            </w:r>
          </w:p>
        </w:tc>
      </w:tr>
      <w:tr>
        <w:trPr>
          <w:trHeight w:val="30" w:hRule="atLeast"/>
        </w:trPr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0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образование: юриспруденция</w:t>
            </w:r>
          </w:p>
        </w:tc>
      </w:tr>
      <w:tr>
        <w:trPr>
          <w:trHeight w:val="480" w:hRule="atLeast"/>
        </w:trPr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компетентность</w:t>
            </w:r>
          </w:p>
        </w:tc>
        <w:tc>
          <w:tcPr>
            <w:tcW w:w="10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конституционных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Президенте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Парламенте Республики Казахстан и статусе его депутатов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Правительстве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государственной службе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борьбе с коррупцией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административных процедурах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нормативных правовых актах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порядке рассмотрения обращений физических и юридических 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органах юстиции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»,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категории, соответствующих специализации конкретной должности данной категории,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«Казахстан – 2050»: новый политический курс состоявшегося государства.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обязательные знания, необходимые для исполнения функциональных обязанностей по должностям данной категории.</w:t>
            </w:r>
          </w:p>
        </w:tc>
      </w:tr>
      <w:tr>
        <w:trPr>
          <w:trHeight w:val="30" w:hRule="atLeast"/>
        </w:trPr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 работы</w:t>
            </w:r>
          </w:p>
        </w:tc>
        <w:tc>
          <w:tcPr>
            <w:tcW w:w="10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Типовым квалификационным требованиям к категориям административных государственных должностей корпуса «Б», утвержденным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Агентства Республики Казахстан по делам государственной службы от 9 января 2008 года № 02-01-02/5, зарегистрированным в Реестре государственной регистрации нормативных правовых актов за № 5084. Умение работать на компьютере.</w:t>
            </w:r>
          </w:p>
        </w:tc>
      </w:tr>
      <w:tr>
        <w:trPr>
          <w:trHeight w:val="9345" w:hRule="atLeast"/>
        </w:trPr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обязанности</w:t>
            </w:r>
          </w:p>
        </w:tc>
        <w:tc>
          <w:tcPr>
            <w:tcW w:w="10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общего руководства и организация деятельности Департамента по анализу, мониторингу и оценке эффективности деятельности структурных, территориальных подразделений и подведомственных организаций Министерства, анализу и мониторингу реализации Стратегического плана Министерства, достижению и реализации стратегических целей и задач в курируемых отрасли/сфере-регионе в рамках оценки эффективности деятельности Министерства, ведению эталонного контрольного банка нормативных правовых актов в электронном виде, официальному опубликованию текстов нормативных правовых актов, выработка предложений по приоритетным направлениям деятельности органов юстиции, обеспечение освещения в средствах массовой информации деятельности органов юстиции, координация деятельности по правовой пропаганде.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общего руководства и организация деятельности по оценке эффективности правового обеспечения государственных органов.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 руководство, координация и контроль за деятельностью структурных, территориальных подразделений и подведомственных организаций органов юстиции. Обеспечение подготовки для Министра аналитических, справочных и информационных материалов по вопросам деятельности органов юстиции, организационное и аналитическое обеспечение Министра и руководства Министерства о состоянии работы по направлениям деятельности Министерства.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проведению коллегии, аппаратных и оперативных совещаний Министерства.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повышению квалификации сотрудников Департамента, проведению оперативных совещаний Департамента, обеспечение соблюдения сотрудниками Департамента исполнительской и трудовой дисциплины.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предложений Министру по вопросам компетенции Департамента, структурных, территориальных подразделений и подведомственных организаций Министерства, внесение предложений о поощрении сотрудников Департамента и наложении на них дисциплинарных взысканий.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контроля за исполнением поручений Министра, решений коллегий, аппаратных, оперативных совещаний Министерства по вопросам, относящимся к компетенции структурных, территориальных подразделений и подведомственных организаций Министерства.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взаимодействия с государственными органами в соответствии с компетенцией Департамента, обеспечение связи с руководством Министерства и руководителями других структурных подразделений, исполнение поручений руководства Министерства.</w:t>
            </w:r>
          </w:p>
        </w:tc>
      </w:tr>
    </w:tbl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4. Заместитель директора Департамента стратегического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 </w:t>
      </w:r>
      <w:r>
        <w:rPr>
          <w:rFonts w:ascii="Times New Roman"/>
          <w:b/>
          <w:i w:val="false"/>
          <w:color w:val="000000"/>
          <w:sz w:val="28"/>
        </w:rPr>
        <w:t>планирования и организационно-аналитической работы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 </w:t>
      </w:r>
      <w:r>
        <w:rPr>
          <w:rFonts w:ascii="Times New Roman"/>
          <w:b/>
          <w:i w:val="false"/>
          <w:color w:val="000000"/>
          <w:sz w:val="28"/>
        </w:rPr>
        <w:t>Категория С-2 (2 единицы), № 13-0-2, 13-0-3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40"/>
        <w:gridCol w:w="10560"/>
      </w:tblGrid>
      <w:tr>
        <w:trPr>
          <w:trHeight w:val="30" w:hRule="atLeast"/>
        </w:trPr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Критерий</w:t>
            </w:r>
          </w:p>
        </w:tc>
        <w:tc>
          <w:tcPr>
            <w:tcW w:w="10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</w:t>
            </w:r>
          </w:p>
        </w:tc>
      </w:tr>
      <w:tr>
        <w:trPr>
          <w:trHeight w:val="30" w:hRule="atLeast"/>
        </w:trPr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0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образование: юриспруденция</w:t>
            </w:r>
          </w:p>
        </w:tc>
      </w:tr>
      <w:tr>
        <w:trPr>
          <w:trHeight w:val="30" w:hRule="atLeast"/>
        </w:trPr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компетентность</w:t>
            </w:r>
          </w:p>
        </w:tc>
        <w:tc>
          <w:tcPr>
            <w:tcW w:w="10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конституционных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Президенте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Парламенте Республики Казахстан и статусе его депутатов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Правительстве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государственной службе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борьбе с коррупцией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административных процедурах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нормативных правовых актах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порядке рассмотрения обращений физических и юридических 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органах юстиции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»,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категории, соответствующих специализации конкретной должности данной категории,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«Казахстан – 2050»: новый политический курс состоявшегося государства.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обязательные знания, необходимые для исполнения функциональных обязанностей по должностям данной категории.</w:t>
            </w:r>
          </w:p>
        </w:tc>
      </w:tr>
      <w:tr>
        <w:trPr>
          <w:trHeight w:val="30" w:hRule="atLeast"/>
        </w:trPr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 работы</w:t>
            </w:r>
          </w:p>
        </w:tc>
        <w:tc>
          <w:tcPr>
            <w:tcW w:w="10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Типовым квалификационным требованиям к категориям административных государственных должностей корпуса «Б», утвержденным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Агентства Республики Казахстан по делам государственной службы от 9 января 2008 года № 02-01-02/5, зарегистрированным в Реестре государственной регистрации нормативных правовых актов за № 5084. Умение работать на компьютере.</w:t>
            </w:r>
          </w:p>
        </w:tc>
      </w:tr>
      <w:tr>
        <w:trPr>
          <w:trHeight w:val="30" w:hRule="atLeast"/>
        </w:trPr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обязанности</w:t>
            </w:r>
          </w:p>
        </w:tc>
        <w:tc>
          <w:tcPr>
            <w:tcW w:w="10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контроля за деятельностью сотрудников курируемых управлений, обеспечение соблюдения сотрудниками курируемых управлений исполнительской и трудовой дисциплины.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взаимодействия со структурными, территориальными подразделениями, подведомственными организациями Министерства и государственными органами в соответствии с компетенцией Департамента.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подготовки для Министра аналитических, справочных и информационных материалов по вопросам деятельности органов юстиции, материалов к заседаниям Правительства Республики Казахстан, совещаниям с участием Министра, выступлений Министра.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проведению аппаратных и оперативных совещаний Министерства юстиции.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контроля за исполнением приказов, указаний, распоряжений Министра, решений коллегий, аппаратных и оперативных совещаний Министерства по вопросам, относящимся к компетенции курируемых управлений Департамента, а также структурных, территориальных подразделений и подведомственных организаций Министерства.</w:t>
            </w:r>
          </w:p>
        </w:tc>
      </w:tr>
    </w:tbl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/>
          <w:i w:val="false"/>
          <w:color w:val="000000"/>
          <w:sz w:val="28"/>
        </w:rPr>
        <w:t>5. Руководитель Управления аналитической работы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 </w:t>
      </w:r>
      <w:r>
        <w:rPr>
          <w:rFonts w:ascii="Times New Roman"/>
          <w:b/>
          <w:i w:val="false"/>
          <w:color w:val="000000"/>
          <w:sz w:val="28"/>
        </w:rPr>
        <w:t>Департамента стратегического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 </w:t>
      </w:r>
      <w:r>
        <w:rPr>
          <w:rFonts w:ascii="Times New Roman"/>
          <w:b/>
          <w:i w:val="false"/>
          <w:color w:val="000000"/>
          <w:sz w:val="28"/>
        </w:rPr>
        <w:t>и организационно-аналитической работы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 </w:t>
      </w:r>
      <w:r>
        <w:rPr>
          <w:rFonts w:ascii="Times New Roman"/>
          <w:b/>
          <w:i w:val="false"/>
          <w:color w:val="000000"/>
          <w:sz w:val="28"/>
        </w:rPr>
        <w:t>Категория С-3 (1 единица), № 13-1-1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78"/>
        <w:gridCol w:w="10522"/>
      </w:tblGrid>
      <w:tr>
        <w:trPr>
          <w:trHeight w:val="30" w:hRule="atLeast"/>
        </w:trPr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Критерий</w:t>
            </w:r>
          </w:p>
        </w:tc>
        <w:tc>
          <w:tcPr>
            <w:tcW w:w="10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</w:t>
            </w:r>
          </w:p>
        </w:tc>
      </w:tr>
      <w:tr>
        <w:trPr>
          <w:trHeight w:val="30" w:hRule="atLeast"/>
        </w:trPr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0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образование: юриспруденция</w:t>
            </w:r>
          </w:p>
        </w:tc>
      </w:tr>
      <w:tr>
        <w:trPr>
          <w:trHeight w:val="30" w:hRule="atLeast"/>
        </w:trPr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компетентность</w:t>
            </w:r>
          </w:p>
        </w:tc>
        <w:tc>
          <w:tcPr>
            <w:tcW w:w="10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конституционных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Президенте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Парламенте Республики Казахстан и статусе его депутатов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Правительстве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государственной службе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борьбе с коррупцией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административных процедурах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нормативных правовых актах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порядке рассмотрения обращений физических и юридических 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органах юстиции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»,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категории, соответствующих специализации конкретной должности данной категории,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«Казахстан – 2050»: новый политический курс состоявшегося государства.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обязательные знания, необходимые для исполнения функциональных обязанностей по должностям данной категории.</w:t>
            </w:r>
          </w:p>
        </w:tc>
      </w:tr>
      <w:tr>
        <w:trPr>
          <w:trHeight w:val="30" w:hRule="atLeast"/>
        </w:trPr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 работы</w:t>
            </w:r>
          </w:p>
        </w:tc>
        <w:tc>
          <w:tcPr>
            <w:tcW w:w="10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Типовым квалификационным требованиям к категориям административных государственных должностей корпуса «Б», утвержденным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Агентства Республики Казахстан по делам государственной службы от 9 января 2008 года № 02-01-02/5, зарегистрированным в Реестре государственной регистрации нормативных правовых актов за № 5084. Умение работать на компьютере.</w:t>
            </w:r>
          </w:p>
        </w:tc>
      </w:tr>
      <w:tr>
        <w:trPr>
          <w:trHeight w:val="30" w:hRule="atLeast"/>
        </w:trPr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обязанности</w:t>
            </w:r>
          </w:p>
        </w:tc>
        <w:tc>
          <w:tcPr>
            <w:tcW w:w="10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Управления.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подготовки для Министра юстиции аналитических, справочных материалов по вопросам деятельности органов юстиции;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Систематический анализ деятельности структурных и территориальных подразделений, а также подведомственных организаций Министерства и выработка предложений по их совершенствованию.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Исполнение поручений Президента, руководства Администрации Президента, Премьер-Министра, заместителей Премьер-Министра, руководителей Канцелярии Премьер-Министра по вопросам, отнесенным к компетенции управления.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Вносит предложения о поощрении и наложении дисциплинарных взысканий на сотрудников Управления, а также их перемещении.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Осуществляет контроль за деятельностью сотрудников Управления, обеспечением соблюдения сотрудниками исполнительской и трудовой дисциплины, оказывает практическую и методическую помощь в работе специалистов.</w:t>
            </w:r>
          </w:p>
        </w:tc>
      </w:tr>
    </w:tbl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6. Главный эксперт Управления аналитической работы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 </w:t>
      </w:r>
      <w:r>
        <w:rPr>
          <w:rFonts w:ascii="Times New Roman"/>
          <w:b/>
          <w:i w:val="false"/>
          <w:color w:val="000000"/>
          <w:sz w:val="28"/>
        </w:rPr>
        <w:t>Департамента стратегического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 </w:t>
      </w:r>
      <w:r>
        <w:rPr>
          <w:rFonts w:ascii="Times New Roman"/>
          <w:b/>
          <w:i w:val="false"/>
          <w:color w:val="000000"/>
          <w:sz w:val="28"/>
        </w:rPr>
        <w:t>и организационно-аналитической работы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 </w:t>
      </w:r>
      <w:r>
        <w:rPr>
          <w:rFonts w:ascii="Times New Roman"/>
          <w:b/>
          <w:i w:val="false"/>
          <w:color w:val="000000"/>
          <w:sz w:val="28"/>
        </w:rPr>
        <w:t>Категория С-4 (1 единица), № 13-1-2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79"/>
        <w:gridCol w:w="10521"/>
      </w:tblGrid>
      <w:tr>
        <w:trPr>
          <w:trHeight w:val="30" w:hRule="atLeast"/>
        </w:trPr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Критерий</w:t>
            </w:r>
          </w:p>
        </w:tc>
        <w:tc>
          <w:tcPr>
            <w:tcW w:w="10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</w:t>
            </w:r>
          </w:p>
        </w:tc>
      </w:tr>
      <w:tr>
        <w:trPr>
          <w:trHeight w:val="30" w:hRule="atLeast"/>
        </w:trPr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0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образование: юриспруденция</w:t>
            </w:r>
          </w:p>
        </w:tc>
      </w:tr>
      <w:tr>
        <w:trPr>
          <w:trHeight w:val="30" w:hRule="atLeast"/>
        </w:trPr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компетентность</w:t>
            </w:r>
          </w:p>
        </w:tc>
        <w:tc>
          <w:tcPr>
            <w:tcW w:w="10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конституционных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Президенте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Парламенте Республики Казахстан и статусе его депутатов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Правительстве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государственной службе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борьбе с коррупцией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административных процедурах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нормативных правовых актах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порядке рассмотрения обращений физических и юридических 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органах юстиции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»,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категории, соответствующих специализации конкретной должности данной категории,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«Казахстан - 2050»: новый политический курс состоявшегося государства.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обязательные знания, необходимые для исполнения функциональных обязанностей по должностям данной категории</w:t>
            </w:r>
          </w:p>
        </w:tc>
      </w:tr>
      <w:tr>
        <w:trPr>
          <w:trHeight w:val="30" w:hRule="atLeast"/>
        </w:trPr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 работы</w:t>
            </w:r>
          </w:p>
        </w:tc>
        <w:tc>
          <w:tcPr>
            <w:tcW w:w="10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Типовым квалификационным требованиям к категориям административных государственных должностей корпуса «Б», утвержденным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Агентства Республики Казахстан по делам государственной службы от 9 января 2008 года № 02-01-02/5, зарегистрированным в Реестре государственной регистрации нормативных правовых актов за № 5084. Умение работать на компьютере.</w:t>
            </w:r>
          </w:p>
        </w:tc>
      </w:tr>
      <w:tr>
        <w:trPr>
          <w:trHeight w:val="30" w:hRule="atLeast"/>
        </w:trPr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обязанности</w:t>
            </w:r>
          </w:p>
        </w:tc>
        <w:tc>
          <w:tcPr>
            <w:tcW w:w="10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подготовки для Министра юстиции аналитических, справочных материалов по вопросам деятельности органов юстиции.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Систематический анализ деятельности структурных и территориальных подразделений, а также подведомственных организаций Министерства и выработка предложений по их совершенствованию.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Исполнение поручений Президента, руководства Администрации Президента, Премьер-Министра, заместителей Премьер-Министра, руководителей Канцелярии Премьер-Министра по вопросам, отнесенным к компетенции управления.</w:t>
            </w:r>
          </w:p>
        </w:tc>
      </w:tr>
    </w:tbl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 </w:t>
      </w:r>
      <w:r>
        <w:rPr>
          <w:rFonts w:ascii="Times New Roman"/>
          <w:b/>
          <w:i w:val="false"/>
          <w:color w:val="000000"/>
          <w:sz w:val="28"/>
        </w:rPr>
        <w:t>7. Эксперт Управления аналитической работы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 </w:t>
      </w:r>
      <w:r>
        <w:rPr>
          <w:rFonts w:ascii="Times New Roman"/>
          <w:b/>
          <w:i w:val="false"/>
          <w:color w:val="000000"/>
          <w:sz w:val="28"/>
        </w:rPr>
        <w:t>Департамента стратегического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 </w:t>
      </w:r>
      <w:r>
        <w:rPr>
          <w:rFonts w:ascii="Times New Roman"/>
          <w:b/>
          <w:i w:val="false"/>
          <w:color w:val="000000"/>
          <w:sz w:val="28"/>
        </w:rPr>
        <w:t>и организационно-аналитической работы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/>
          <w:i w:val="false"/>
          <w:color w:val="000000"/>
          <w:sz w:val="28"/>
        </w:rPr>
        <w:t>Категория С-5 (2 единицы), № 13-1-3, № 13-1-4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35"/>
        <w:gridCol w:w="10565"/>
      </w:tblGrid>
      <w:tr>
        <w:trPr>
          <w:trHeight w:val="30" w:hRule="atLeast"/>
        </w:trPr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Критерий</w:t>
            </w:r>
          </w:p>
        </w:tc>
        <w:tc>
          <w:tcPr>
            <w:tcW w:w="10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</w:t>
            </w:r>
          </w:p>
        </w:tc>
      </w:tr>
      <w:tr>
        <w:trPr>
          <w:trHeight w:val="30" w:hRule="atLeast"/>
        </w:trPr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0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образование: юриспруденция</w:t>
            </w:r>
          </w:p>
        </w:tc>
      </w:tr>
      <w:tr>
        <w:trPr>
          <w:trHeight w:val="30" w:hRule="atLeast"/>
        </w:trPr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компетентность</w:t>
            </w:r>
          </w:p>
        </w:tc>
        <w:tc>
          <w:tcPr>
            <w:tcW w:w="10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конституционных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Президенте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Парламенте Республики Казахстан и статусе его депутатов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Правительстве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государственной службе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борьбе с коррупцией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административных процедурах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нормативных правовых актах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порядке рассмотрения обращений физических и юридических 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органах юстиции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»,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категории, соответствующих специализации конкретной должности данной категории,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«Казахстан – 2050»: новый политический курс состоявшегося государства.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обязательные знания, необходимые для исполнения функциональных обязанностей по должностям данной категории.</w:t>
            </w:r>
          </w:p>
        </w:tc>
      </w:tr>
      <w:tr>
        <w:trPr>
          <w:trHeight w:val="30" w:hRule="atLeast"/>
        </w:trPr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 работы</w:t>
            </w:r>
          </w:p>
        </w:tc>
        <w:tc>
          <w:tcPr>
            <w:tcW w:w="10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Типовым квалификационным требованиям к категориям административных государственных должностей корпуса «Б», утвержденным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Агентства Республики Казахстан по делам государственной службы от 9 января 2008 года № 02-01-02/5, зарегистрированным в Реестре государственной регистрации нормативных правовых актов за № 5084. Умение работать на компьютере.</w:t>
            </w:r>
          </w:p>
        </w:tc>
      </w:tr>
      <w:tr>
        <w:trPr>
          <w:trHeight w:val="30" w:hRule="atLeast"/>
        </w:trPr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обязанности</w:t>
            </w:r>
          </w:p>
        </w:tc>
        <w:tc>
          <w:tcPr>
            <w:tcW w:w="10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качественной проработки документов, исходящих за подписью Министра юстиции, юридическая экспертиза проектов законодательных и подзаконных актов, визируемых Министром юстиции, на предмет их соответствия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конституционным законам, законам, международным договорам и подзаконным нормативным правовым актам Республики Казахстан.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Исполнение поручений Президента, руководства Администрации Президента, Премьер-Министра, заместителей Премьер-Министра, руководителей Канцелярии Премьер-Министра по вопросам, отнесенным к компетенции управления.</w:t>
            </w:r>
          </w:p>
        </w:tc>
      </w:tr>
    </w:tbl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8. Руководитель Управления стратегического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и организационной работы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 </w:t>
      </w:r>
      <w:r>
        <w:rPr>
          <w:rFonts w:ascii="Times New Roman"/>
          <w:b/>
          <w:i w:val="false"/>
          <w:color w:val="000000"/>
          <w:sz w:val="28"/>
        </w:rPr>
        <w:t>Департамента стратегического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/>
          <w:i w:val="false"/>
          <w:color w:val="000000"/>
          <w:sz w:val="28"/>
        </w:rPr>
        <w:t>и организационно-аналитической работы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 </w:t>
      </w:r>
      <w:r>
        <w:rPr>
          <w:rFonts w:ascii="Times New Roman"/>
          <w:b/>
          <w:i w:val="false"/>
          <w:color w:val="000000"/>
          <w:sz w:val="28"/>
        </w:rPr>
        <w:t>категория С-3 (1 единица), № 13-2-1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35"/>
        <w:gridCol w:w="10565"/>
      </w:tblGrid>
      <w:tr>
        <w:trPr>
          <w:trHeight w:val="30" w:hRule="atLeast"/>
        </w:trPr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Критерий</w:t>
            </w:r>
          </w:p>
        </w:tc>
        <w:tc>
          <w:tcPr>
            <w:tcW w:w="10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</w:t>
            </w:r>
          </w:p>
        </w:tc>
      </w:tr>
      <w:tr>
        <w:trPr>
          <w:trHeight w:val="30" w:hRule="atLeast"/>
        </w:trPr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0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образование: юриспруденция</w:t>
            </w:r>
          </w:p>
        </w:tc>
      </w:tr>
      <w:tr>
        <w:trPr>
          <w:trHeight w:val="30" w:hRule="atLeast"/>
        </w:trPr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компетентность</w:t>
            </w:r>
          </w:p>
        </w:tc>
        <w:tc>
          <w:tcPr>
            <w:tcW w:w="10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конституционных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Президенте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Парламенте Республики Казахстан и статусе его депутатов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Правительстве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государственной службе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борьбе с коррупцией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административных процедурах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нормативных правовых актах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порядке рассмотрения обращений физических и юридических 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органах юстиции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»,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категории, соответствующих специализации конкретной должности данной категории,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«Казахстан – 2050»: новый политический курс состоявшегося государства.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обязательные знания, необходимые для исполнения функциональных обязанностей по должностям данной категории.</w:t>
            </w:r>
          </w:p>
        </w:tc>
      </w:tr>
      <w:tr>
        <w:trPr>
          <w:trHeight w:val="30" w:hRule="atLeast"/>
        </w:trPr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 работы</w:t>
            </w:r>
          </w:p>
        </w:tc>
        <w:tc>
          <w:tcPr>
            <w:tcW w:w="10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Типовым квалификационным требованиям к категориям административных государственных должностей корпуса «Б», утвержденным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Агентства Республики Казахстан по делам государственной службы от 9 января 2008 года № 02-01-02/5, зарегистрированным в Реестре государственной регистрации нормативных правовых актов за № 5084. Умение работать на компьютере.</w:t>
            </w:r>
          </w:p>
        </w:tc>
      </w:tr>
      <w:tr>
        <w:trPr>
          <w:trHeight w:val="30" w:hRule="atLeast"/>
        </w:trPr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обязанности</w:t>
            </w:r>
          </w:p>
        </w:tc>
        <w:tc>
          <w:tcPr>
            <w:tcW w:w="10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Организует работу Управления.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Обеспечивает участие в формировании единой государственной политики в области стратегического планирования Министерства, а также в процессе совершенствования действующей Системы государственного планирования.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Осуществляет анализ и мониторинг реализации Стратегического и Операционного планов Министерства юстиции, в том числе на предмет достижения и реализации стратегических целей и задач в рамках оценки эффективности деятельности Министерства. Осуществляет мониторинг работы структурных подразделений Министерства по повышению конкурентоспособности страны в международных рейтингах по индикаторам, закрепленным за Министерством.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Обеспечивает исполнение поручений Президента, руководства Администрации Президента, Премьер-Министра, его заместителей, Руководителя Канцелярии Премьер-Министра и его заместителей по вопросам, отнесенным к компетенции Департамента, в том числе секретных.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Организует проведение коллегий, аппаратных совещаний, встреч, проводимых Министром, оформление соответствующих материалов, ведение протоколов совещаний.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Осуществляет мероприятия, направленные на совершенствование организации, форм и методов работы органов юстиции.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Осуществляет по поручению Министра контроль за деятельностью структурных и территориальных подразделений Министерства, а также подведомственных организаций.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Вносит предложения о поощрении и наложении дисциплинарных взысканий на сотрудников Управления, а также их перемещении.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Осуществляет контроль за деятельностью сотрудников Управления, обеспечением соблюдения сотрудниками исполнительской и трудовой дисциплины, оказывает практическую и методическую помощь в работе специалистов.</w:t>
            </w:r>
          </w:p>
        </w:tc>
      </w:tr>
    </w:tbl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9. Главный эксперт Управления стратегического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и организационной работы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/>
          <w:i w:val="false"/>
          <w:color w:val="000000"/>
          <w:sz w:val="28"/>
        </w:rPr>
        <w:t>Департамента стратегического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 </w:t>
      </w:r>
      <w:r>
        <w:rPr>
          <w:rFonts w:ascii="Times New Roman"/>
          <w:b/>
          <w:i w:val="false"/>
          <w:color w:val="000000"/>
          <w:sz w:val="28"/>
        </w:rPr>
        <w:t>и организационно-аналитической работы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 </w:t>
      </w:r>
      <w:r>
        <w:rPr>
          <w:rFonts w:ascii="Times New Roman"/>
          <w:b/>
          <w:i w:val="false"/>
          <w:color w:val="000000"/>
          <w:sz w:val="28"/>
        </w:rPr>
        <w:t>Категория С-4 (2 единицы), № 13-2-2, № 13-2-3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46"/>
        <w:gridCol w:w="10554"/>
      </w:tblGrid>
      <w:tr>
        <w:trPr>
          <w:trHeight w:val="30" w:hRule="atLeast"/>
        </w:trPr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Критерий</w:t>
            </w:r>
          </w:p>
        </w:tc>
        <w:tc>
          <w:tcPr>
            <w:tcW w:w="10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</w:t>
            </w:r>
          </w:p>
        </w:tc>
      </w:tr>
      <w:tr>
        <w:trPr>
          <w:trHeight w:val="30" w:hRule="atLeast"/>
        </w:trPr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0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образование: юриспруденция</w:t>
            </w:r>
          </w:p>
        </w:tc>
      </w:tr>
      <w:tr>
        <w:trPr>
          <w:trHeight w:val="30" w:hRule="atLeast"/>
        </w:trPr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компетентность</w:t>
            </w:r>
          </w:p>
        </w:tc>
        <w:tc>
          <w:tcPr>
            <w:tcW w:w="10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конституционных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Президенте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Парламенте Республики Казахстан и статусе его депутатов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Правительстве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государственной службе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борьбе с коррупцией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административных процедурах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порядке рассмотрения обращений физических и юридических 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органах юстиции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»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категории, соответствующих специализации конкретной должности данной категории,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«Казахстан - 2050»: новый политический курс состоявшегося государства.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обязательные знания, необходимые для исполнения функциональных обязанностей по должностям данной категории</w:t>
            </w:r>
          </w:p>
        </w:tc>
      </w:tr>
      <w:tr>
        <w:trPr>
          <w:trHeight w:val="30" w:hRule="atLeast"/>
        </w:trPr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 работы</w:t>
            </w:r>
          </w:p>
        </w:tc>
        <w:tc>
          <w:tcPr>
            <w:tcW w:w="10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Типовым квалификационным требованиям к категориям административных государственных должностей корпуса «Б», утвержденным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Агентства Республики Казахстан по делам государственной службы от 9 января 2008 года № 02-01-02/5, зарегистрированным в Реестре государственной регистрации нормативных правовых актов за № 5084. Умение работать на компьютере.</w:t>
            </w:r>
          </w:p>
        </w:tc>
      </w:tr>
      <w:tr>
        <w:trPr>
          <w:trHeight w:val="30" w:hRule="atLeast"/>
        </w:trPr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обязанности</w:t>
            </w:r>
          </w:p>
        </w:tc>
        <w:tc>
          <w:tcPr>
            <w:tcW w:w="10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Обеспечивает координацию деятельности структурных подразделений Министерства по вопросам проведения комплексного мониторинга конкурентоспособности Республики Казахстан (Методика комплексного мониторинга конкурентоспособности), а также координация подготовки полугодовых отчетов и проекта раздела ежегодного аналитического доклада о конкурентоспособности Республики Казахстан для руководства страны.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Анализирует ежегодные результаты международных рейтинговых агентств по уровню конкурентоспособности страны и по их результатам вырабатывает предложения и рекомендации по его повышению.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Осуществляет методологическое руководство и проведение консультативной работы со структурными подразделениями Министерства по проведению оценки эффективности их деятельности.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Обеспечивает мероприятия, связанные с организацией оценки эффективности работы структурных подразделений Министерства.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Организует проведение общей оценки эффективности деятельности структурных подразделений на основе заключений о результатах оценки проведенной структурными подразделениями, уполномоченными на оценку эффективности их деятельности по соответствующим направлениям и подготовка соответствующих заключений.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Обеспечивает подготовку материалов к коллегиям, аппаратным совещаниям, встречам, проводимым Министром.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Обобщает практику работы Координационных советов органов юстиции и готовит информации по ним.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Анализирует информацию структурных подразделений и подведомственных организаций по реализации решений аппаратных совещаний, коллегий Министерства на предмет их качественного исполнения.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Осуществляет подготовку проектов докладов, материалов для выступления Министра на мероприятиях, проводимых в Администрации Президента, Парламенте, Правительстве, иных государственных органах и негосударственных организациях и объединениях по вопросам, входящим в компетенцию Управления.</w:t>
            </w:r>
          </w:p>
        </w:tc>
      </w:tr>
    </w:tbl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10. Эксперт Управления стратегического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 </w:t>
      </w:r>
      <w:r>
        <w:rPr>
          <w:rFonts w:ascii="Times New Roman"/>
          <w:b/>
          <w:i w:val="false"/>
          <w:color w:val="000000"/>
          <w:sz w:val="28"/>
        </w:rPr>
        <w:t>и организационной работы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 </w:t>
      </w:r>
      <w:r>
        <w:rPr>
          <w:rFonts w:ascii="Times New Roman"/>
          <w:b/>
          <w:i w:val="false"/>
          <w:color w:val="000000"/>
          <w:sz w:val="28"/>
        </w:rPr>
        <w:t>Департамента стратегического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 </w:t>
      </w:r>
      <w:r>
        <w:rPr>
          <w:rFonts w:ascii="Times New Roman"/>
          <w:b/>
          <w:i w:val="false"/>
          <w:color w:val="000000"/>
          <w:sz w:val="28"/>
        </w:rPr>
        <w:t>и организационно-аналитической работы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/>
          <w:i w:val="false"/>
          <w:color w:val="000000"/>
          <w:sz w:val="28"/>
        </w:rPr>
        <w:t>категория С-5 (1 единица), № 13-2-4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46"/>
        <w:gridCol w:w="10554"/>
      </w:tblGrid>
      <w:tr>
        <w:trPr>
          <w:trHeight w:val="30" w:hRule="atLeast"/>
        </w:trPr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Критерий</w:t>
            </w:r>
          </w:p>
        </w:tc>
        <w:tc>
          <w:tcPr>
            <w:tcW w:w="10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</w:t>
            </w:r>
          </w:p>
        </w:tc>
      </w:tr>
      <w:tr>
        <w:trPr>
          <w:trHeight w:val="30" w:hRule="atLeast"/>
        </w:trPr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0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образование: юриспруденция</w:t>
            </w:r>
          </w:p>
        </w:tc>
      </w:tr>
      <w:tr>
        <w:trPr>
          <w:trHeight w:val="30" w:hRule="atLeast"/>
        </w:trPr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компетентность</w:t>
            </w:r>
          </w:p>
        </w:tc>
        <w:tc>
          <w:tcPr>
            <w:tcW w:w="10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конституционных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Президенте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Парламенте Республики Казахстан и статусе его депутатов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Правительстве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государственной службе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борьбе с коррупцией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административных процедурах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порядке рассмотрения обращений физических и юридических 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органах юстиции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категории, Стратегии «Казахстан - 2050»: новый политический курс состоявшегося государства.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обязательные знания, необходимые для исполнения функциональных обязанностей по должностям данной категории.</w:t>
            </w:r>
          </w:p>
        </w:tc>
      </w:tr>
      <w:tr>
        <w:trPr>
          <w:trHeight w:val="30" w:hRule="atLeast"/>
        </w:trPr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 работы</w:t>
            </w:r>
          </w:p>
        </w:tc>
        <w:tc>
          <w:tcPr>
            <w:tcW w:w="10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Типовым квалификационным требованиям к категориям административных государственных должностей корпуса «Б», утвержденным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Агентства Республики Казахстан по делам государственной службы от 9 января 2008 года № 02-01-02/5, зарегистрированным в Реестре государственной регистрации нормативных правовых актов за № 5084. Умение работать на компьютере.</w:t>
            </w:r>
          </w:p>
        </w:tc>
      </w:tr>
      <w:tr>
        <w:trPr>
          <w:trHeight w:val="30" w:hRule="atLeast"/>
        </w:trPr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обязанности</w:t>
            </w:r>
          </w:p>
        </w:tc>
        <w:tc>
          <w:tcPr>
            <w:tcW w:w="10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Обеспечивает разработку проектов стратегического и операционных планов Министерства, а также по мере необходимости их корректировку.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Осуществляет анализ и мониторинг реализации Стратегического и Операционного планов Министерства юстиции, в том числе на предмет достижения и реализации стратегических целей и задач в рамках оценки эффективности деятельности Министерства.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Изучает мировой передовой опыт в области государственного стратегического планирования.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план работы Министерства юстиции и его коллегии на основе сбора, анализа предложений структурных подразделений и подведомственных организаций.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Осуществляет организационные мероприятия по подготовке выездов и посещения регионов Министром юстиции.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Исполняет поручения Президента, руководства Администрации Президента, Премьер-Министра, его заместителей, руководителя Канцелярии Премьер-Министра и его заместителей по вопросам, отнесенным к компетенции Департамента.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Осуществляет учет, хранение и обеспечивает сохранность документов до передачи их на хранение в архив Министерства.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Освещает деятельность Управления в средствах массовой информации и на Интернет ресурсе Министерства в пределах компетенции Управления.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Рассматривает обращения физических и юридических лиц.</w:t>
            </w:r>
          </w:p>
        </w:tc>
      </w:tr>
    </w:tbl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11. Руководитель Управления по организации правовой пропаганды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и связям с общественностью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 </w:t>
      </w:r>
      <w:r>
        <w:rPr>
          <w:rFonts w:ascii="Times New Roman"/>
          <w:b/>
          <w:i w:val="false"/>
          <w:color w:val="000000"/>
          <w:sz w:val="28"/>
        </w:rPr>
        <w:t>Департамента стратегического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 </w:t>
      </w:r>
      <w:r>
        <w:rPr>
          <w:rFonts w:ascii="Times New Roman"/>
          <w:b/>
          <w:i w:val="false"/>
          <w:color w:val="000000"/>
          <w:sz w:val="28"/>
        </w:rPr>
        <w:t>и организационно-аналитической работы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 </w:t>
      </w:r>
      <w:r>
        <w:rPr>
          <w:rFonts w:ascii="Times New Roman"/>
          <w:b/>
          <w:i w:val="false"/>
          <w:color w:val="000000"/>
          <w:sz w:val="28"/>
        </w:rPr>
        <w:t>Категория С-3 (1 единица), № 13-3-1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97"/>
        <w:gridCol w:w="10603"/>
      </w:tblGrid>
      <w:tr>
        <w:trPr>
          <w:trHeight w:val="30" w:hRule="atLeast"/>
        </w:trPr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Критерий</w:t>
            </w:r>
          </w:p>
        </w:tc>
        <w:tc>
          <w:tcPr>
            <w:tcW w:w="10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</w:t>
            </w:r>
          </w:p>
        </w:tc>
      </w:tr>
      <w:tr>
        <w:trPr>
          <w:trHeight w:val="30" w:hRule="atLeast"/>
        </w:trPr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0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образование: юриспруденция</w:t>
            </w:r>
          </w:p>
        </w:tc>
      </w:tr>
      <w:tr>
        <w:trPr>
          <w:trHeight w:val="30" w:hRule="atLeast"/>
        </w:trPr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компетентность</w:t>
            </w:r>
          </w:p>
        </w:tc>
        <w:tc>
          <w:tcPr>
            <w:tcW w:w="10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конституционных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Президенте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Парламенте Республики Казахстан и статусе его депутатов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Правительстве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государственной службе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борьбе с коррупцией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административных процедурах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нормативных правовых актах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порядке рассмотрения обращений физических и юридических 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органах юстиции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»,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«Казахстан – 2050»: новый политический курс состоявшегося государства.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обязательные знания, необходимые для исполнения функциональных обязанностей по должностям данной категории.</w:t>
            </w:r>
          </w:p>
        </w:tc>
      </w:tr>
      <w:tr>
        <w:trPr>
          <w:trHeight w:val="30" w:hRule="atLeast"/>
        </w:trPr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 работы</w:t>
            </w:r>
          </w:p>
        </w:tc>
        <w:tc>
          <w:tcPr>
            <w:tcW w:w="10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Типовым квалификационным требованиям к категориям административных государственных должностей корпуса «Б», утвержденным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Агентства Республики Казахстан по делам государственной службы от 9 января 2008 года № 02-01-02/5, зарегистрированным в Реестре государственной регистрации нормативных правовых актов за № 5084. Умение работать на компьютере.</w:t>
            </w:r>
          </w:p>
        </w:tc>
      </w:tr>
      <w:tr>
        <w:trPr>
          <w:trHeight w:val="30" w:hRule="atLeast"/>
        </w:trPr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обязанности</w:t>
            </w:r>
          </w:p>
        </w:tc>
        <w:tc>
          <w:tcPr>
            <w:tcW w:w="10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практики работы в сфере правовой пропаганды и пресс-службы и выработка мер по совершенствованию деятельности.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Координация деятельности пресс-секретаря Министерства, оказание содействия в реализации полномочий пресс-секретаря.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деятельности Управления.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межведомственной и внутриведомственной координации по правовой пропаганде.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Обеспечивает исполнение поручений Президента, руководства Администрации Президента, Премьер-Министра, его заместителей, Руководителя Канцелярии Премьер-Министра и его заместителей по вопросам, отнесенным к компетенции Департамента, в том числе секретных.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Вносит предложения о поощрении и наложении дисциплинарных взысканий на сотрудников Управления, а также их перемещении.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Осуществляет контроль за деятельностью сотрудников Управления, соблюдение ими исполнительской и трудовой дисциплины, оказывает практическую и методическую помощь в работе специалистам.</w:t>
            </w:r>
          </w:p>
        </w:tc>
      </w:tr>
    </w:tbl>
    <w:bookmarkStart w:name="z14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12. Главный эксперт Управления по организации правовой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 </w:t>
      </w:r>
      <w:r>
        <w:rPr>
          <w:rFonts w:ascii="Times New Roman"/>
          <w:b/>
          <w:i w:val="false"/>
          <w:color w:val="000000"/>
          <w:sz w:val="28"/>
        </w:rPr>
        <w:t>пропаганды и связям с общественностью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 </w:t>
      </w:r>
      <w:r>
        <w:rPr>
          <w:rFonts w:ascii="Times New Roman"/>
          <w:b/>
          <w:i w:val="false"/>
          <w:color w:val="000000"/>
          <w:sz w:val="28"/>
        </w:rPr>
        <w:t>Департамента стратегического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 </w:t>
      </w:r>
      <w:r>
        <w:rPr>
          <w:rFonts w:ascii="Times New Roman"/>
          <w:b/>
          <w:i w:val="false"/>
          <w:color w:val="000000"/>
          <w:sz w:val="28"/>
        </w:rPr>
        <w:t>и организационно-аналитической работы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 </w:t>
      </w:r>
      <w:r>
        <w:rPr>
          <w:rFonts w:ascii="Times New Roman"/>
          <w:b/>
          <w:i w:val="false"/>
          <w:color w:val="000000"/>
          <w:sz w:val="28"/>
        </w:rPr>
        <w:t>Категория С-4 (1 единица), № 13-3-2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97"/>
        <w:gridCol w:w="10603"/>
      </w:tblGrid>
      <w:tr>
        <w:trPr>
          <w:trHeight w:val="30" w:hRule="atLeast"/>
        </w:trPr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Критерий</w:t>
            </w:r>
          </w:p>
        </w:tc>
        <w:tc>
          <w:tcPr>
            <w:tcW w:w="10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</w:t>
            </w:r>
          </w:p>
        </w:tc>
      </w:tr>
      <w:tr>
        <w:trPr>
          <w:trHeight w:val="30" w:hRule="atLeast"/>
        </w:trPr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0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образование: юриспруденция</w:t>
            </w:r>
          </w:p>
        </w:tc>
      </w:tr>
      <w:tr>
        <w:trPr>
          <w:trHeight w:val="30" w:hRule="atLeast"/>
        </w:trPr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компетентность</w:t>
            </w:r>
          </w:p>
        </w:tc>
        <w:tc>
          <w:tcPr>
            <w:tcW w:w="10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конституционных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Президенте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Парламенте Республики Казахстан и статусе его депутатов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Правительстве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государственной службе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борьбе с коррупцией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административных процедурах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порядке рассмотрения обращений физических и юридических 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органах юстиции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»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«Казахстан - 2050»: новый политический курс состоявшегося государства.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обязательные знания, необходимые для исполнения функциональных обязанностей по должностям данной категории.</w:t>
            </w:r>
          </w:p>
        </w:tc>
      </w:tr>
      <w:tr>
        <w:trPr>
          <w:trHeight w:val="30" w:hRule="atLeast"/>
        </w:trPr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 работы</w:t>
            </w:r>
          </w:p>
        </w:tc>
        <w:tc>
          <w:tcPr>
            <w:tcW w:w="10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Типовым квалификационным требованиям к категориям административных государственных должностей корпуса «Б», утвержденным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Агентства Республики Казахстан по делам государственной службы от 9 января 2008 года № 02-01-02/5, зарегистрированным в Реестре государственной регистрации нормативных правовых актов за № 5084. Умение работать на компьютере.</w:t>
            </w:r>
          </w:p>
        </w:tc>
      </w:tr>
      <w:tr>
        <w:trPr>
          <w:trHeight w:val="30" w:hRule="atLeast"/>
        </w:trPr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обязанности</w:t>
            </w:r>
          </w:p>
        </w:tc>
        <w:tc>
          <w:tcPr>
            <w:tcW w:w="10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Координация работы и взаимодействие с центральными и местными исполнительными государственными органами, территориальными органами юстиции и неправительственными организациями по вопросам правовой пропаганды и праворазъяснительной работе.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правовой пропаганды, координация работы структурных подразделений и подведомственных организаций Министерства по разъяснению законодательства, участие в разъяснении законодательства.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мер по организации правовой пропаганды и повышения правовой культуры граждан.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по проблемным вопросам, связанным с праворазъяснительной деятельностью.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брифингов с представителями средств массовой информации. Подготовка и проведение пресс-конференций, интервью Министра, руководства ведомства, экспертов, других должностных лиц.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распространение в средствах массовой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оперативных материалов о текущей деятельности министерства, его руководства (анонсов, пресс-релизов, заявлений, комментариев, экспертных мнений).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взаимодействие с территориальными органами юстиции по вопросам работы пресс-службы.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Обеспечивает исполнение поручений Президента, руководства Администрации Президента, Премьер-Министра, его заместителей, Руководителя Канцелярии Премьер-Министра и его заместителей по вопросам, отнесенным к компетенции Департамента.</w:t>
            </w:r>
          </w:p>
        </w:tc>
      </w:tr>
    </w:tbl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13. Эксперт Управления по организации правовой пропаганды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 </w:t>
      </w:r>
      <w:r>
        <w:rPr>
          <w:rFonts w:ascii="Times New Roman"/>
          <w:b/>
          <w:i w:val="false"/>
          <w:color w:val="000000"/>
          <w:sz w:val="28"/>
        </w:rPr>
        <w:t>и связям с общественностью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 </w:t>
      </w:r>
      <w:r>
        <w:rPr>
          <w:rFonts w:ascii="Times New Roman"/>
          <w:b/>
          <w:i w:val="false"/>
          <w:color w:val="000000"/>
          <w:sz w:val="28"/>
        </w:rPr>
        <w:t>Департамента стратегического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 </w:t>
      </w:r>
      <w:r>
        <w:rPr>
          <w:rFonts w:ascii="Times New Roman"/>
          <w:b/>
          <w:i w:val="false"/>
          <w:color w:val="000000"/>
          <w:sz w:val="28"/>
        </w:rPr>
        <w:t>и организационно-аналитической работы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Категория С-5 (3 единицы), № 13-3-3, 13-3-4, 13-3-5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46"/>
        <w:gridCol w:w="10554"/>
      </w:tblGrid>
      <w:tr>
        <w:trPr>
          <w:trHeight w:val="30" w:hRule="atLeast"/>
        </w:trPr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Критерий</w:t>
            </w:r>
          </w:p>
        </w:tc>
        <w:tc>
          <w:tcPr>
            <w:tcW w:w="10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</w:t>
            </w:r>
          </w:p>
        </w:tc>
      </w:tr>
      <w:tr>
        <w:trPr>
          <w:trHeight w:val="30" w:hRule="atLeast"/>
        </w:trPr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0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образование: юриспруденция</w:t>
            </w:r>
          </w:p>
        </w:tc>
      </w:tr>
      <w:tr>
        <w:trPr>
          <w:trHeight w:val="30" w:hRule="atLeast"/>
        </w:trPr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компетентность</w:t>
            </w:r>
          </w:p>
        </w:tc>
        <w:tc>
          <w:tcPr>
            <w:tcW w:w="10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конституционных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Президенте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Парламенте Республики Казахстан и статусе его депутатов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Правительстве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государственной службе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борьбе с коррупцией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административных процедурах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порядке рассмотрения обращений физических и юридических 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органах юстиции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»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«Казахстан - 2050»: новый политический курс состоявшегося государства.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обязательные знания, необходимые для исполнения функциональных обязанностей по должностям данной категории.</w:t>
            </w:r>
          </w:p>
        </w:tc>
      </w:tr>
      <w:tr>
        <w:trPr>
          <w:trHeight w:val="30" w:hRule="atLeast"/>
        </w:trPr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 работы</w:t>
            </w:r>
          </w:p>
        </w:tc>
        <w:tc>
          <w:tcPr>
            <w:tcW w:w="10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Типовым квалификационным требованиям к категориям административных государственных должностей корпуса «Б», утвержденным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Агентства Республики Казахстан по делам государственной службы от 9 января 2008 года № 02-01-02/5, зарегистрированным в Реестре государственной регистрации нормативных правовых актов за № 5084. Умение работать на компьютере.</w:t>
            </w:r>
          </w:p>
        </w:tc>
      </w:tr>
      <w:tr>
        <w:trPr>
          <w:trHeight w:val="30" w:hRule="atLeast"/>
        </w:trPr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обязанности</w:t>
            </w:r>
          </w:p>
        </w:tc>
        <w:tc>
          <w:tcPr>
            <w:tcW w:w="10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Координация работы и взаимодействие с центральными и местными исполнительными государственными органами, территориальными органами юстиции и неправительственными организациями по вопросам правовой пропаганды и праворазъяснительной работе.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правовой пропаганды, координация работы структурных подразделений и подведомственных организаций Министерства по разъяснению законодательства, участие в разъяснении законодательства.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мер по организации правовой пропаганды и повышения правовой культуры граждан.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по проблемным вопросам, связанным с праворазъяснительной деятельностью.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Координация работы и взаимодействие со средствами массовой информации по вопросам информирования общества о деятельности Министерства.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практики в сфере правовой пропаганды и пресс-службы, выработка мер по совершенствованию деятельности.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мониторинг реализации Медиа-плана Министерства, организация обмен оперативной информацией с пресс-службами других государственных органов исполнительной власти и учреждений.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брифингов с представителями средств массовой информации. Подготовка и проведение пресс-конференций, интервью Министра, руководства ведомства, экспертов, других должностных лиц.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распространение в средствах массовой информации оперативных материалов о текущей деятельности министерства, его руководства (анонсов, пресс-релизов, заявлений, комментариев, экспертных мнений).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взаимодействие с территориальными органами юстиции по вопросам работы пресс-службы.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Обеспечивает исполнение поручений Президента, руководства Администрации Президента, Премьер-Министра, его заместителей, Руководителя Канцелярии Премьер-Министра и его заместителей по вопросам, отнесенным к компетенции Департамента, в том числе секретных.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обращений граждан, поступающих на блог Министра и сайт Министерства.</w:t>
            </w:r>
          </w:p>
        </w:tc>
      </w:tr>
    </w:tbl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14. Руководитель Управления координации и ведомственного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контроля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 </w:t>
      </w:r>
      <w:r>
        <w:rPr>
          <w:rFonts w:ascii="Times New Roman"/>
          <w:b/>
          <w:i w:val="false"/>
          <w:color w:val="000000"/>
          <w:sz w:val="28"/>
        </w:rPr>
        <w:t>Департамента стратегического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 </w:t>
      </w:r>
      <w:r>
        <w:rPr>
          <w:rFonts w:ascii="Times New Roman"/>
          <w:b/>
          <w:i w:val="false"/>
          <w:color w:val="000000"/>
          <w:sz w:val="28"/>
        </w:rPr>
        <w:t>и организационно-аналитической работы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 </w:t>
      </w:r>
      <w:r>
        <w:rPr>
          <w:rFonts w:ascii="Times New Roman"/>
          <w:b/>
          <w:i w:val="false"/>
          <w:color w:val="000000"/>
          <w:sz w:val="28"/>
        </w:rPr>
        <w:t>Категория С-3 (1 единица), № 13-4-1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46"/>
        <w:gridCol w:w="10554"/>
      </w:tblGrid>
      <w:tr>
        <w:trPr>
          <w:trHeight w:val="30" w:hRule="atLeast"/>
        </w:trPr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Критерий</w:t>
            </w:r>
          </w:p>
        </w:tc>
        <w:tc>
          <w:tcPr>
            <w:tcW w:w="10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</w:t>
            </w:r>
          </w:p>
        </w:tc>
      </w:tr>
      <w:tr>
        <w:trPr>
          <w:trHeight w:val="30" w:hRule="atLeast"/>
        </w:trPr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0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образование: юриспруденция</w:t>
            </w:r>
          </w:p>
        </w:tc>
      </w:tr>
      <w:tr>
        <w:trPr>
          <w:trHeight w:val="30" w:hRule="atLeast"/>
        </w:trPr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компетентность</w:t>
            </w:r>
          </w:p>
        </w:tc>
        <w:tc>
          <w:tcPr>
            <w:tcW w:w="10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конституционных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Президенте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Парламенте Республики Казахстан и статусе его депутатов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Правительстве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государственной службе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борьбе с коррупцией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административных процедурах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нормативных правовых актах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порядке рассмотрения обращений физических и юридических 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органах юстиции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»,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«Казахстан – 2050»: новый политический курс состоявшегося государства.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обязательные знания, необходимые для исполнения функциональных обязанностей по должностям данной категории.</w:t>
            </w:r>
          </w:p>
        </w:tc>
      </w:tr>
      <w:tr>
        <w:trPr>
          <w:trHeight w:val="30" w:hRule="atLeast"/>
        </w:trPr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 работы</w:t>
            </w:r>
          </w:p>
        </w:tc>
        <w:tc>
          <w:tcPr>
            <w:tcW w:w="10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Типовым квалификационным требованиям к категориям административных государственных должностей корпуса «Б», утвержденным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Агентства Республики Казахстан по делам государственной службы от 9 января 2008 года № 02-01-02/5, зарегистрированным в Реестре государственной регистрации нормативных правовых актов за № 5084. Умение работать на компьютере.</w:t>
            </w:r>
          </w:p>
        </w:tc>
      </w:tr>
      <w:tr>
        <w:trPr>
          <w:trHeight w:val="30" w:hRule="atLeast"/>
        </w:trPr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обязанности</w:t>
            </w:r>
          </w:p>
        </w:tc>
        <w:tc>
          <w:tcPr>
            <w:tcW w:w="10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координации и контроля за деятельностью структурных, территориальных подразделений и подведомственных организаций, Министерства, а также их сотрудников на предмет надлежащего исполнения возложенных задач и служебных обязанностей.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подготовки для Министра юстиции аналитических, справочных материалов по вопросам: проведения и организации комплексных и целевых проверок, мониторинга оказания государственных услуг, поручений Министра по деятельности Министерства.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Обеспече6ние исполнения поручений Президента, руководства Администрации Президента, Премьер-Министра, его заместителей, Руководителя Канцелярии Премьер-Министра и его заместителей по вопросам, отнесенным к компетенции Министерства, в том числе секретных.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предложения о поощрении и наложении дисциплинарных взысканий на сотрудников Управления, а также их перемещении.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контроля за деятельностью сотрудников Управления, обеспечение соблюдения сотрудниками исполнительской и трудовой дисциплины, оказывает практическую и методическую помощь в работе специалистов. Выезд в территориальные органы юстиции с целью проведения соответствующих проверок.</w:t>
            </w:r>
          </w:p>
        </w:tc>
      </w:tr>
    </w:tbl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15. Главный эксперт Управления координации и ведомственного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контроля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 </w:t>
      </w:r>
      <w:r>
        <w:rPr>
          <w:rFonts w:ascii="Times New Roman"/>
          <w:b/>
          <w:i w:val="false"/>
          <w:color w:val="000000"/>
          <w:sz w:val="28"/>
        </w:rPr>
        <w:t>Департамента стратегического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 </w:t>
      </w:r>
      <w:r>
        <w:rPr>
          <w:rFonts w:ascii="Times New Roman"/>
          <w:b/>
          <w:i w:val="false"/>
          <w:color w:val="000000"/>
          <w:sz w:val="28"/>
        </w:rPr>
        <w:t>и организационно-аналитической работы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 </w:t>
      </w:r>
      <w:r>
        <w:rPr>
          <w:rFonts w:ascii="Times New Roman"/>
          <w:b/>
          <w:i w:val="false"/>
          <w:color w:val="000000"/>
          <w:sz w:val="28"/>
        </w:rPr>
        <w:t>Категория С-4 (1 единица), № 13-4-2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46"/>
        <w:gridCol w:w="10554"/>
      </w:tblGrid>
      <w:tr>
        <w:trPr>
          <w:trHeight w:val="30" w:hRule="atLeast"/>
        </w:trPr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Критерий</w:t>
            </w:r>
          </w:p>
        </w:tc>
        <w:tc>
          <w:tcPr>
            <w:tcW w:w="10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</w:t>
            </w:r>
          </w:p>
        </w:tc>
      </w:tr>
      <w:tr>
        <w:trPr>
          <w:trHeight w:val="30" w:hRule="atLeast"/>
        </w:trPr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0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образование: юриспруденция</w:t>
            </w:r>
          </w:p>
        </w:tc>
      </w:tr>
      <w:tr>
        <w:trPr>
          <w:trHeight w:val="30" w:hRule="atLeast"/>
        </w:trPr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компетентность</w:t>
            </w:r>
          </w:p>
        </w:tc>
        <w:tc>
          <w:tcPr>
            <w:tcW w:w="10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конституционных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Президенте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Парламенте Республики Казахстан и статусе его депутатов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Правительстве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государственной службе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борьбе с коррупцией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административных процедурах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порядке рассмотрения обращений физических и юридических 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органах юстиции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»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«Казахстан - 2050»: новый политический курс состоявшегося государства.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обязательные знания, необходимые для исполнения функциональных обязанностей по должностям данной категории.</w:t>
            </w:r>
          </w:p>
        </w:tc>
      </w:tr>
      <w:tr>
        <w:trPr>
          <w:trHeight w:val="30" w:hRule="atLeast"/>
        </w:trPr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 работы</w:t>
            </w:r>
          </w:p>
        </w:tc>
        <w:tc>
          <w:tcPr>
            <w:tcW w:w="10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Типовым квалификационных требованиям к категориям административных государственных должностей корпуса «Б», утвержденным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Агентства Республики Казахстан по делам государственной службы от 9 января 2008 года № 02-01-02/5, зарегистрированным в Реестре государственной регистрации нормативных правовых актов за № 5084. Умение работать на компьютере.</w:t>
            </w:r>
          </w:p>
        </w:tc>
      </w:tr>
      <w:tr>
        <w:trPr>
          <w:trHeight w:val="30" w:hRule="atLeast"/>
        </w:trPr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обязанности</w:t>
            </w:r>
          </w:p>
        </w:tc>
        <w:tc>
          <w:tcPr>
            <w:tcW w:w="10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контроля за деятельностью структурных, территориальных подразделений и подведомственных организаций, Министерства, на предмет надлежащего исполнения возложенных на них функций и задач.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мониторинга оказания государственных услуг.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Внутренняя оценка эффективности деятельности Министерства.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комплексных и целевых проверок.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Выезд в территориальные органы юстиции с целью проведения соответствующих проверок.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Исполнение поручений Министра по деятельности Министерства.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Обеспечивает исполнение поручений Президента, руководства Администрации Президента, Премьер-Министра, его заместителей, Руководителя Канцелярии Премьер-Министра и его заместителей по вопросам, отнесенным к компетенции Министерства, в том числе секретных.</w:t>
            </w:r>
          </w:p>
        </w:tc>
      </w:tr>
    </w:tbl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16. Эксперт Управления координации и ведомственного контроля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 </w:t>
      </w:r>
      <w:r>
        <w:rPr>
          <w:rFonts w:ascii="Times New Roman"/>
          <w:b/>
          <w:i w:val="false"/>
          <w:color w:val="000000"/>
          <w:sz w:val="28"/>
        </w:rPr>
        <w:t>Департамента стратегического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 </w:t>
      </w:r>
      <w:r>
        <w:rPr>
          <w:rFonts w:ascii="Times New Roman"/>
          <w:b/>
          <w:i w:val="false"/>
          <w:color w:val="000000"/>
          <w:sz w:val="28"/>
        </w:rPr>
        <w:t>и организационно-аналитической работы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/>
          <w:i w:val="false"/>
          <w:color w:val="000000"/>
          <w:sz w:val="28"/>
        </w:rPr>
        <w:t>Категория С-5 (2 единицы), № 13-4-3, 13-4-4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46"/>
        <w:gridCol w:w="10554"/>
      </w:tblGrid>
      <w:tr>
        <w:trPr>
          <w:trHeight w:val="30" w:hRule="atLeast"/>
        </w:trPr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Критерий</w:t>
            </w:r>
          </w:p>
        </w:tc>
        <w:tc>
          <w:tcPr>
            <w:tcW w:w="10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</w:t>
            </w:r>
          </w:p>
        </w:tc>
      </w:tr>
      <w:tr>
        <w:trPr>
          <w:trHeight w:val="30" w:hRule="atLeast"/>
        </w:trPr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0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образование: юриспруденция</w:t>
            </w:r>
          </w:p>
        </w:tc>
      </w:tr>
      <w:tr>
        <w:trPr>
          <w:trHeight w:val="30" w:hRule="atLeast"/>
        </w:trPr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компетентность</w:t>
            </w:r>
          </w:p>
        </w:tc>
        <w:tc>
          <w:tcPr>
            <w:tcW w:w="10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конституционных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Президенте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Парламенте Республики Казахстан и статусе его депутатов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Правительстве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государственной службе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борьбе с коррупцией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административных процедурах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порядке рассмотрения обращений физических и юридических 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органах юстиции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»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«Казахстан - 2050»: новый политический курс состоявшегося государства.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обязательные знания, необходимые для исполнения функциональных обязанностей по должностям данной категории.</w:t>
            </w:r>
          </w:p>
        </w:tc>
      </w:tr>
      <w:tr>
        <w:trPr>
          <w:trHeight w:val="30" w:hRule="atLeast"/>
        </w:trPr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 работы</w:t>
            </w:r>
          </w:p>
        </w:tc>
        <w:tc>
          <w:tcPr>
            <w:tcW w:w="10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Типовым квалификационных требованиям к категориям административных государственных должностей корпуса «Б», утвержденным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Агентства Республики Казахстан по делам государственной службы от 9 января 2008 года № 02-01-02/5, зарегистрированным в Реестре государственной регистрации нормативных правовых актов за № 5084.Умение работать на компьютере.</w:t>
            </w:r>
          </w:p>
        </w:tc>
      </w:tr>
      <w:tr>
        <w:trPr>
          <w:trHeight w:val="30" w:hRule="atLeast"/>
        </w:trPr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обязанности</w:t>
            </w:r>
          </w:p>
        </w:tc>
        <w:tc>
          <w:tcPr>
            <w:tcW w:w="10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контроля за деятельностью структурных, территориальных подразделений и подведомственных организаций, Министерства, на предмет надлежащего исполнения возложенных на них функций и задач.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комплексных и целевых проверок.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Выезд в территориальные органы юстиции с целью проведения соответствующих проверок.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Исполнение поручений Министра по деятельности Министерства.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Обеспечивает исполнение поручений Президента, руководства Администрации Президента, Премьер-Министра, его заместителей, Руководителя Канцелярии Премьер-Министра и его заместителей по вопросам, отнесенным к компетенции Министерства.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Осуществляет учет, хранение и обеспечивает сохранность документов до передачи их на хранение в архив Министерства.</w:t>
            </w:r>
          </w:p>
        </w:tc>
      </w:tr>
    </w:tbl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 </w:t>
      </w:r>
      <w:r>
        <w:rPr>
          <w:rFonts w:ascii="Times New Roman"/>
          <w:b/>
          <w:i w:val="false"/>
          <w:color w:val="000000"/>
          <w:sz w:val="28"/>
        </w:rPr>
        <w:t>17. Руководитель Управления координации,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систематизации и мониторинга нормативных правовых актов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 </w:t>
      </w:r>
      <w:r>
        <w:rPr>
          <w:rFonts w:ascii="Times New Roman"/>
          <w:b/>
          <w:i w:val="false"/>
          <w:color w:val="000000"/>
          <w:sz w:val="28"/>
        </w:rPr>
        <w:t>Департамента стратегического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 </w:t>
      </w:r>
      <w:r>
        <w:rPr>
          <w:rFonts w:ascii="Times New Roman"/>
          <w:b/>
          <w:i w:val="false"/>
          <w:color w:val="000000"/>
          <w:sz w:val="28"/>
        </w:rPr>
        <w:t>и организационно-аналитической работы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 </w:t>
      </w:r>
      <w:r>
        <w:rPr>
          <w:rFonts w:ascii="Times New Roman"/>
          <w:b/>
          <w:i w:val="false"/>
          <w:color w:val="000000"/>
          <w:sz w:val="28"/>
        </w:rPr>
        <w:t>категория С-3 (1 единица), № 13-5-1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46"/>
        <w:gridCol w:w="10554"/>
      </w:tblGrid>
      <w:tr>
        <w:trPr>
          <w:trHeight w:val="30" w:hRule="atLeast"/>
        </w:trPr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Критерий</w:t>
            </w:r>
          </w:p>
        </w:tc>
        <w:tc>
          <w:tcPr>
            <w:tcW w:w="10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</w:t>
            </w:r>
          </w:p>
        </w:tc>
      </w:tr>
      <w:tr>
        <w:trPr>
          <w:trHeight w:val="30" w:hRule="atLeast"/>
        </w:trPr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0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образование: юриспруденция</w:t>
            </w:r>
          </w:p>
        </w:tc>
      </w:tr>
      <w:tr>
        <w:trPr>
          <w:trHeight w:val="30" w:hRule="atLeast"/>
        </w:trPr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компетентность</w:t>
            </w:r>
          </w:p>
        </w:tc>
        <w:tc>
          <w:tcPr>
            <w:tcW w:w="10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конституционных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Президенте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Парламенте Республики Казахстан и статусе его депутатов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Правительстве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государственной службе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борьбе с коррупцией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административных процедурах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нормативных правовых актах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порядке рассмотрения обращений физических и юридических 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органах юстиции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»,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«Казахстан – 2050»: новый политический курс состоявшегося государства.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обязательные знания, необходимые для исполнения функциональных обязанностей по должностям данной категории.</w:t>
            </w:r>
          </w:p>
        </w:tc>
      </w:tr>
      <w:tr>
        <w:trPr>
          <w:trHeight w:val="30" w:hRule="atLeast"/>
        </w:trPr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 работы</w:t>
            </w:r>
          </w:p>
        </w:tc>
        <w:tc>
          <w:tcPr>
            <w:tcW w:w="10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Типовым квалификационных требованиям к категориям административных государственных должностей корпуса «Б», утвержденным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Агентства Республики Казахстан по делам государственной службы от 9 января 2008 года № 02-01-02/5, зарегистрированным в Реестре государственной регистрации нормативных правовых актов за № 5084.Умение работать на компьютере.</w:t>
            </w:r>
          </w:p>
        </w:tc>
      </w:tr>
      <w:tr>
        <w:trPr>
          <w:trHeight w:val="30" w:hRule="atLeast"/>
        </w:trPr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обязанности</w:t>
            </w:r>
          </w:p>
        </w:tc>
        <w:tc>
          <w:tcPr>
            <w:tcW w:w="10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Управления.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организации проведения заседаний межведомственной комиссии. Организация работы по систематизации, кодификации и учету законодательства Республики Казахстан, ведению Эталонного контрольного банка нормативных правовых актов в электронном виде.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проведения проверок состояния работы по учету законодательства в территориальных органах Министерства юстиции, оказание им практической помощи в ведении справочно-кодификационной работы по законодательству.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комплектации юридической литературы; Участие в организации подписки, ведение учета и осуществление хранения периодической печати для сотрудников Министерства.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Координация деятельности структурных подразделений Министерства по правовому мониторингу нормативных правовых актов.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Исполнение поручений Президента, руководства Администрации Президента, Премьер-Министра, заместителей Премьер-Министра, руководителей Канцелярии Премьер-Министра по вопросам, отнесенным к компетенции управления.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предложений о поощрении и наложении дисциплинарных взысканий на сотрудников Управления, а также их перемещении. Осуществление контроля за деятельностью сотрудников Управления, обеспечением соблюдения сотрудниками исполнительской и трудовой дисциплины, оказание практической и методической помощи в работе специалистов.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Выезд в территориальные органы юстиции с целью проведения соответствующих проверок.</w:t>
            </w:r>
          </w:p>
        </w:tc>
      </w:tr>
    </w:tbl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 </w:t>
      </w:r>
      <w:r>
        <w:rPr>
          <w:rFonts w:ascii="Times New Roman"/>
          <w:b/>
          <w:i w:val="false"/>
          <w:color w:val="000000"/>
          <w:sz w:val="28"/>
        </w:rPr>
        <w:t>18. Главный эксперт Управления координации,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</w:t>
      </w:r>
      <w:r>
        <w:rPr>
          <w:rFonts w:ascii="Times New Roman"/>
          <w:b/>
          <w:i w:val="false"/>
          <w:color w:val="000000"/>
          <w:sz w:val="28"/>
        </w:rPr>
        <w:t>систематизации и мониторинга нормативных правовых актов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 </w:t>
      </w:r>
      <w:r>
        <w:rPr>
          <w:rFonts w:ascii="Times New Roman"/>
          <w:b/>
          <w:i w:val="false"/>
          <w:color w:val="000000"/>
          <w:sz w:val="28"/>
        </w:rPr>
        <w:t>Департамента стратегического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/>
          <w:i w:val="false"/>
          <w:color w:val="000000"/>
          <w:sz w:val="28"/>
        </w:rPr>
        <w:t>и организационно-аналитической работы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категория С-4 (2 единицы), № 13-5-2, № 13-5-3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46"/>
        <w:gridCol w:w="10554"/>
      </w:tblGrid>
      <w:tr>
        <w:trPr>
          <w:trHeight w:val="30" w:hRule="atLeast"/>
        </w:trPr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Критерий</w:t>
            </w:r>
          </w:p>
        </w:tc>
        <w:tc>
          <w:tcPr>
            <w:tcW w:w="10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</w:t>
            </w:r>
          </w:p>
        </w:tc>
      </w:tr>
      <w:tr>
        <w:trPr>
          <w:trHeight w:val="30" w:hRule="atLeast"/>
        </w:trPr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0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образование: юриспруденция</w:t>
            </w:r>
          </w:p>
        </w:tc>
      </w:tr>
      <w:tr>
        <w:trPr>
          <w:trHeight w:val="30" w:hRule="atLeast"/>
        </w:trPr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компетентность</w:t>
            </w:r>
          </w:p>
        </w:tc>
        <w:tc>
          <w:tcPr>
            <w:tcW w:w="10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конституционных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Президенте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Парламенте Республики Казахстан и статусе его депутатов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Правительстве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государственной службе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борьбе с коррупцией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административных процедурах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порядке рассмотрения обращений физических и юридических 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органах юстиции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»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«Казахстан - 2050»: новый политический курс состоявшегося государства.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обязательные знания, необходимые для исполнения функциональных обязанностей по должностям данной категории.</w:t>
            </w:r>
          </w:p>
        </w:tc>
      </w:tr>
      <w:tr>
        <w:trPr>
          <w:trHeight w:val="30" w:hRule="atLeast"/>
        </w:trPr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 работы</w:t>
            </w:r>
          </w:p>
        </w:tc>
        <w:tc>
          <w:tcPr>
            <w:tcW w:w="10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Типовым квалификационных требованиям к категориям административных государственных должностей корпуса «Б», утвержденным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Агентства Республики Казахстан по делам государственной службы от 9 января 2008 года № 02-01-02/5, зарегистрированным в Реестре государственной регистрации нормативных правовых актов за № 5084. Умение работать на компьютере.</w:t>
            </w:r>
          </w:p>
        </w:tc>
      </w:tr>
      <w:tr>
        <w:trPr>
          <w:trHeight w:val="30" w:hRule="atLeast"/>
        </w:trPr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обязанности</w:t>
            </w:r>
          </w:p>
        </w:tc>
        <w:tc>
          <w:tcPr>
            <w:tcW w:w="10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проведения заседаний межведомственной комиссии, оформление соответствующих материалов, ведение протоколов совещаний, координация деятельности по направлению оценки эффективности правового обеспечения государственных органов в пределах компетенций. Организация проведения проверок состояния работы по учету законодательства в территориальных органах Министерства юстиции, оказание им практической помощи в ведении справочно-кодификационной работы по законодательству.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Координация деятельности структурных подразделений Министерства по правовому мониторингу нормативных правовых актов.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Исполнение поручений Президента, руководства Администрации Президента, Премьер-Министра, заместителей Премьер-Министра, руководителей Канцелярии Премьер-Министра по вопросам, отнесенным к компетенции управления.</w:t>
            </w:r>
          </w:p>
        </w:tc>
      </w:tr>
    </w:tbl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 </w:t>
      </w:r>
      <w:r>
        <w:rPr>
          <w:rFonts w:ascii="Times New Roman"/>
          <w:b/>
          <w:i w:val="false"/>
          <w:color w:val="000000"/>
          <w:sz w:val="28"/>
        </w:rPr>
        <w:t>19. Эксперт Управления координации,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систематизации и мониторинга нормативных правовых актов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/>
          <w:i w:val="false"/>
          <w:color w:val="000000"/>
          <w:sz w:val="28"/>
        </w:rPr>
        <w:t>Департамента стратегического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 </w:t>
      </w:r>
      <w:r>
        <w:rPr>
          <w:rFonts w:ascii="Times New Roman"/>
          <w:b/>
          <w:i w:val="false"/>
          <w:color w:val="000000"/>
          <w:sz w:val="28"/>
        </w:rPr>
        <w:t>и организационно-аналитической работы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/>
          <w:i w:val="false"/>
          <w:color w:val="000000"/>
          <w:sz w:val="28"/>
        </w:rPr>
        <w:t>категория С-5 (2 единицы), № 13-5-4, № 13-5-5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46"/>
        <w:gridCol w:w="10554"/>
      </w:tblGrid>
      <w:tr>
        <w:trPr>
          <w:trHeight w:val="30" w:hRule="atLeast"/>
        </w:trPr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Критерий</w:t>
            </w:r>
          </w:p>
        </w:tc>
        <w:tc>
          <w:tcPr>
            <w:tcW w:w="10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</w:t>
            </w:r>
          </w:p>
        </w:tc>
      </w:tr>
      <w:tr>
        <w:trPr>
          <w:trHeight w:val="30" w:hRule="atLeast"/>
        </w:trPr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0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образование: юриспруденция</w:t>
            </w:r>
          </w:p>
        </w:tc>
      </w:tr>
      <w:tr>
        <w:trPr>
          <w:trHeight w:val="30" w:hRule="atLeast"/>
        </w:trPr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компетентность</w:t>
            </w:r>
          </w:p>
        </w:tc>
        <w:tc>
          <w:tcPr>
            <w:tcW w:w="10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конституционных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Президенте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Парламенте Республики Казахстан и статусе его депутатов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Правительстве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государственной службе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борьбе с коррупцией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административных процедурах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порядке рассмотрения обращений физических и юридических 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органах юстиции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»,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«Казахстан - 2050»: новый политический курс состоявшегося государства.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обязательные знания, необходимые для исполнения функциональных обязанностей по должностям данной категории.</w:t>
            </w:r>
          </w:p>
        </w:tc>
      </w:tr>
      <w:tr>
        <w:trPr>
          <w:trHeight w:val="30" w:hRule="atLeast"/>
        </w:trPr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 работы</w:t>
            </w:r>
          </w:p>
        </w:tc>
        <w:tc>
          <w:tcPr>
            <w:tcW w:w="10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Типовым квалификационных требованиям к категориям административных государственных должностей корпуса «Б», утвержденным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Агентства Республики Казахстан по делам государственной службы от 9 января 2008 года № 02-01-02/5, зарегистрированным в Реестре государственной регистрации нормативных правовых актов за № 5084. Умение работать на компьютере.</w:t>
            </w:r>
          </w:p>
        </w:tc>
      </w:tr>
      <w:tr>
        <w:trPr>
          <w:trHeight w:val="30" w:hRule="atLeast"/>
        </w:trPr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обязанности</w:t>
            </w:r>
          </w:p>
        </w:tc>
        <w:tc>
          <w:tcPr>
            <w:tcW w:w="10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материалов к заседаниям межведомственной комиссии.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Взаимодействие со структурными подразделениями и подведомственными организациями по правовому мониторингу нормативных правовых актов.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работы по систематизации, кодификации и учету законодательства Республики Казахстан, ведению Эталонного контрольного банка нормативных правовых актов в электронном виде.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комплектации юридической литературы. Участие в организации подписки, ведение учета и осуществление хранения периодической печати для сотрудников Министерства.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Исполнение поручений Президента, руководства Администрации Президента, Премьер-Министра, заместителей Премьер-Министра, руководителей Канцелярии Премьер-Министра по вопросам, отнесенным к компетенции управления.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 и обеспечение сохранности документов до передачи их на хранение в архив Министерства.</w:t>
            </w:r>
          </w:p>
        </w:tc>
      </w:tr>
    </w:tbl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 </w:t>
      </w:r>
      <w:r>
        <w:rPr>
          <w:rFonts w:ascii="Times New Roman"/>
          <w:b/>
          <w:i w:val="false"/>
          <w:color w:val="000000"/>
          <w:sz w:val="28"/>
        </w:rPr>
        <w:t>20. Директор Департамента законодательства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 </w:t>
      </w:r>
      <w:r>
        <w:rPr>
          <w:rFonts w:ascii="Times New Roman"/>
          <w:b/>
          <w:i w:val="false"/>
          <w:color w:val="000000"/>
          <w:sz w:val="28"/>
        </w:rPr>
        <w:t>Категория С-1 (1 единица), № 8-0-1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21"/>
        <w:gridCol w:w="10679"/>
      </w:tblGrid>
      <w:tr>
        <w:trPr>
          <w:trHeight w:val="30" w:hRule="atLeast"/>
        </w:trPr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Критерии</w:t>
            </w:r>
          </w:p>
        </w:tc>
        <w:tc>
          <w:tcPr>
            <w:tcW w:w="10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</w:t>
            </w:r>
          </w:p>
        </w:tc>
      </w:tr>
      <w:tr>
        <w:trPr>
          <w:trHeight w:val="30" w:hRule="atLeast"/>
        </w:trPr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0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образование: юриспруденция </w:t>
            </w:r>
          </w:p>
        </w:tc>
      </w:tr>
      <w:tr>
        <w:trPr>
          <w:trHeight w:val="30" w:hRule="atLeast"/>
        </w:trPr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компетентность</w:t>
            </w:r>
          </w:p>
        </w:tc>
        <w:tc>
          <w:tcPr>
            <w:tcW w:w="10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конституционных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Президенте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Парламенте Республики Казахстан и статусе его депутатов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Правительстве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государственной службе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борьбе с коррупцией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административных процедурах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нормативных правовых актах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порядке рассмотрения обращений физических и юридических 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органах юстиции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»,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«Казахстан – 2050»: новый политический курс состоявшегося государства.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обязательные знания, необходимые для исполнения функциональных обязанностей по должностям данной категории. Знание законодательства, регулирующего вопросы подготовки и экспертизы нормативных правовых актов в областях, соответствующих функциональным обязанностям;</w:t>
            </w:r>
          </w:p>
        </w:tc>
      </w:tr>
      <w:tr>
        <w:trPr>
          <w:trHeight w:val="30" w:hRule="atLeast"/>
        </w:trPr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Практический опыт</w:t>
            </w:r>
          </w:p>
        </w:tc>
        <w:tc>
          <w:tcPr>
            <w:tcW w:w="10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Типовым квалификационных требованиям к категориям административных государственных должностей корпуса «Б», утвержденным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Агентства Республики Казахстан по делам государственной службы от 9 января 2008 года № 02-01-02/5, зарегистрированным в Реестре государственной регистрации нормативных правовых актов за № 5084. Умение работать на компьютере</w:t>
            </w:r>
          </w:p>
        </w:tc>
      </w:tr>
      <w:tr>
        <w:trPr>
          <w:trHeight w:val="30" w:hRule="atLeast"/>
        </w:trPr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обязанности</w:t>
            </w:r>
          </w:p>
        </w:tc>
        <w:tc>
          <w:tcPr>
            <w:tcW w:w="10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Организует работу Департамента; участвует в организационной подготовке наиболее крупных, значительных мероприятий по Министерству; выполняет сложные контрольные поручения Администрации Президента Республики Казахстан, Канцелярии Премьер-Министра Республики Казахстан, руководства Министерства юстиции; осуществляет контроль за своевременным и качественным исполнением поручений вышестоящих органов (Администрация Президента Республики Казахстан, Канцелярии Премьер-Министра Республики Казахстан), поручений Министра и Заместителя -Министров, ответственного секретаря; осуществляет контроль за соблюдением работниками Департамента исполнительской и трудовой дисциплины; вносит предложения о поощрении и наложении дисциплинарных взысканий на работников, а также назначении, освобождении от должности и перемещении внутри Департамента; взаимодействует с юридическими службами центральных исполнительных органов Республики Казахстан и других государственных органов и организаций; вносит на рассмотрение Министру и Ответственному секретарю предложения по кадровым вопросам; осуществляет иные полномочия по поручению руководства Министерства; осуществляет комплекс работ, связанных с координацией законопроектной деятельности, экспертизой законопроектов, систематизацией законодательства, разработкой проектов законодательных актов, рассмотрением проекта законодательных актов, поступающих в Министерство юстиции Республики Казахстан на согласование.</w:t>
            </w:r>
          </w:p>
        </w:tc>
      </w:tr>
    </w:tbl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21. Заместитель директора Департамента законодательства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 </w:t>
      </w:r>
      <w:r>
        <w:rPr>
          <w:rFonts w:ascii="Times New Roman"/>
          <w:b/>
          <w:i w:val="false"/>
          <w:color w:val="000000"/>
          <w:sz w:val="28"/>
        </w:rPr>
        <w:t>Категория С-2 (2 единицы), № 8-0-2, 8-0-3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00"/>
        <w:gridCol w:w="10700"/>
      </w:tblGrid>
      <w:tr>
        <w:trPr>
          <w:trHeight w:val="30" w:hRule="atLeast"/>
        </w:trPr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Критерии</w:t>
            </w:r>
          </w:p>
        </w:tc>
        <w:tc>
          <w:tcPr>
            <w:tcW w:w="10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</w:t>
            </w:r>
          </w:p>
        </w:tc>
      </w:tr>
      <w:tr>
        <w:trPr>
          <w:trHeight w:val="30" w:hRule="atLeast"/>
        </w:trPr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0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образование: юриспруденция</w:t>
            </w:r>
          </w:p>
        </w:tc>
      </w:tr>
      <w:tr>
        <w:trPr>
          <w:trHeight w:val="30" w:hRule="atLeast"/>
        </w:trPr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компетентность</w:t>
            </w:r>
          </w:p>
        </w:tc>
        <w:tc>
          <w:tcPr>
            <w:tcW w:w="10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конституционных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Президенте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Парламенте Республики Казахстан и статусе его депутатов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Правительстве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государственной службе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борьбе с коррупцией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административных процедурах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нормативных правовых актах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порядке рассмотрения обращений физических и юридических 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органах юстиции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»,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«Казахстан – 2050»: новый политический курс состоявшегося государства.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обязательные знания, необходимые для исполнения функциональных обязанностей по должностям данной категории.</w:t>
            </w:r>
          </w:p>
        </w:tc>
      </w:tr>
      <w:tr>
        <w:trPr>
          <w:trHeight w:val="30" w:hRule="atLeast"/>
        </w:trPr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 работы</w:t>
            </w:r>
          </w:p>
        </w:tc>
        <w:tc>
          <w:tcPr>
            <w:tcW w:w="10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Типовым квалификационных требованиям к категориям административных государственных должностей корпуса «Б», утвержденным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Агентства Республики Казахстан по делам государственной службы от 9 января 2008 года № 02-01-02/5, зарегистрированным в Реестре государственной регистрации нормативных правовых актов за № 5084. Умение работать на компьютере</w:t>
            </w:r>
          </w:p>
        </w:tc>
      </w:tr>
      <w:tr>
        <w:trPr>
          <w:trHeight w:val="30" w:hRule="atLeast"/>
        </w:trPr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обязанности</w:t>
            </w:r>
          </w:p>
        </w:tc>
        <w:tc>
          <w:tcPr>
            <w:tcW w:w="10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организуют работу Департамента и несут персональную ответственность возложенных на них задач и осуществление функций; осуществляют контроль за качественным и своевременным исполнением поручений руководства министерства, директора Департамента; выполняют сложные контрольные поручения Администрации Президента Республики Казахстан, Канцелярии Премьер-Министра Республики Казахстан, руководства Министерства юстиции; распределяют объем работы между работниками Департамента в зависимости от их функциональных обязанностей и нагрузки; вносят на рассмотрение руководства предложения по улучшению работы Департамента; инициируют внесение предложений о поощрении и наложении дисциплинарных взысканий на работников управления, а также о назначении на должность, освобождении от должности и перемещении работников внутри Департамента; осуществляют контроль и планирование работы сотрудников Департамента; обеспечивают соблюдение сотрудниками Департамента исполнительской и трудовой дисциплины; осуществляют комплекс работ, связанных с экспертизой законопроектов, систематизацией законодательства, разработкой проектов законодательных актов, рассмотрением проектов законодательных актов, поступающих в Министерство юстиции Республики Казахстан на согласование; осуществляют иные полномочия по поручению директора Департамента и руководства Министерства; координируют вопросы организации научной экспертизы, а также иные вопросы научной составляющей законопроектной работы; взаимозаменяемость: в случае отсутствия, их обязанности исполняет руководитель управления.</w:t>
            </w:r>
          </w:p>
        </w:tc>
      </w:tr>
    </w:tbl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22. Руководитель Управления конституционного законодательства,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законодательства в области государственного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 </w:t>
      </w:r>
      <w:r>
        <w:rPr>
          <w:rFonts w:ascii="Times New Roman"/>
          <w:b/>
          <w:i w:val="false"/>
          <w:color w:val="000000"/>
          <w:sz w:val="28"/>
        </w:rPr>
        <w:t>Департамента законодательства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 </w:t>
      </w:r>
      <w:r>
        <w:rPr>
          <w:rFonts w:ascii="Times New Roman"/>
          <w:b/>
          <w:i w:val="false"/>
          <w:color w:val="000000"/>
          <w:sz w:val="28"/>
        </w:rPr>
        <w:t>Категория С-3, (1 единица), № 8-1-1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86"/>
        <w:gridCol w:w="10614"/>
      </w:tblGrid>
      <w:tr>
        <w:trPr>
          <w:trHeight w:val="30" w:hRule="atLeast"/>
        </w:trPr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Критерии</w:t>
            </w:r>
          </w:p>
        </w:tc>
        <w:tc>
          <w:tcPr>
            <w:tcW w:w="10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</w:t>
            </w:r>
          </w:p>
        </w:tc>
      </w:tr>
      <w:tr>
        <w:trPr>
          <w:trHeight w:val="30" w:hRule="atLeast"/>
        </w:trPr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0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образование: юриспруденция</w:t>
            </w:r>
          </w:p>
        </w:tc>
      </w:tr>
      <w:tr>
        <w:trPr>
          <w:trHeight w:val="30" w:hRule="atLeast"/>
        </w:trPr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компетентность</w:t>
            </w:r>
          </w:p>
        </w:tc>
        <w:tc>
          <w:tcPr>
            <w:tcW w:w="10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конституционных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Президенте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Парламенте Республики Казахстан и статусе его депутатов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Правительстве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государственной службе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борьбе с коррупцией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административных процедурах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нормативных правовых актах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порядке рассмотрения обращений физических и юридических 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органах юстиции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»,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«Казахстан – 2050»: новый политический курс состоявшегося государства.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обязательные знания, необходимые для исполнения функциональных обязанностей по должностям данной категории.</w:t>
            </w:r>
          </w:p>
        </w:tc>
      </w:tr>
      <w:tr>
        <w:trPr>
          <w:trHeight w:val="30" w:hRule="atLeast"/>
        </w:trPr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 работы</w:t>
            </w:r>
          </w:p>
        </w:tc>
        <w:tc>
          <w:tcPr>
            <w:tcW w:w="10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Типовым квалификационных требованиям к категориям административных государственных должностей корпуса «Б», утвержденным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Агентства Республики Казахстан по делам государственной службы от 9 января 2008 года № 02-01-02/5, зарегистрированным в Реестре государственной регистрации нормативных правовых актов за № 5084. Умение работать на компьютере</w:t>
            </w:r>
          </w:p>
        </w:tc>
      </w:tr>
      <w:tr>
        <w:trPr>
          <w:trHeight w:val="30" w:hRule="atLeast"/>
        </w:trPr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обязанности</w:t>
            </w:r>
          </w:p>
        </w:tc>
        <w:tc>
          <w:tcPr>
            <w:tcW w:w="10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Организует, осуществляет контроль и планирование работы сотрудников управления; ведут разработку проектов законодательных актов; осуществляет комплекс работ, связанных с экспертизой и согласованием законопроектов, с координацией законопроектной деятельности, разработкой нормативных правовых актов.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Исполнение поручений руководства Правительства Республики Казахстан, Администрации Президента Республики Казахстан. Подготовка ответов на запросы депутатов Парламента Республики Казахстан. Исполнение поручений руководства Министерства.</w:t>
            </w:r>
          </w:p>
        </w:tc>
      </w:tr>
    </w:tbl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/>
          <w:i w:val="false"/>
          <w:color w:val="000000"/>
          <w:sz w:val="28"/>
        </w:rPr>
        <w:t>23. Главный эксперт управления конституционного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законодательства, законодательства в области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 </w:t>
      </w:r>
      <w:r>
        <w:rPr>
          <w:rFonts w:ascii="Times New Roman"/>
          <w:b/>
          <w:i w:val="false"/>
          <w:color w:val="000000"/>
          <w:sz w:val="28"/>
        </w:rPr>
        <w:t>Департамента законодательства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 </w:t>
      </w:r>
      <w:r>
        <w:rPr>
          <w:rFonts w:ascii="Times New Roman"/>
          <w:b/>
          <w:i w:val="false"/>
          <w:color w:val="000000"/>
          <w:sz w:val="28"/>
        </w:rPr>
        <w:t>категория С-4 (1 единица), № 8-1-2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93"/>
        <w:gridCol w:w="10607"/>
      </w:tblGrid>
      <w:tr>
        <w:trPr>
          <w:trHeight w:val="30" w:hRule="atLeast"/>
        </w:trPr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Критерии</w:t>
            </w:r>
          </w:p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</w:t>
            </w:r>
          </w:p>
        </w:tc>
      </w:tr>
      <w:tr>
        <w:trPr>
          <w:trHeight w:val="450" w:hRule="atLeast"/>
        </w:trPr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образование: юриспруденция</w:t>
            </w:r>
          </w:p>
        </w:tc>
      </w:tr>
      <w:tr>
        <w:trPr>
          <w:trHeight w:val="30" w:hRule="atLeast"/>
        </w:trPr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компетентность</w:t>
            </w:r>
          </w:p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конституционных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Президенте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Парламенте Республики Казахстан и статусе его депутатов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Правительстве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государственной службе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борьбе с коррупцией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административных процедурах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порядке рассмотрения обращений физических и юридических 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органах юстиции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»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«Казахстан - 2050»: новый политический курс состоявшегося государства.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обязательные знания, необходимые для исполнения функциональных обязанностей по должностям данной категории. Знание законодательства, регулирующего вопросы подготовки и экспертизы нормативных правовых актов в областях, соответствующих функциональным обязанностям.</w:t>
            </w:r>
          </w:p>
        </w:tc>
      </w:tr>
      <w:tr>
        <w:trPr>
          <w:trHeight w:val="30" w:hRule="atLeast"/>
        </w:trPr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 работы</w:t>
            </w:r>
          </w:p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Типовым квалификационных требованиям к категориям административных государственных должностей корпуса «Б», утвержденным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Агентства Республики Казахстан по делам государственной службы от 9 января 2008 года № 02-01-02/5, зарегистрированным в Реестре государственной регистрации нормативных правовых актов за № 5084. Умение работать на компьютере</w:t>
            </w:r>
          </w:p>
        </w:tc>
      </w:tr>
      <w:tr>
        <w:trPr>
          <w:trHeight w:val="30" w:hRule="atLeast"/>
        </w:trPr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обязанности</w:t>
            </w:r>
          </w:p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осуществляют комплекс работ и взаимодействие с государственными органами в сфере конституционного, социально-культурного законодательства, исполнение мероприятий Правительства и Министерства юстиции связанных с законопроектной деятельностью, разработкой нормативных правовых актов; рассматривают проекты законодательных актов, поступающих в Министерство юстиции Республики Казахстан на согласование; подготавливают ответы на запросы депутатов Парламента Республики Казахстан; исполняют поручения руководства Правительства Республики Казахстан, Администрации Президента Республики Казахстан, руководства Министерства и Департамента.</w:t>
            </w:r>
          </w:p>
        </w:tc>
      </w:tr>
    </w:tbl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24. Эксперт Управления конституционного законодательства,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законодательства в области государственного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 </w:t>
      </w:r>
      <w:r>
        <w:rPr>
          <w:rFonts w:ascii="Times New Roman"/>
          <w:b/>
          <w:i w:val="false"/>
          <w:color w:val="000000"/>
          <w:sz w:val="28"/>
        </w:rPr>
        <w:t>Департамента законодательства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 </w:t>
      </w:r>
      <w:r>
        <w:rPr>
          <w:rFonts w:ascii="Times New Roman"/>
          <w:b/>
          <w:i w:val="false"/>
          <w:color w:val="000000"/>
          <w:sz w:val="28"/>
        </w:rPr>
        <w:t>категория С-5 (1-единица), № 8-1-3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93"/>
        <w:gridCol w:w="10607"/>
      </w:tblGrid>
      <w:tr>
        <w:trPr>
          <w:trHeight w:val="30" w:hRule="atLeast"/>
        </w:trPr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Критерии</w:t>
            </w:r>
          </w:p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</w:t>
            </w:r>
          </w:p>
        </w:tc>
      </w:tr>
      <w:tr>
        <w:trPr>
          <w:trHeight w:val="30" w:hRule="atLeast"/>
        </w:trPr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образование: юриспруденция</w:t>
            </w:r>
          </w:p>
        </w:tc>
      </w:tr>
      <w:tr>
        <w:trPr>
          <w:trHeight w:val="30" w:hRule="atLeast"/>
        </w:trPr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компетентность</w:t>
            </w:r>
          </w:p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конституционных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Президенте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Парламенте Республики Казахстан и статусе его депутатов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Правительстве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государственной службе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борьбе с коррупцией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административных процедурах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порядке рассмотрения обращений физических и юридических 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органах юстиции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»,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«Казахстан - 2050»: новый политический курс состоявшегося государства.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обязательные знания, необходимые для исполнения функциональных обязанностей по должностям данной категории.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Желательно знание законодательства, регулирующего вопросы подготовки и экспертизы нормативных правовых актов в областях, соответствующих функциональным обязанностям;</w:t>
            </w:r>
          </w:p>
        </w:tc>
      </w:tr>
      <w:tr>
        <w:trPr>
          <w:trHeight w:val="30" w:hRule="atLeast"/>
        </w:trPr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 работы</w:t>
            </w:r>
          </w:p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Типовым квалификационных требованиям к категориям административных государственных должностей корпуса «Б», утвержденным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Агентства Республики Казахстан по делам государственной службы от 9 января 2008 года № 02-01-02/5, зарегистрированным в Реестре государственной регистрации нормативных правовых актов за № 5084. Умение работать на компьютере</w:t>
            </w:r>
          </w:p>
        </w:tc>
      </w:tr>
      <w:tr>
        <w:trPr>
          <w:trHeight w:val="30" w:hRule="atLeast"/>
        </w:trPr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обязанности</w:t>
            </w:r>
          </w:p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осуществляет комплекс работ в своей сфере деятельности, связанных с экспертизой и согласованием законопроектов, с координацией законопроектной деятельности; взаимодействие с государственными органами по вопросам конституционного законодательства; подготавливают ответы на запросы депутатов Парламента Республики Казахстан; исполняют поручения руководства Правительства Республики Казахстан, Администрации Президента Республики Казахстан, руководства Министерства и Департамента.</w:t>
            </w:r>
          </w:p>
        </w:tc>
      </w:tr>
    </w:tbl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 </w:t>
      </w:r>
      <w:r>
        <w:rPr>
          <w:rFonts w:ascii="Times New Roman"/>
          <w:b/>
          <w:i w:val="false"/>
          <w:color w:val="000000"/>
          <w:sz w:val="28"/>
        </w:rPr>
        <w:t>25. Руководитель управления уголовного,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уголовно-процессуального и уголовно-исполнительного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законодательства, законодательства в области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 </w:t>
      </w:r>
      <w:r>
        <w:rPr>
          <w:rFonts w:ascii="Times New Roman"/>
          <w:b/>
          <w:i w:val="false"/>
          <w:color w:val="000000"/>
          <w:sz w:val="28"/>
        </w:rPr>
        <w:t>Департамента законодательства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 </w:t>
      </w:r>
      <w:r>
        <w:rPr>
          <w:rFonts w:ascii="Times New Roman"/>
          <w:b/>
          <w:i w:val="false"/>
          <w:color w:val="000000"/>
          <w:sz w:val="28"/>
        </w:rPr>
        <w:t>категория С-3 (1 единица), № 8-2-1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86"/>
        <w:gridCol w:w="10614"/>
      </w:tblGrid>
      <w:tr>
        <w:trPr>
          <w:trHeight w:val="30" w:hRule="atLeast"/>
        </w:trPr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Критерии</w:t>
            </w:r>
          </w:p>
        </w:tc>
        <w:tc>
          <w:tcPr>
            <w:tcW w:w="10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</w:t>
            </w:r>
          </w:p>
        </w:tc>
      </w:tr>
      <w:tr>
        <w:trPr>
          <w:trHeight w:val="30" w:hRule="atLeast"/>
        </w:trPr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0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образование: юриспруденция</w:t>
            </w:r>
          </w:p>
        </w:tc>
      </w:tr>
      <w:tr>
        <w:trPr>
          <w:trHeight w:val="30" w:hRule="atLeast"/>
        </w:trPr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компетентность</w:t>
            </w:r>
          </w:p>
        </w:tc>
        <w:tc>
          <w:tcPr>
            <w:tcW w:w="10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конституционных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Президенте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Парламенте Республики Казахстан и статусе его депутатов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Правительстве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государственной службе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борьбе с коррупцией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административных процедурах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нормативных правовых актах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порядке рассмотрения обращений физических и юридических 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органах юстиции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»,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«Казахстан – 2050»: новый политический курс состоявшегося государства.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обязательные знания, необходимые для исполнения функциональных обязанностей по должностям данной категории</w:t>
            </w:r>
          </w:p>
        </w:tc>
      </w:tr>
      <w:tr>
        <w:trPr>
          <w:trHeight w:val="30" w:hRule="atLeast"/>
        </w:trPr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 работы</w:t>
            </w:r>
          </w:p>
        </w:tc>
        <w:tc>
          <w:tcPr>
            <w:tcW w:w="10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Типовым квалификационных требованиям к категориям административных государственных должностей корпуса «Б», утвержденным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Агентства Республики Казахстан по делам государственной службы от 9 января 2008 года № 02-01-02/5, зарегистрированным в Реестре государственной регистрации нормативных правовых актов за № 5084. Умение работать на компьютере</w:t>
            </w:r>
          </w:p>
        </w:tc>
      </w:tr>
      <w:tr>
        <w:trPr>
          <w:trHeight w:val="30" w:hRule="atLeast"/>
        </w:trPr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обязанности</w:t>
            </w:r>
          </w:p>
        </w:tc>
        <w:tc>
          <w:tcPr>
            <w:tcW w:w="10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организует, осуществляет контроль и планирование работы сотрудников управления; ведут разработку проектов законодательных актов; осуществляет комплекс работ, связанных с экспертизой и согласованием законопроектов, с координацией законопроектной деятельности, разработкой нормативных правовых актов.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Исполнение поручений руководства Правительства Республики Казахстан, Администрации Президента Республики Казахстан. Подготовка ответов на запросы депутатов Парламента Республики Казахстан. Исполнение поручений руководства Министерства.</w:t>
            </w:r>
          </w:p>
        </w:tc>
      </w:tr>
    </w:tbl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 </w:t>
      </w:r>
      <w:r>
        <w:rPr>
          <w:rFonts w:ascii="Times New Roman"/>
          <w:b/>
          <w:i w:val="false"/>
          <w:color w:val="000000"/>
          <w:sz w:val="28"/>
        </w:rPr>
        <w:t>26. Главный эксперт управления уголовного,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уголовно-процессуального и уголовно-исполнительного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законодательства, законодательства в области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 </w:t>
      </w:r>
      <w:r>
        <w:rPr>
          <w:rFonts w:ascii="Times New Roman"/>
          <w:b/>
          <w:i w:val="false"/>
          <w:color w:val="000000"/>
          <w:sz w:val="28"/>
        </w:rPr>
        <w:t>Департамента законодательства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 </w:t>
      </w:r>
      <w:r>
        <w:rPr>
          <w:rFonts w:ascii="Times New Roman"/>
          <w:b/>
          <w:i w:val="false"/>
          <w:color w:val="000000"/>
          <w:sz w:val="28"/>
        </w:rPr>
        <w:t>категория С-4 (1-единица), № 8-2-2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49"/>
        <w:gridCol w:w="10551"/>
      </w:tblGrid>
      <w:tr>
        <w:trPr>
          <w:trHeight w:val="30" w:hRule="atLeast"/>
        </w:trPr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Критерии</w:t>
            </w:r>
          </w:p>
        </w:tc>
        <w:tc>
          <w:tcPr>
            <w:tcW w:w="10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</w:t>
            </w:r>
          </w:p>
        </w:tc>
      </w:tr>
      <w:tr>
        <w:trPr>
          <w:trHeight w:val="30" w:hRule="atLeast"/>
        </w:trPr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0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образование: юриспруденция</w:t>
            </w:r>
          </w:p>
        </w:tc>
      </w:tr>
      <w:tr>
        <w:trPr>
          <w:trHeight w:val="30" w:hRule="atLeast"/>
        </w:trPr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компетентность</w:t>
            </w:r>
          </w:p>
        </w:tc>
        <w:tc>
          <w:tcPr>
            <w:tcW w:w="10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конституционных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Президенте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Парламенте Республики Казахстан и статусе его депутатов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Правительстве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государственной службе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борьбе с коррупцией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административных процедурах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порядке рассмотрения обращений физических и юридических 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органах юстиции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»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«Казахстан - 2050»: новый политический курс состоявшегося государства.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обязательные знания, необходимые для исполнения функциональных обязанностей по должностям данной категории. Знание законодательства, регулирующего вопросы подготовки и экспертизы нормативных правовых актов в областях, соответствующих функциональным обязанностям;</w:t>
            </w:r>
          </w:p>
        </w:tc>
      </w:tr>
      <w:tr>
        <w:trPr>
          <w:trHeight w:val="30" w:hRule="atLeast"/>
        </w:trPr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 работы</w:t>
            </w:r>
          </w:p>
        </w:tc>
        <w:tc>
          <w:tcPr>
            <w:tcW w:w="10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Типовым квалификационных требованиям к категориям административных государственных должностей корпуса «Б», утвержденным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Агентства Республики Казахстан по делам государственной службы от 9 января 2008 года № 02-01-02/5, зарегистрированным в Реестре государственной регистрации нормативных правовых актов за № 5084. Умение работать на компьютере</w:t>
            </w:r>
          </w:p>
        </w:tc>
      </w:tr>
      <w:tr>
        <w:trPr>
          <w:trHeight w:val="30" w:hRule="atLeast"/>
        </w:trPr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обязанности</w:t>
            </w:r>
          </w:p>
        </w:tc>
        <w:tc>
          <w:tcPr>
            <w:tcW w:w="10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осуществляет комплекс работ и взаимодействие с государственными органами в сфере уголовного, уголовно-процессуального и уголовно-исполнительного законодательства и законодательства в области обороны, исполнение мероприятий Правительства и Министерства юстиции связанных с экспертизой и согласование законопроектов; исполняет поручения руководства Правительства Республики Казахстан, Администрации Президента Республики Казахстан, готовит ответы на запросы депутатов Парламента Республики Казахстан, ведет работу по гендерной политике, исполняет поручения руководства Министерства и Департамента.</w:t>
            </w:r>
          </w:p>
        </w:tc>
      </w:tr>
    </w:tbl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27. Эксперт управления уголовного, уголовно-процессуального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уголовно-исполнительного законодательства, законодательства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 </w:t>
      </w:r>
      <w:r>
        <w:rPr>
          <w:rFonts w:ascii="Times New Roman"/>
          <w:b/>
          <w:i w:val="false"/>
          <w:color w:val="000000"/>
          <w:sz w:val="28"/>
        </w:rPr>
        <w:t>Департамента законодательства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/>
          <w:i w:val="false"/>
          <w:color w:val="000000"/>
          <w:sz w:val="28"/>
        </w:rPr>
        <w:t>категория С-5 (2-единицы), № 8-2-3, № 8-2-4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49"/>
        <w:gridCol w:w="10551"/>
      </w:tblGrid>
      <w:tr>
        <w:trPr>
          <w:trHeight w:val="30" w:hRule="atLeast"/>
        </w:trPr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Критерии</w:t>
            </w:r>
          </w:p>
        </w:tc>
        <w:tc>
          <w:tcPr>
            <w:tcW w:w="10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</w:t>
            </w:r>
          </w:p>
        </w:tc>
      </w:tr>
      <w:tr>
        <w:trPr>
          <w:trHeight w:val="30" w:hRule="atLeast"/>
        </w:trPr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0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образование: юриспруденция, либо международное право</w:t>
            </w:r>
          </w:p>
        </w:tc>
      </w:tr>
      <w:tr>
        <w:trPr>
          <w:trHeight w:val="30" w:hRule="atLeast"/>
        </w:trPr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компетентность</w:t>
            </w:r>
          </w:p>
        </w:tc>
        <w:tc>
          <w:tcPr>
            <w:tcW w:w="10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конституционных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Президенте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Парламенте Республики Казахстан и статусе его депутатов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Правительстве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государственной службе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борьбе с коррупцией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административных процедурах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порядке рассмотрения обращений физических и юридических 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органах юстиции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»,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«Казахстан - 2050»: новый политический курс состоявшегося государства.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обязательные знания, необходимые для исполнения функциональных обязанностей по должностям данной категории. Желательно знание законодательства, регулирующего вопросы подготовки и экспертизы нормативных правовых актов в областях, соответствующих функциональным обязанностям;</w:t>
            </w:r>
          </w:p>
        </w:tc>
      </w:tr>
      <w:tr>
        <w:trPr>
          <w:trHeight w:val="30" w:hRule="atLeast"/>
        </w:trPr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 работы</w:t>
            </w:r>
          </w:p>
        </w:tc>
        <w:tc>
          <w:tcPr>
            <w:tcW w:w="10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Типовым квалификационных требованиям к категориям административных государственных должностей корпуса «Б», утвержденным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Агентства Республики Казахстан по делам государственной службы от 9 января 2008 года № 02-01-02/5, зарегистрированным в Реестре государственной регистрации нормативных правовых актов за № 5084. Умение работать на компьютере</w:t>
            </w:r>
          </w:p>
        </w:tc>
      </w:tr>
      <w:tr>
        <w:trPr>
          <w:trHeight w:val="30" w:hRule="atLeast"/>
        </w:trPr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обязанности</w:t>
            </w:r>
          </w:p>
        </w:tc>
        <w:tc>
          <w:tcPr>
            <w:tcW w:w="10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осуществляют комплекс работ в своей сфере деятельности, связанных с экспертизой и согласованием законопроектов, с координацией законопроектной деятельности; взаимодействие с государственными органами по вопросам уголовного, уголовно-процессуального и уголовно-исполнительного законодательства; подготавливают ответы на запросы депутатов Парламента Республики Казахстан; исполняют поручения руководства Правительства Республики Казахстан, Администрации Президента Республики Казахстан, руководства Министерства и Департамента.</w:t>
            </w:r>
          </w:p>
        </w:tc>
      </w:tr>
    </w:tbl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28. Руководитель управления гражданского законодательства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Департамента законодательства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 </w:t>
      </w:r>
      <w:r>
        <w:rPr>
          <w:rFonts w:ascii="Times New Roman"/>
          <w:b/>
          <w:i w:val="false"/>
          <w:color w:val="000000"/>
          <w:sz w:val="28"/>
        </w:rPr>
        <w:t>категория С-3 (1-единица), № 8-3-1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34"/>
        <w:gridCol w:w="10566"/>
      </w:tblGrid>
      <w:tr>
        <w:trPr>
          <w:trHeight w:val="30" w:hRule="atLeast"/>
        </w:trPr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Критерии</w:t>
            </w:r>
          </w:p>
        </w:tc>
        <w:tc>
          <w:tcPr>
            <w:tcW w:w="10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</w:t>
            </w:r>
          </w:p>
        </w:tc>
      </w:tr>
      <w:tr>
        <w:trPr>
          <w:trHeight w:val="30" w:hRule="atLeast"/>
        </w:trPr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0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образование: юриспруденция</w:t>
            </w:r>
          </w:p>
        </w:tc>
      </w:tr>
      <w:tr>
        <w:trPr>
          <w:trHeight w:val="30" w:hRule="atLeast"/>
        </w:trPr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компетентность</w:t>
            </w:r>
          </w:p>
        </w:tc>
        <w:tc>
          <w:tcPr>
            <w:tcW w:w="10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конституционных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Президенте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Парламенте Республики Казахстан и статусе его депутатов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Правительстве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государственной службе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борьбе с коррупцией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административных процедурах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нормативных правовых актах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порядке рассмотрения обращений физических и юридических 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органах юстиции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»,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«Казахстан – 2050»: новый политический курс состоявшегося государства.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обязательные знания, необходимые для исполнения функциональных обязанностей по должностям данной категории</w:t>
            </w:r>
          </w:p>
        </w:tc>
      </w:tr>
      <w:tr>
        <w:trPr>
          <w:trHeight w:val="30" w:hRule="atLeast"/>
        </w:trPr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 работы</w:t>
            </w:r>
          </w:p>
        </w:tc>
        <w:tc>
          <w:tcPr>
            <w:tcW w:w="10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Типовым квалификационных требованиям к категориям административных государственных должностей корпуса «Б», утвержденным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Агентства Республики Казахстан по делам государственной службы от 9 января 2008 года № 02-01-02/5, зарегистрированным в Реестре государственной регистрации нормативных правовых актов за № 5084. Умение работать на компьютере</w:t>
            </w:r>
          </w:p>
        </w:tc>
      </w:tr>
      <w:tr>
        <w:trPr>
          <w:trHeight w:val="30" w:hRule="atLeast"/>
        </w:trPr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обязанности</w:t>
            </w:r>
          </w:p>
        </w:tc>
        <w:tc>
          <w:tcPr>
            <w:tcW w:w="10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организует, осуществляет контроль и планирование работы сотрудников управления; ведут разработку проектов законодательных актов; осуществляет комплекс работ, связанных с экспертизой и согласованием законопроектов, с координацией законопроектной деятельности, разработкой нормативных правовых актов.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Исполнение поручений руководства Правительства Республики Казахстан, Администрации Президента Республики Казахстан. Подготовка ответов на запросы депутатов Парламента Республики Казахстан. Исполнение поручений руководства Министерства</w:t>
            </w:r>
          </w:p>
        </w:tc>
      </w:tr>
    </w:tbl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 </w:t>
      </w:r>
      <w:r>
        <w:rPr>
          <w:rFonts w:ascii="Times New Roman"/>
          <w:b/>
          <w:i w:val="false"/>
          <w:color w:val="000000"/>
          <w:sz w:val="28"/>
        </w:rPr>
        <w:t>29. Главный эксперт управления гражданского законодательства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Департамента законодательства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 </w:t>
      </w:r>
      <w:r>
        <w:rPr>
          <w:rFonts w:ascii="Times New Roman"/>
          <w:b/>
          <w:i w:val="false"/>
          <w:color w:val="000000"/>
          <w:sz w:val="28"/>
        </w:rPr>
        <w:t>категория С-4 (1-единица), № 8-3-2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49"/>
        <w:gridCol w:w="10551"/>
      </w:tblGrid>
      <w:tr>
        <w:trPr>
          <w:trHeight w:val="30" w:hRule="atLeast"/>
        </w:trPr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Критерии</w:t>
            </w:r>
          </w:p>
        </w:tc>
        <w:tc>
          <w:tcPr>
            <w:tcW w:w="10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</w:t>
            </w:r>
          </w:p>
        </w:tc>
      </w:tr>
      <w:tr>
        <w:trPr>
          <w:trHeight w:val="30" w:hRule="atLeast"/>
        </w:trPr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0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образование: юриспруденция</w:t>
            </w:r>
          </w:p>
        </w:tc>
      </w:tr>
      <w:tr>
        <w:trPr>
          <w:trHeight w:val="30" w:hRule="atLeast"/>
        </w:trPr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компетентность</w:t>
            </w:r>
          </w:p>
        </w:tc>
        <w:tc>
          <w:tcPr>
            <w:tcW w:w="10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конституционных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Президенте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Парламенте Республики Казахстан и статусе его депутатов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Правительстве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государственной службе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борьбе с коррупцией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административных процедурах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порядке рассмотрения обращений физических и юридических 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органах юстиции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»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«Казахстан - 2050»: новый политический курс состоявшегося государства.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обязательные знания, необходимые для исполнения функциональных обязанностей по должностям данной категории.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законодательства, регулирующего вопросы подготовки и экспертизы нормативных правовых актов в областях, соответствующих функциональным обязанностям;</w:t>
            </w:r>
          </w:p>
        </w:tc>
      </w:tr>
      <w:tr>
        <w:trPr>
          <w:trHeight w:val="30" w:hRule="atLeast"/>
        </w:trPr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 работы</w:t>
            </w:r>
          </w:p>
        </w:tc>
        <w:tc>
          <w:tcPr>
            <w:tcW w:w="10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Типовым квалификационных требованиям к категориям административных государственных должностей корпуса «Б», утвержденным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Агентства Республики Казахстан по делам государственной службы от 9 января 2008 года № 02-01-02/5, зарегистрированным в Реестре государственной регистрации нормативных правовых актов за № 5084. Умение работать на компьютере</w:t>
            </w:r>
          </w:p>
        </w:tc>
      </w:tr>
      <w:tr>
        <w:trPr>
          <w:trHeight w:val="30" w:hRule="atLeast"/>
        </w:trPr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обязанности</w:t>
            </w:r>
          </w:p>
        </w:tc>
        <w:tc>
          <w:tcPr>
            <w:tcW w:w="10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осуществляет комплекс работ и взаимодействие с государственными органами в сфере гражданского законодательства, исполнение мероприятий Правительства и Министерства юстиции связанных с разработкой, экспертизой и согласованием законопроектов подготавливает ответы на запросы депутатов Парламента Республики Казахстан; исполняет поручения руководства Правительства Республики Казахстан, Администрации Президента Республики Казахстан, руководства Министерства и Департамента.</w:t>
            </w:r>
          </w:p>
        </w:tc>
      </w:tr>
    </w:tbl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/>
          <w:i w:val="false"/>
          <w:color w:val="000000"/>
          <w:sz w:val="28"/>
        </w:rPr>
        <w:t>30. Эксперт управления гражданского законодательства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 </w:t>
      </w:r>
      <w:r>
        <w:rPr>
          <w:rFonts w:ascii="Times New Roman"/>
          <w:b/>
          <w:i w:val="false"/>
          <w:color w:val="000000"/>
          <w:sz w:val="28"/>
        </w:rPr>
        <w:t>Департамента законодательства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 </w:t>
      </w:r>
      <w:r>
        <w:rPr>
          <w:rFonts w:ascii="Times New Roman"/>
          <w:b/>
          <w:i w:val="false"/>
          <w:color w:val="000000"/>
          <w:sz w:val="28"/>
        </w:rPr>
        <w:t>категория С-5 (2-единицы), № 8-3-3, № 8-3-4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49"/>
        <w:gridCol w:w="10551"/>
      </w:tblGrid>
      <w:tr>
        <w:trPr>
          <w:trHeight w:val="30" w:hRule="atLeast"/>
        </w:trPr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Критерии</w:t>
            </w:r>
          </w:p>
        </w:tc>
        <w:tc>
          <w:tcPr>
            <w:tcW w:w="10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</w:t>
            </w:r>
          </w:p>
        </w:tc>
      </w:tr>
      <w:tr>
        <w:trPr>
          <w:trHeight w:val="30" w:hRule="atLeast"/>
        </w:trPr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0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образование: юриспруденция</w:t>
            </w:r>
          </w:p>
        </w:tc>
      </w:tr>
      <w:tr>
        <w:trPr>
          <w:trHeight w:val="30" w:hRule="atLeast"/>
        </w:trPr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компетентность</w:t>
            </w:r>
          </w:p>
        </w:tc>
        <w:tc>
          <w:tcPr>
            <w:tcW w:w="10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конституционных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Президенте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Парламенте Республики Казахстан и статусе его депутатов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Правительстве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государственной службе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борьбе с коррупцией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административных процедурах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порядке рассмотрения обращений физических и юридических 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органах юстиции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»,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«Казахстан - 2050»: новый политический курс состоявшегося государства.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обязательные знания, необходимые для исполнения функциональных обязанностей по должностям данной категории. Желательно знание законодательства, регулирующего вопросы подготовки и экспертизы нормативных правовых актов в областях, соответствующих функциональным обязанностям;</w:t>
            </w:r>
          </w:p>
        </w:tc>
      </w:tr>
      <w:tr>
        <w:trPr>
          <w:trHeight w:val="30" w:hRule="atLeast"/>
        </w:trPr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 работы</w:t>
            </w:r>
          </w:p>
        </w:tc>
        <w:tc>
          <w:tcPr>
            <w:tcW w:w="10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Типовым квалификационных требованиям к категориям административных государственных должностей корпуса «Б», утвержденным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Агентства Республики Казахстан по делам государственной службы от 9 января 2008 года № 02-01-02/5, зарегистрированным в Реестре государственной регистрации нормативных правовых актов за № 5084. Умение работать на компьютере</w:t>
            </w:r>
          </w:p>
        </w:tc>
      </w:tr>
      <w:tr>
        <w:trPr>
          <w:trHeight w:val="30" w:hRule="atLeast"/>
        </w:trPr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обязанности</w:t>
            </w:r>
          </w:p>
        </w:tc>
        <w:tc>
          <w:tcPr>
            <w:tcW w:w="10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осуществляют комплекс работ в своей сфере деятельности, связанных с экспертизой и согласованием законопроектов, с координацией законопроектной деятельности; взаимодействие с государственными органами по вопросам гражданского законодательства; подготавливают ответы на запросы депутатов Парламента Республики Казахстан; исполняют поручения руководства Правительства Республики Казахстан, Администрации Президента Республики Казахстан, руководства Министерства и Департамента.</w:t>
            </w:r>
          </w:p>
        </w:tc>
      </w:tr>
    </w:tbl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31. Руководитель Управления финансового,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 </w:t>
      </w:r>
      <w:r>
        <w:rPr>
          <w:rFonts w:ascii="Times New Roman"/>
          <w:b/>
          <w:i w:val="false"/>
          <w:color w:val="000000"/>
          <w:sz w:val="28"/>
        </w:rPr>
        <w:t>и социального законодательства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 </w:t>
      </w:r>
      <w:r>
        <w:rPr>
          <w:rFonts w:ascii="Times New Roman"/>
          <w:b/>
          <w:i w:val="false"/>
          <w:color w:val="000000"/>
          <w:sz w:val="28"/>
        </w:rPr>
        <w:t>Департамента законодательства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 </w:t>
      </w:r>
      <w:r>
        <w:rPr>
          <w:rFonts w:ascii="Times New Roman"/>
          <w:b/>
          <w:i w:val="false"/>
          <w:color w:val="000000"/>
          <w:sz w:val="28"/>
        </w:rPr>
        <w:t>категория С-3 (1-единица), № 8-4-1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34"/>
        <w:gridCol w:w="10566"/>
      </w:tblGrid>
      <w:tr>
        <w:trPr>
          <w:trHeight w:val="30" w:hRule="atLeast"/>
        </w:trPr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Критерии</w:t>
            </w:r>
          </w:p>
        </w:tc>
        <w:tc>
          <w:tcPr>
            <w:tcW w:w="10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</w:t>
            </w:r>
          </w:p>
        </w:tc>
      </w:tr>
      <w:tr>
        <w:trPr>
          <w:trHeight w:val="30" w:hRule="atLeast"/>
        </w:trPr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0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образование: юриспруденция</w:t>
            </w:r>
          </w:p>
        </w:tc>
      </w:tr>
      <w:tr>
        <w:trPr>
          <w:trHeight w:val="30" w:hRule="atLeast"/>
        </w:trPr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компетентность</w:t>
            </w:r>
          </w:p>
        </w:tc>
        <w:tc>
          <w:tcPr>
            <w:tcW w:w="10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конституционных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Президенте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Парламенте Республики Казахстан и статусе его депутатов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Правительстве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государственной службе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борьбе с коррупцией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административных процедурах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нормативных правовых актах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порядке рассмотрения обращений физических и юридических 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органах юстиции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»,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«Казахстан – 2050»: новый политический курс состоявшегося государства.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обязательные знания, необходимые для исполнения функциональных обязанностей по должностям данной категории</w:t>
            </w:r>
          </w:p>
        </w:tc>
      </w:tr>
      <w:tr>
        <w:trPr>
          <w:trHeight w:val="30" w:hRule="atLeast"/>
        </w:trPr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 работы</w:t>
            </w:r>
          </w:p>
        </w:tc>
        <w:tc>
          <w:tcPr>
            <w:tcW w:w="10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Типовым квалификационных требованиям к категориям административных государственных должностей корпуса «Б», утвержденным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Агентства Республики Казахстан по делам государственной службы от 9 января 2008 года № 02-01-02/5, зарегистрированным в Реестре государственной регистрации нормативных правовых актов за № 5084. Умение работать на компьютере</w:t>
            </w:r>
          </w:p>
        </w:tc>
      </w:tr>
      <w:tr>
        <w:trPr>
          <w:trHeight w:val="30" w:hRule="atLeast"/>
        </w:trPr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обязанности</w:t>
            </w:r>
          </w:p>
        </w:tc>
        <w:tc>
          <w:tcPr>
            <w:tcW w:w="10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организуют, осуществляют контроль и планирование работы сотрудников управления; ведут разработку проектов законодательных актов; осуществляют комплекс работ, связанных с экспертизой и согласованием законопроектов, с координацией законопроектной деятельности, разработкой нормативных правовых актов.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Исполнение поручений руководства Правительства Республики Казахстан, Администрации Президента республики Казахстан. Подготовка ответов на запросы депутатов Парламента Республики Казахстан. Исполнение поручений руководства Министерства</w:t>
            </w:r>
          </w:p>
        </w:tc>
      </w:tr>
    </w:tbl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  </w:t>
      </w:r>
      <w:r>
        <w:rPr>
          <w:rFonts w:ascii="Times New Roman"/>
          <w:b/>
          <w:i w:val="false"/>
          <w:color w:val="000000"/>
          <w:sz w:val="28"/>
        </w:rPr>
        <w:t>32. Главный эксперт Управления финансового,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rPr>
          <w:rFonts w:ascii="Times New Roman"/>
          <w:b/>
          <w:i w:val="false"/>
          <w:color w:val="000000"/>
          <w:sz w:val="28"/>
        </w:rPr>
        <w:t>и социального законодательства Департамента законодательства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 </w:t>
      </w:r>
      <w:r>
        <w:rPr>
          <w:rFonts w:ascii="Times New Roman"/>
          <w:b/>
          <w:i w:val="false"/>
          <w:color w:val="000000"/>
          <w:sz w:val="28"/>
        </w:rPr>
        <w:t>категория С-4 (1-единица), № 8-4-2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49"/>
        <w:gridCol w:w="10551"/>
      </w:tblGrid>
      <w:tr>
        <w:trPr>
          <w:trHeight w:val="30" w:hRule="atLeast"/>
        </w:trPr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Критерии</w:t>
            </w:r>
          </w:p>
        </w:tc>
        <w:tc>
          <w:tcPr>
            <w:tcW w:w="10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</w:t>
            </w:r>
          </w:p>
        </w:tc>
      </w:tr>
      <w:tr>
        <w:trPr>
          <w:trHeight w:val="30" w:hRule="atLeast"/>
        </w:trPr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0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образование: юриспруденция</w:t>
            </w:r>
          </w:p>
        </w:tc>
      </w:tr>
      <w:tr>
        <w:trPr>
          <w:trHeight w:val="30" w:hRule="atLeast"/>
        </w:trPr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компетентность</w:t>
            </w:r>
          </w:p>
        </w:tc>
        <w:tc>
          <w:tcPr>
            <w:tcW w:w="10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конституционных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Президенте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Парламенте Республики Казахстан и статусе его депутатов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Правительстве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государственной службе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борьбе с коррупцией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административных процедурах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порядке рассмотрения обращений физических и юридических 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органах юстиции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»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«Казахстан - 2050»: новый политический курс состоявшегося государства.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обязательные знания, необходимые для исполнения функциональных обязанностей по должностям данной категории. Знание законодательства, регулирующего вопросы подготовки и экспертизы нормативных правовых актов в областях, соответствующих функциональным обязанностям;</w:t>
            </w:r>
          </w:p>
        </w:tc>
      </w:tr>
      <w:tr>
        <w:trPr>
          <w:trHeight w:val="30" w:hRule="atLeast"/>
        </w:trPr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 работы</w:t>
            </w:r>
          </w:p>
        </w:tc>
        <w:tc>
          <w:tcPr>
            <w:tcW w:w="10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Типовым квалификационных требованиям к категориям административных государственных должностей корпуса «Б», утвержденным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Агентства Республики Казахстан по делам государственной службы от 9 января 2008 года № 02-01-02/5, зарегистрированным в Реестре государственной регистрации нормативных правовых актов за № 5084. Умение работать на компьютере</w:t>
            </w:r>
          </w:p>
        </w:tc>
      </w:tr>
      <w:tr>
        <w:trPr>
          <w:trHeight w:val="30" w:hRule="atLeast"/>
        </w:trPr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обязанности</w:t>
            </w:r>
          </w:p>
        </w:tc>
        <w:tc>
          <w:tcPr>
            <w:tcW w:w="10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осуществляет комплекс работ и взаимодействие с государственными органами в сфере финансового, бюджетного и социального законодательства, исполнение мероприятий Правительства и Министерства юстиции связанных с экспертизой и согласованием законопроектов; подготавливают ответы на запросы депутатов Парламента Республики Казахстан; исполняет поручения руководства Правительства Республики Казахстан, Администрации Президента Республики Казахстан, руководства Министерства и Департамента.</w:t>
            </w:r>
          </w:p>
        </w:tc>
      </w:tr>
    </w:tbl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/>
          <w:i w:val="false"/>
          <w:color w:val="000000"/>
          <w:sz w:val="28"/>
        </w:rPr>
        <w:t>33. Эксперт управления финансового,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и социального законодательства Департамента законодательства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категория С-5 (3-единицы), № 8-4-3, № 8-4-4, № 8-4-5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49"/>
        <w:gridCol w:w="10551"/>
      </w:tblGrid>
      <w:tr>
        <w:trPr>
          <w:trHeight w:val="30" w:hRule="atLeast"/>
        </w:trPr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Критерии</w:t>
            </w:r>
          </w:p>
        </w:tc>
        <w:tc>
          <w:tcPr>
            <w:tcW w:w="10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</w:t>
            </w:r>
          </w:p>
        </w:tc>
      </w:tr>
      <w:tr>
        <w:trPr>
          <w:trHeight w:val="30" w:hRule="atLeast"/>
        </w:trPr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0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образование: юриспруденция, либо международное право</w:t>
            </w:r>
          </w:p>
        </w:tc>
      </w:tr>
      <w:tr>
        <w:trPr>
          <w:trHeight w:val="30" w:hRule="atLeast"/>
        </w:trPr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компетентность</w:t>
            </w:r>
          </w:p>
        </w:tc>
        <w:tc>
          <w:tcPr>
            <w:tcW w:w="10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конституционных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Президенте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Парламенте Республики Казахстан и статусе его депутатов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Правительстве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государственной службе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борьбе с коррупцией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административных процедурах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порядке рассмотрения обращений физических и юридических 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органах юстиции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»,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«Казахстан - 2050»: новый политический курс состоявшегося государства.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обязательные знания, необходимые для исполнения функциональных обязанностей по должностям данной категории. Желательно знание законодательства, регулирующего вопросы подготовки и экспертизы нормативных правовых актов в областях, соответствующих функциональным обязанностям;</w:t>
            </w:r>
          </w:p>
        </w:tc>
      </w:tr>
      <w:tr>
        <w:trPr>
          <w:trHeight w:val="30" w:hRule="atLeast"/>
        </w:trPr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 работы</w:t>
            </w:r>
          </w:p>
        </w:tc>
        <w:tc>
          <w:tcPr>
            <w:tcW w:w="10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Типовым квалификационных требованиям к категориям административных государственных должностей корпуса «Б», утвержденным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Агентства Республики Казахстан по делам государственной службы от 9 января 2008 года № 02-01-02/5, зарегистрированным в Реестре государственной регистрации нормативных правовых актов за № 5084. Умение работать на компьютере</w:t>
            </w:r>
          </w:p>
        </w:tc>
      </w:tr>
      <w:tr>
        <w:trPr>
          <w:trHeight w:val="30" w:hRule="atLeast"/>
        </w:trPr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обязанности</w:t>
            </w:r>
          </w:p>
        </w:tc>
        <w:tc>
          <w:tcPr>
            <w:tcW w:w="10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осуществляют комплекс работ в своей сфере деятельности, связанных с экспертизой и согласованием законопроектов, с координацией законопроектной деятельности; взаимодействие с государственными органами по вопросам финансового, бюджетного и социального законодательства; подготавливают ответы на запросы депутатов Парламента Республики Казахстан; исполняют поручения руководства Правительства Республики Казахстан, Администрации Президента Республики Казахстан, руководства Министерства и Департамента.</w:t>
            </w:r>
          </w:p>
        </w:tc>
      </w:tr>
    </w:tbl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34. Руководитель Управления экологического законодательства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законодательства в области хозяйственной 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 </w:t>
      </w:r>
      <w:r>
        <w:rPr>
          <w:rFonts w:ascii="Times New Roman"/>
          <w:b/>
          <w:i w:val="false"/>
          <w:color w:val="000000"/>
          <w:sz w:val="28"/>
        </w:rPr>
        <w:t>Департамента законодательства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 </w:t>
      </w:r>
      <w:r>
        <w:rPr>
          <w:rFonts w:ascii="Times New Roman"/>
          <w:b/>
          <w:i w:val="false"/>
          <w:color w:val="000000"/>
          <w:sz w:val="28"/>
        </w:rPr>
        <w:t>категория С-3 (1-единица), № 8-5-1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34"/>
        <w:gridCol w:w="10566"/>
      </w:tblGrid>
      <w:tr>
        <w:trPr>
          <w:trHeight w:val="30" w:hRule="atLeast"/>
        </w:trPr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Критерии</w:t>
            </w:r>
          </w:p>
        </w:tc>
        <w:tc>
          <w:tcPr>
            <w:tcW w:w="10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</w:t>
            </w:r>
          </w:p>
        </w:tc>
      </w:tr>
      <w:tr>
        <w:trPr>
          <w:trHeight w:val="30" w:hRule="atLeast"/>
        </w:trPr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0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образование: юриспруденция</w:t>
            </w:r>
          </w:p>
        </w:tc>
      </w:tr>
      <w:tr>
        <w:trPr>
          <w:trHeight w:val="30" w:hRule="atLeast"/>
        </w:trPr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компетентность</w:t>
            </w:r>
          </w:p>
        </w:tc>
        <w:tc>
          <w:tcPr>
            <w:tcW w:w="10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конституционных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Президенте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Парламенте Республики Казахстан и статусе его депутатов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Правительстве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государственной службе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борьбе с коррупцией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административных процедурах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нормативных правовых актах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порядке рассмотрения обращений физических и юридических 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органах юстиции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»,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«Казахстан – 2050»: новый политический курс состоявшегося государства.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обязательные знания, необходимые для исполнения функциональных обязанностей по должностям данной категории</w:t>
            </w:r>
          </w:p>
        </w:tc>
      </w:tr>
      <w:tr>
        <w:trPr>
          <w:trHeight w:val="30" w:hRule="atLeast"/>
        </w:trPr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 работы</w:t>
            </w:r>
          </w:p>
        </w:tc>
        <w:tc>
          <w:tcPr>
            <w:tcW w:w="10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Типовым квалификационных требованиям к категориям административных государственных должностей корпуса «Б», утвержденным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Агентства Республики Казахстан по делам государственной службы от 9 января 2008 года № 02-01-02/5, зарегистрированным в Реестре государственной регистрации нормативных правовых актов за № 5084. Умение работать на компьютере</w:t>
            </w:r>
          </w:p>
        </w:tc>
      </w:tr>
      <w:tr>
        <w:trPr>
          <w:trHeight w:val="30" w:hRule="atLeast"/>
        </w:trPr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обязанности</w:t>
            </w:r>
          </w:p>
        </w:tc>
        <w:tc>
          <w:tcPr>
            <w:tcW w:w="10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организует, осуществляет контроль и планирование работы сотрудников управления; ведут разработку проектов законодательных актов; осуществляет комплекс работ, связанных с экспертизой и согласованием законопроектов, с координацией законопроектной деятельности, разработкой нормативных правовых актов.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Исполнение поручений руководства Правительства Республики Казахстан, Администрации Президента республики Казахстан. Подготовка ответов на запросы депутатов Парламента Республики Казахстан. Исполнение поручений руководства Министерства.</w:t>
            </w:r>
          </w:p>
        </w:tc>
      </w:tr>
    </w:tbl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35. Главный эксперт Управления экологического законодательства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и законодательства в области хозяйственной 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 </w:t>
      </w:r>
      <w:r>
        <w:rPr>
          <w:rFonts w:ascii="Times New Roman"/>
          <w:b/>
          <w:i w:val="false"/>
          <w:color w:val="000000"/>
          <w:sz w:val="28"/>
        </w:rPr>
        <w:t>Департамента законодательства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/>
          <w:i w:val="false"/>
          <w:color w:val="000000"/>
          <w:sz w:val="28"/>
        </w:rPr>
        <w:t>категория С-4 (1-единица), № 8-5-2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43"/>
        <w:gridCol w:w="10557"/>
      </w:tblGrid>
      <w:tr>
        <w:trPr>
          <w:trHeight w:val="30" w:hRule="atLeast"/>
        </w:trPr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Критерии</w:t>
            </w:r>
          </w:p>
        </w:tc>
        <w:tc>
          <w:tcPr>
            <w:tcW w:w="10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</w:t>
            </w:r>
          </w:p>
        </w:tc>
      </w:tr>
      <w:tr>
        <w:trPr>
          <w:trHeight w:val="30" w:hRule="atLeast"/>
        </w:trPr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0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образование: юриспруденция</w:t>
            </w:r>
          </w:p>
        </w:tc>
      </w:tr>
      <w:tr>
        <w:trPr>
          <w:trHeight w:val="30" w:hRule="atLeast"/>
        </w:trPr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компетентность</w:t>
            </w:r>
          </w:p>
        </w:tc>
        <w:tc>
          <w:tcPr>
            <w:tcW w:w="10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конституционных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Президенте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Парламенте Республики Казахстан и статусе его депутатов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Правительстве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государственной службе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борьбе с коррупцией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административных процедурах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порядке рассмотрения обращений физических и юридических 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органах юстиции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»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категории, соответствующих специализации конкретной должности данной категории,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«Казахстан - 2050»: новый политический курс состоявшегося государства.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обязательные знания, необходимые для исполнения функциональных обязанностей по должностям данной категории. Знание законодательства, регулирующего вопросы подготовки и экспертизы нормативных правовых актов в областях, соответствующих функциональным обязанностям;</w:t>
            </w:r>
          </w:p>
        </w:tc>
      </w:tr>
      <w:tr>
        <w:trPr>
          <w:trHeight w:val="30" w:hRule="atLeast"/>
        </w:trPr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 работы</w:t>
            </w:r>
          </w:p>
        </w:tc>
        <w:tc>
          <w:tcPr>
            <w:tcW w:w="10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Типовым квалификационных требованиям к категориям административных государственных должностей корпуса «Б», утвержденным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Агентства Республики Казахстан по делам государственной службы от 9 января 2008 года № 02-01-02/5, зарегистрированным в Реестре государственной регистрации нормативных правовых актов за № 5084. Умение работать на компьютере</w:t>
            </w:r>
          </w:p>
        </w:tc>
      </w:tr>
      <w:tr>
        <w:trPr>
          <w:trHeight w:val="30" w:hRule="atLeast"/>
        </w:trPr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обязанности</w:t>
            </w:r>
          </w:p>
        </w:tc>
        <w:tc>
          <w:tcPr>
            <w:tcW w:w="10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осуществляет комплекс работ и взаимодействие с государственными органами в сфере экологического законодательства и законодательства в области хозяйственной деятельности, исполнение мероприятий Правительства и Министерства юстиции, связанных с экспертизой и согласованием законопроектов экологической и хозяйственной сферах; подготавливают ответы на запросы депутатов Парламента Республики Казахстан; исполняет поручения руководства Правительства Республики Казахстан, Администрации Президента Республики Казахстан, руководства Министерства и Департамента.</w:t>
            </w:r>
          </w:p>
        </w:tc>
      </w:tr>
    </w:tbl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36. Эксперт Управления экологического законодательства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/>
          <w:i w:val="false"/>
          <w:color w:val="000000"/>
          <w:sz w:val="28"/>
        </w:rPr>
        <w:t>законодательства в области хозяйственной 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 </w:t>
      </w:r>
      <w:r>
        <w:rPr>
          <w:rFonts w:ascii="Times New Roman"/>
          <w:b/>
          <w:i w:val="false"/>
          <w:color w:val="000000"/>
          <w:sz w:val="28"/>
        </w:rPr>
        <w:t>Департамента законодательства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/>
          <w:i w:val="false"/>
          <w:color w:val="000000"/>
          <w:sz w:val="28"/>
        </w:rPr>
        <w:t>категория С-5 (2-единицы), № 8-5-3, № 8-5-4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49"/>
        <w:gridCol w:w="10551"/>
      </w:tblGrid>
      <w:tr>
        <w:trPr>
          <w:trHeight w:val="30" w:hRule="atLeast"/>
        </w:trPr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Критерии</w:t>
            </w:r>
          </w:p>
        </w:tc>
        <w:tc>
          <w:tcPr>
            <w:tcW w:w="10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</w:t>
            </w:r>
          </w:p>
        </w:tc>
      </w:tr>
      <w:tr>
        <w:trPr>
          <w:trHeight w:val="30" w:hRule="atLeast"/>
        </w:trPr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0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образование: юриспруденция</w:t>
            </w:r>
          </w:p>
        </w:tc>
      </w:tr>
      <w:tr>
        <w:trPr>
          <w:trHeight w:val="30" w:hRule="atLeast"/>
        </w:trPr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компетентность</w:t>
            </w:r>
          </w:p>
        </w:tc>
        <w:tc>
          <w:tcPr>
            <w:tcW w:w="10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конституционных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Президенте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Парламенте Республики Казахстан и статусе его депутатов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Правительстве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государственной службе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борьбе с коррупцией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административных процедурах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порядке рассмотрения обращений физических и юридических 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органах юстиции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»,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«Казахстан - 2050»: новый политический курс состоявшегося государства.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обязательные знания, необходимые для исполнения функциональных обязанностей по должностям данной категории. Желательно знание законодательства, регулирующего вопросы подготовки и экспертизы нормативных правовых актов в областях, соответствующих функциональным обязанностям;</w:t>
            </w:r>
          </w:p>
        </w:tc>
      </w:tr>
      <w:tr>
        <w:trPr>
          <w:trHeight w:val="30" w:hRule="atLeast"/>
        </w:trPr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 работы</w:t>
            </w:r>
          </w:p>
        </w:tc>
        <w:tc>
          <w:tcPr>
            <w:tcW w:w="10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Типовым квалификационных требованиям к категориям административных государственных должностей корпуса «Б», утвержденным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Агентства Республики Казахстан по делам государственной службы от 9 января 2008 года № 02-01-02/5, зарегистрированным в Реестре государственной регистрации нормативных правовых актов за № 5084. Умение работать на компьютере</w:t>
            </w:r>
          </w:p>
        </w:tc>
      </w:tr>
      <w:tr>
        <w:trPr>
          <w:trHeight w:val="30" w:hRule="atLeast"/>
        </w:trPr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обязанности</w:t>
            </w:r>
          </w:p>
        </w:tc>
        <w:tc>
          <w:tcPr>
            <w:tcW w:w="10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осуществляют комплекс работ в своей сфере деятельности, связанных с экспертизой и согласованием законопроектов, с координацией законопроектной деятельности; взаимодействие с государственными органами по вопросам экологического законодательства и законодательства в области хозяйственной деятельности; подготавливают ответы на запросы депутатов Парламента Республики Казахстан; исполняют поручения руководства Правительства Республики Казахстан, Администрации Президента Республики Казахстан, руководства Министерства и Департамента.</w:t>
            </w:r>
          </w:p>
        </w:tc>
      </w:tr>
    </w:tbl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37. Руководитель Управления координации законопроектной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 </w:t>
      </w:r>
      <w:r>
        <w:rPr>
          <w:rFonts w:ascii="Times New Roman"/>
          <w:b/>
          <w:i w:val="false"/>
          <w:color w:val="000000"/>
          <w:sz w:val="28"/>
        </w:rPr>
        <w:t>деятельности Департамента законодательства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 </w:t>
      </w:r>
      <w:r>
        <w:rPr>
          <w:rFonts w:ascii="Times New Roman"/>
          <w:b/>
          <w:i w:val="false"/>
          <w:color w:val="000000"/>
          <w:sz w:val="28"/>
        </w:rPr>
        <w:t>категория С-3 (1-единица), № 8-6-1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34"/>
        <w:gridCol w:w="10566"/>
      </w:tblGrid>
      <w:tr>
        <w:trPr>
          <w:trHeight w:val="30" w:hRule="atLeast"/>
        </w:trPr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Критерии</w:t>
            </w:r>
          </w:p>
        </w:tc>
        <w:tc>
          <w:tcPr>
            <w:tcW w:w="10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</w:t>
            </w:r>
          </w:p>
        </w:tc>
      </w:tr>
      <w:tr>
        <w:trPr>
          <w:trHeight w:val="30" w:hRule="atLeast"/>
        </w:trPr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0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образование: юриспруденция</w:t>
            </w:r>
          </w:p>
        </w:tc>
      </w:tr>
      <w:tr>
        <w:trPr>
          <w:trHeight w:val="30" w:hRule="atLeast"/>
        </w:trPr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компетентность</w:t>
            </w:r>
          </w:p>
        </w:tc>
        <w:tc>
          <w:tcPr>
            <w:tcW w:w="10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конституционных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Президенте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Парламенте Республики Казахстан и статусе его депутатов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Правительстве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государственной службе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борьбе с коррупцией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административных процедурах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нормативных правовых актах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порядке рассмотрения обращений физических и юридических 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органах юстиции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»,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«Казахстан – 2050»: новый политический курс состоявшегося государства.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обязательные знания, необходимые для исполнения функциональных обязанностей по должностям данной категории</w:t>
            </w:r>
          </w:p>
        </w:tc>
      </w:tr>
      <w:tr>
        <w:trPr>
          <w:trHeight w:val="30" w:hRule="atLeast"/>
        </w:trPr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 работы</w:t>
            </w:r>
          </w:p>
        </w:tc>
        <w:tc>
          <w:tcPr>
            <w:tcW w:w="10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Типовым квалификационных требованиям к категориям административных государственных должностей корпуса «Б», утвержденным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Агентства Республики Казахстан по делам государственной службы от 9 января 2008 года № 02-01-02/5, зарегистрированным в Реестре государственной регистрации нормативных правовых актов за № 5084. умение работать на компьютере</w:t>
            </w:r>
          </w:p>
        </w:tc>
      </w:tr>
      <w:tr>
        <w:trPr>
          <w:trHeight w:val="30" w:hRule="atLeast"/>
        </w:trPr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обязанности</w:t>
            </w:r>
          </w:p>
        </w:tc>
        <w:tc>
          <w:tcPr>
            <w:tcW w:w="10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организует, осуществляет контроль и планирование работы сотрудников управления; ведут разработку проектов законодательных актов; осуществляет комплекс работ, связанных с экспертизой и согласованием законопроектов, с координацией законопроектной деятельности, разработкой нормативных правовых актов.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Исполнение поручений руководства Правительства Республики Казахстан, Администрации Президента Республики Казахстан. Подготовка ответов на запросы депутатов Парламента Республики Казахстан. Исполнение поручений руководства Министерства</w:t>
            </w:r>
          </w:p>
        </w:tc>
      </w:tr>
    </w:tbl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38. Эксперт управления координации законопроектной 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 </w:t>
      </w:r>
      <w:r>
        <w:rPr>
          <w:rFonts w:ascii="Times New Roman"/>
          <w:b/>
          <w:i w:val="false"/>
          <w:color w:val="000000"/>
          <w:sz w:val="28"/>
        </w:rPr>
        <w:t>Департамента законодательства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 </w:t>
      </w:r>
      <w:r>
        <w:rPr>
          <w:rFonts w:ascii="Times New Roman"/>
          <w:b/>
          <w:i w:val="false"/>
          <w:color w:val="000000"/>
          <w:sz w:val="28"/>
        </w:rPr>
        <w:t>категория С-5 (2-единицы), № 8-6-2, № 8-6-3,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49"/>
        <w:gridCol w:w="10551"/>
      </w:tblGrid>
      <w:tr>
        <w:trPr>
          <w:trHeight w:val="30" w:hRule="atLeast"/>
        </w:trPr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Критерии</w:t>
            </w:r>
          </w:p>
        </w:tc>
        <w:tc>
          <w:tcPr>
            <w:tcW w:w="10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</w:t>
            </w:r>
          </w:p>
        </w:tc>
      </w:tr>
      <w:tr>
        <w:trPr>
          <w:trHeight w:val="30" w:hRule="atLeast"/>
        </w:trPr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0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образование: юриспруденция</w:t>
            </w:r>
          </w:p>
        </w:tc>
      </w:tr>
      <w:tr>
        <w:trPr>
          <w:trHeight w:val="30" w:hRule="atLeast"/>
        </w:trPr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компетентность</w:t>
            </w:r>
          </w:p>
        </w:tc>
        <w:tc>
          <w:tcPr>
            <w:tcW w:w="10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конституционных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Президенте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Парламенте Республики Казахстан и статусе его депутатов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Правительстве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государственной службе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борьбе с коррупцией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административных процедурах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порядке рассмотрения обращений физических и юридических 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органах юстиции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»,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«Казахстан - 2050»: новый политический курс состоявшегося государства.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обязательные знания, необходимые для исполнения функциональных обязанностей по должностям данной категории. Желательно знание законодательства, регулирующего вопросы подготовки и экспертизы нормативных правовых актов в областях, соответствующих функциональным обязанностям;</w:t>
            </w:r>
          </w:p>
        </w:tc>
      </w:tr>
      <w:tr>
        <w:trPr>
          <w:trHeight w:val="30" w:hRule="atLeast"/>
        </w:trPr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 работы</w:t>
            </w:r>
          </w:p>
        </w:tc>
        <w:tc>
          <w:tcPr>
            <w:tcW w:w="10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Типовым квалификационных требованиям к категориям административных государственных должностей корпуса «Б», утвержденным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Агентства Республики Казахстан по делам государственной службы от 9 января 2008 года № 02-01-02/5, зарегистрированным в Реестре государственной регистрации нормативных правовых актов за № 5084. умение работать на компьютере</w:t>
            </w:r>
          </w:p>
        </w:tc>
      </w:tr>
      <w:tr>
        <w:trPr>
          <w:trHeight w:val="30" w:hRule="atLeast"/>
        </w:trPr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обязанности</w:t>
            </w:r>
          </w:p>
        </w:tc>
        <w:tc>
          <w:tcPr>
            <w:tcW w:w="10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Осуществляют комплекс работ в своей сфере деятельности, связанных с экспертизой и согласованием законопроектов, с координацией законопроектной деятельности; подготавливают ответы на запросы депутатов Парламента Республики Казахстан; исполняют поручения руководства Правительства Республики Казахстан, Администрации Президента Республики Казахстан, Министерства и Департамента.</w:t>
            </w:r>
          </w:p>
        </w:tc>
      </w:tr>
    </w:tbl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/>
          <w:i w:val="false"/>
          <w:color w:val="000000"/>
          <w:sz w:val="28"/>
        </w:rPr>
        <w:t>39. Директор Департамента подзаконных актов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 </w:t>
      </w:r>
      <w:r>
        <w:rPr>
          <w:rFonts w:ascii="Times New Roman"/>
          <w:b/>
          <w:i w:val="false"/>
          <w:color w:val="000000"/>
          <w:sz w:val="28"/>
        </w:rPr>
        <w:t>категория С-1 (1 единица), № 3-0-1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90"/>
        <w:gridCol w:w="10910"/>
      </w:tblGrid>
      <w:tr>
        <w:trPr>
          <w:trHeight w:val="330" w:hRule="atLeast"/>
        </w:trPr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Критерий</w:t>
            </w:r>
          </w:p>
        </w:tc>
        <w:tc>
          <w:tcPr>
            <w:tcW w:w="10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</w:t>
            </w:r>
          </w:p>
        </w:tc>
      </w:tr>
      <w:tr>
        <w:trPr>
          <w:trHeight w:val="30" w:hRule="atLeast"/>
        </w:trPr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0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образование: юриспруденция, либо международное право</w:t>
            </w:r>
          </w:p>
        </w:tc>
      </w:tr>
      <w:tr>
        <w:trPr>
          <w:trHeight w:val="30" w:hRule="atLeast"/>
        </w:trPr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компетентность</w:t>
            </w:r>
          </w:p>
        </w:tc>
        <w:tc>
          <w:tcPr>
            <w:tcW w:w="10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конституционных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Президенте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Парламенте Республики Казахстан и статусе его депутатов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Правительстве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государственной службе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борьбе с коррупцией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административных процедурах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нормативных правовых актах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порядке рассмотрения обращений физических и юридических 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органах юстиции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»,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Казахстан, утвержденного постановлением Правительства от 10 декабря 2002 года № 1300,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«Казахстан – 2050»: новый политический курс состоявшегося государства.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обязательные знания, необходимые для исполнения функциональных обязанностей по должностям данной категории.</w:t>
            </w:r>
          </w:p>
        </w:tc>
      </w:tr>
      <w:tr>
        <w:trPr>
          <w:trHeight w:val="30" w:hRule="atLeast"/>
        </w:trPr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 работы</w:t>
            </w:r>
          </w:p>
        </w:tc>
        <w:tc>
          <w:tcPr>
            <w:tcW w:w="10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Типовым квалификационных требованиям к категориям административных государственных должностей корпуса «Б», утвержденным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Агентства Республики Казахстан по делам государственной службы от 9 января 2008 года № 02-01-02/5, зарегистрированным в Реестре государственной регистрации нормативных правовых актов за № 5084. Умение работать на компьютере.</w:t>
            </w:r>
          </w:p>
        </w:tc>
      </w:tr>
      <w:tr>
        <w:trPr>
          <w:trHeight w:val="30" w:hRule="atLeast"/>
        </w:trPr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обязанности</w:t>
            </w:r>
          </w:p>
        </w:tc>
        <w:tc>
          <w:tcPr>
            <w:tcW w:w="10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общего руководства и организация деятельности департамента; информирование курирующего Заместителя - Министра юстиции о работе государственных органов по подготовке и экспертизе проектов подзаконных нормативных правовых актов; организация проведения оперативных совещаний департамента; обеспечение взаимодействия с государственными органами в соответствии с компетенцией департамента; обеспечение связи с руководством Министерства и руководителями других структурных подразделений; исполнение иных поручений руководства Министерства;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Координация деятельности структурных подразделений департамента; организация работы по повышению квалификации работников департамента; обеспечение соблюдения сотрудниками департамента исполнительской и трудовой дисциплины. Внесение предложений о повышении квалификации сотрудников Департамента, поощрении, наказании; осуществление иных функций, возложенных на него руководством Министерства.</w:t>
            </w:r>
          </w:p>
        </w:tc>
      </w:tr>
    </w:tbl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40. Заместитель директора Департамента подзаконных актов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 </w:t>
      </w:r>
      <w:r>
        <w:rPr>
          <w:rFonts w:ascii="Times New Roman"/>
          <w:b/>
          <w:i w:val="false"/>
          <w:color w:val="000000"/>
          <w:sz w:val="28"/>
        </w:rPr>
        <w:t>категория С-2 (2 единицы), № 3-0-2, № 3-0-3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90"/>
        <w:gridCol w:w="10910"/>
      </w:tblGrid>
      <w:tr>
        <w:trPr>
          <w:trHeight w:val="30" w:hRule="atLeast"/>
        </w:trPr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Критерий</w:t>
            </w:r>
          </w:p>
        </w:tc>
        <w:tc>
          <w:tcPr>
            <w:tcW w:w="10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</w:t>
            </w:r>
          </w:p>
        </w:tc>
      </w:tr>
      <w:tr>
        <w:trPr>
          <w:trHeight w:val="30" w:hRule="atLeast"/>
        </w:trPr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0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образование: юриспруденция</w:t>
            </w:r>
          </w:p>
        </w:tc>
      </w:tr>
      <w:tr>
        <w:trPr>
          <w:trHeight w:val="30" w:hRule="atLeast"/>
        </w:trPr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компетентность</w:t>
            </w:r>
          </w:p>
        </w:tc>
        <w:tc>
          <w:tcPr>
            <w:tcW w:w="10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конституционных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Президенте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Парламенте Республики Казахстан и статусе его депутатов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Правительстве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государственной службе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борьбе с коррупцией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административных процедурах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нормативных правовых актах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порядке рассмотрения обращений физических и юридических 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органах юстиции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»,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Казахстан, утвержденного постановлением Правительства от 10 декабря 2002 года № 1300.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«Казахстан – 2050»: новый политический курс состоявшегося государства.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обязательные знания, необходимые для исполнения функциональных обязанностей по должностям данной категории.</w:t>
            </w:r>
          </w:p>
        </w:tc>
      </w:tr>
      <w:tr>
        <w:trPr>
          <w:trHeight w:val="30" w:hRule="atLeast"/>
        </w:trPr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 работы</w:t>
            </w:r>
          </w:p>
        </w:tc>
        <w:tc>
          <w:tcPr>
            <w:tcW w:w="10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Типовым квалификационных требованиям к категориям административных государственных должностей корпуса «Б», утвержденным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Агентства Республики Казахстан по делам государственной службы от 9 января 2008 года № 02-01-02/5, зарегистрированным в Реестре государственной регистрации нормативных правовых актов за № 5084. Умение работать на компьютере.</w:t>
            </w:r>
          </w:p>
        </w:tc>
      </w:tr>
      <w:tr>
        <w:trPr>
          <w:trHeight w:val="30" w:hRule="atLeast"/>
        </w:trPr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обязанности</w:t>
            </w:r>
          </w:p>
        </w:tc>
        <w:tc>
          <w:tcPr>
            <w:tcW w:w="10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организации общего руководства и организация деятельности курируемых управлений; осуществление комплекса работ, связанных с юридической экспертизой, согласованием и разработкой проектов актов Президента, Правительства и Премьер-Министра, нормативных постановлений Верховного Суда Республики Казахстан, с подготовкой официальных разъяснений нормативных правовых актов Правительства по поручению Правительства и Премьер-Министра, а также по поручению руководства Министерства; исполнение поручений Президента, Администрации Президента, Премьер-Министра, заместителей Премьер-Министра, Канцелярий Премьер-Министра по вопросам, отнесенным к компетенции Министерства; рассмотрение и подготовка в пределах своей компетенции ответов на акты прокурорского реагирования, по депутатским инициативам; проработка материалов к заседаниям Правительства, совещаниям с участием Министра и курирующего заместителя министра с целью внесения предложений о правовых подходах к решению рассматриваемых вопросов; участие в разработке предложений по совершенствованию законодательства; экспертиза и анализ нормативных правовых актов; исполняет иные поручения Министерства и департамента; в период отсутствия Директора департамента исполняет его обязанности.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планирования и контроля работы сотрудников Департамента.</w:t>
            </w:r>
          </w:p>
        </w:tc>
      </w:tr>
    </w:tbl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rPr>
          <w:rFonts w:ascii="Times New Roman"/>
          <w:b/>
          <w:i w:val="false"/>
          <w:color w:val="000000"/>
          <w:sz w:val="28"/>
        </w:rPr>
        <w:t>41. Руководитель Управления анализа и координации мониторинга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/>
          <w:i w:val="false"/>
          <w:color w:val="000000"/>
          <w:sz w:val="28"/>
        </w:rPr>
        <w:t>подзаконных нормативных правовых актов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подзаконных актов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 </w:t>
      </w:r>
      <w:r>
        <w:rPr>
          <w:rFonts w:ascii="Times New Roman"/>
          <w:b/>
          <w:i w:val="false"/>
          <w:color w:val="000000"/>
          <w:sz w:val="28"/>
        </w:rPr>
        <w:t>категория С-3 (1 единица), № 3-1-1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78"/>
        <w:gridCol w:w="11122"/>
      </w:tblGrid>
      <w:tr>
        <w:trPr>
          <w:trHeight w:val="30" w:hRule="atLeast"/>
        </w:trPr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Критерий</w:t>
            </w:r>
          </w:p>
        </w:tc>
        <w:tc>
          <w:tcPr>
            <w:tcW w:w="1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</w:t>
            </w:r>
          </w:p>
        </w:tc>
      </w:tr>
      <w:tr>
        <w:trPr>
          <w:trHeight w:val="30" w:hRule="atLeast"/>
        </w:trPr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образование: юриспруденция</w:t>
            </w:r>
          </w:p>
        </w:tc>
      </w:tr>
      <w:tr>
        <w:trPr>
          <w:trHeight w:val="30" w:hRule="atLeast"/>
        </w:trPr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компетентность</w:t>
            </w:r>
          </w:p>
        </w:tc>
        <w:tc>
          <w:tcPr>
            <w:tcW w:w="1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конституционных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Президенте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Парламенте Республики Казахстан и статусе его депутатов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Правительстве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государственной службе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борьбе с коррупцией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административных процедурах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нормативных правовых актах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порядке рассмотрения обращений физических и юридических 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органах юстиции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»,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Казахстан, утвержденного постановлением Правительства от 10 декабря 2002 года № 1300,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«Казахстан – 2050»: новый политический курс состоявшегося государства.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обязательные знания, необходимые для исполнения функциональных обязанностей по должностям данной категории.</w:t>
            </w:r>
          </w:p>
        </w:tc>
      </w:tr>
      <w:tr>
        <w:trPr>
          <w:trHeight w:val="30" w:hRule="atLeast"/>
        </w:trPr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 работы</w:t>
            </w:r>
          </w:p>
        </w:tc>
        <w:tc>
          <w:tcPr>
            <w:tcW w:w="1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Типовым квалификационных требованиям к категориям административных государственных должностей корпуса «Б», утвержденным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Агентства Республики Казахстан по делам государственной службы от 9 января 2008 года № 02-01-02/5, зарегистрированным в Реестре государственной регистрации нормативных правовых актов за № 5084. Умение работать на компьютере.</w:t>
            </w:r>
          </w:p>
        </w:tc>
      </w:tr>
      <w:tr>
        <w:trPr>
          <w:trHeight w:val="30" w:hRule="atLeast"/>
        </w:trPr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обязанности</w:t>
            </w:r>
          </w:p>
        </w:tc>
        <w:tc>
          <w:tcPr>
            <w:tcW w:w="1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комплекса работ, связанных с юридической экспертизой и согласованием проектов разработанных МТСЗН, с анализом и координацией мониторинга подзаконных нормативных правовых актов; оценка эффективности реализации актов Президента, Правительства и Премьер-Министра и своевременного принятия мер по внесению изменений и (или) дополнений или признанию их утратившими силу, а также разработкой и согласованием с заинтересованными государственными органами проектов нормативных правовых актов, с подготовкой официальных разъяснений нормативных правовых актов Правительства по поручению Правительства и Премьер-Министра, а также по поручению руководства Министерства; исполнение поручений Президента, Администрации Президента, Премьер-Министра, заместителей Премьер-Министра, Канцелярий Премьер-Министра по вопросам, отнесенным к компетенции Министерства; рассмотрение и подготовка в пределах своей компетенции ответов на акты прокурорского реагирования, депутатские запросы по поручению Правительства, Премьер-Министра и по собственной инициативе; проработка материалов к заседаниям Правительства, совещаниям с участием Министра и курирующего Заместителя министра с целью внесения предложений о правовых подходах к решению рассматриваемых вопросов; участие в разработке предложений по совершенствованию законодательства; работа с документами с грифом «Секретно»; экспертиза и анализ нормативных правовых актов; исполнение иных поручений руководства Министерства и департамента; руководство работой Управления; экспертиза подзаконных актов, направленных на совершенствование законодательства; определение обязанностей и полномочий работников Управления.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контроля за исполнением документов, находящихся в Управлении.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Координация деятельности структурных подразделений Департамента по анализу работы государственных органов по подготовке проектов нормативных правовых актов и по результатам анализа представление развернутой информации с отражением всех статистических данных Директору департамента; обеспечение соблюдения сотрудниками департамента исполнительской и трудовой дисциплины.</w:t>
            </w:r>
          </w:p>
        </w:tc>
      </w:tr>
    </w:tbl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42. Главный эксперт Управления анализа и координации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мониторинга подзаконных нормативных правовых актов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подзаконных актов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 </w:t>
      </w:r>
      <w:r>
        <w:rPr>
          <w:rFonts w:ascii="Times New Roman"/>
          <w:b/>
          <w:i w:val="false"/>
          <w:color w:val="000000"/>
          <w:sz w:val="28"/>
        </w:rPr>
        <w:t>категория С-4 (1 единица), № 3-1-2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82"/>
        <w:gridCol w:w="11018"/>
      </w:tblGrid>
      <w:tr>
        <w:trPr>
          <w:trHeight w:val="30" w:hRule="atLeast"/>
        </w:trPr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Критерий</w:t>
            </w:r>
          </w:p>
        </w:tc>
        <w:tc>
          <w:tcPr>
            <w:tcW w:w="1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</w:t>
            </w:r>
          </w:p>
        </w:tc>
      </w:tr>
      <w:tr>
        <w:trPr>
          <w:trHeight w:val="30" w:hRule="atLeast"/>
        </w:trPr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1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образование: юриспруденция</w:t>
            </w:r>
          </w:p>
        </w:tc>
      </w:tr>
      <w:tr>
        <w:trPr>
          <w:trHeight w:val="30" w:hRule="atLeast"/>
        </w:trPr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компетентность</w:t>
            </w:r>
          </w:p>
        </w:tc>
        <w:tc>
          <w:tcPr>
            <w:tcW w:w="1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конституционных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Президенте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Парламенте Республики Казахстан и статусе его депутатов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Правительстве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государственной службе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борьбе с коррупцией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административных процедурах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порядке рассмотрения обращений физических и юридических 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органах юстиции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»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«Казахстан - 2050»: новый политический курс состоявшегося государства.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обязательные знания, необходимые для исполнения функциональных обязанностей по должностям данной категории.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Казахстан, утвержденного постановление Правительства от 10 декабря 2002 года № 1300.</w:t>
            </w:r>
          </w:p>
        </w:tc>
      </w:tr>
      <w:tr>
        <w:trPr>
          <w:trHeight w:val="30" w:hRule="atLeast"/>
        </w:trPr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 работы</w:t>
            </w:r>
          </w:p>
        </w:tc>
        <w:tc>
          <w:tcPr>
            <w:tcW w:w="1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Типовым квалификационных требованиям к категориям административных государственных должностей корпуса «Б», утвержденным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Агентства Республики Казахстан по делам государственной службы от 9 января 2008 года № 02-01-02/5, зарегистрированным в Реестре государственной регистрации нормативных правовых актов за № 5084. Умение работать на компьютере.</w:t>
            </w:r>
          </w:p>
        </w:tc>
      </w:tr>
      <w:tr>
        <w:trPr>
          <w:trHeight w:val="30" w:hRule="atLeast"/>
        </w:trPr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обязанности</w:t>
            </w:r>
          </w:p>
        </w:tc>
        <w:tc>
          <w:tcPr>
            <w:tcW w:w="1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комплекса работ, связанных координацией деятельности юридических служб центральных государственных органов по мониторингу актов Президента, Правительства и Премьер-Министра, юридической экспертизой и согласованием проектов, разработанных государственными органами; с подготовкой официальных разъяснений нормативных правовых актов Правительства по поручению Правительства и Премьер-Министра, а также по поручению руководства Министерства; исполнение поручений Президента, Администрации Президента, Премьер-Министра, заместителей Премьер-Министра, Канцелярий Премьер-Министра по вопросам, отнесенным к компетенции Министерства; рассмотрение и подготовка в пределах своей компетенции ответов на акты прокурорского реагирования, депутатские запросы по поручению Правительства, Премьер-Министра и по собственной инициативе; проработка материалов к заседаниям Правительства, совещаниям с участием Министра и курирующего Заместителя министра с целью внесения предложений о правовых подходах к решению рассматриваемых вопросов; работа с документами с грифом «Секретно»; исполнение иных поручений руководства Министерства и департамента.</w:t>
            </w:r>
          </w:p>
        </w:tc>
      </w:tr>
    </w:tbl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43. Эксперт Управления анализа и координации мониторинга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 </w:t>
      </w:r>
      <w:r>
        <w:rPr>
          <w:rFonts w:ascii="Times New Roman"/>
          <w:b/>
          <w:i w:val="false"/>
          <w:color w:val="000000"/>
          <w:sz w:val="28"/>
        </w:rPr>
        <w:t>подзаконных нормативных правовых актов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rPr>
          <w:rFonts w:ascii="Times New Roman"/>
          <w:b/>
          <w:i w:val="false"/>
          <w:color w:val="000000"/>
          <w:sz w:val="28"/>
        </w:rPr>
        <w:t>подзаконных актов категория С-5 (2 единицы), № 3-1-3, № 3-1-4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24"/>
        <w:gridCol w:w="11076"/>
      </w:tblGrid>
      <w:tr>
        <w:trPr>
          <w:trHeight w:val="30" w:hRule="atLeast"/>
        </w:trPr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Критерий</w:t>
            </w:r>
          </w:p>
        </w:tc>
        <w:tc>
          <w:tcPr>
            <w:tcW w:w="1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</w:t>
            </w:r>
          </w:p>
        </w:tc>
      </w:tr>
      <w:tr>
        <w:trPr>
          <w:trHeight w:val="30" w:hRule="atLeast"/>
        </w:trPr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образование: юриспруденция</w:t>
            </w:r>
          </w:p>
        </w:tc>
      </w:tr>
      <w:tr>
        <w:trPr>
          <w:trHeight w:val="30" w:hRule="atLeast"/>
        </w:trPr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компетентность</w:t>
            </w:r>
          </w:p>
        </w:tc>
        <w:tc>
          <w:tcPr>
            <w:tcW w:w="1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конституционных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Президенте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Парламенте Республики Казахстан и статусе его депутатов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Правительстве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государственной службе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борьбе с коррупцией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административных процедурах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порядке рассмотрения обращений физических и юридических 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органах юстиции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»,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«Казахстан - 2050»: новый политический курс состоявшегося государства.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Другие обязательные знания, необходимые для исполнения функциональных обязанностей по должностям данной категории. Желательно 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Казахстан, утвержденного постановление Правительства от 10 декабря 2002 года № 1300.</w:t>
            </w:r>
          </w:p>
        </w:tc>
      </w:tr>
      <w:tr>
        <w:trPr>
          <w:trHeight w:val="30" w:hRule="atLeast"/>
        </w:trPr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 работы</w:t>
            </w:r>
          </w:p>
        </w:tc>
        <w:tc>
          <w:tcPr>
            <w:tcW w:w="1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Типовым квалификационных требованиям к категориям административных государственных должностей корпуса «Б», утвержденным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Агентства Республики Казахстан по делам государственной службы от 9 января 2008 года № 02-01-02/5, зарегистрированным в Реестре государственной регистрации нормативных правовых актов за № 5084. Умение работать на компьютере.</w:t>
            </w:r>
          </w:p>
        </w:tc>
      </w:tr>
      <w:tr>
        <w:trPr>
          <w:trHeight w:val="30" w:hRule="atLeast"/>
        </w:trPr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обязанности</w:t>
            </w:r>
          </w:p>
        </w:tc>
        <w:tc>
          <w:tcPr>
            <w:tcW w:w="1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комплекса работ, связанных с оценкой эффективности реализации актов Президента, Правительства и Премьер-Министра и своевременного принятия мер по внесению изменений и (или) дополнений или признанию их утратившими силу; проведение мониторинга актов Президента, Правительства и Премьер-Министра, по вопросам, отнесенным законодательством к компетенции Министерства юстиции, на предмет выявления противоречащих законодательству Республики Казахстан и устаревших норм права, юридической экспертизой и согласованием проектов, разработанных государственными органами; с подготовкой официальных разъяснений нормативных правовых актов Правительства по поручению Правительства и Премьер-Министра, а также по поручению руководства Министерства; исполнение поручений Президента, Администрации Президента, Премьер-Министра, заместителей Премьер-Министра, Канцелярий Премьер-Министра по вопросам, отнесенным к компетенции Министерства; рассмотрение и подготовка в пределах своей компетенции ответов на акты прокурорского реагирования, депутатские запросы по поручению Правительства, Премьер-Министра и по собственной инициативе; проработка материалов к заседаниям Правительства, совещаниям с участием Министра и курирующего Заместителя министра с целью внесения предложений о правовых подходах к решению рассматриваемых вопросов; исполнение иных поручений руководства Министерства и департамента.</w:t>
            </w:r>
          </w:p>
        </w:tc>
      </w:tr>
    </w:tbl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44. Руководитель Управления экспертизы подзаконных актов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вопросам социально-экономической сферы и внешним связям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 </w:t>
      </w:r>
      <w:r>
        <w:rPr>
          <w:rFonts w:ascii="Times New Roman"/>
          <w:b/>
          <w:i w:val="false"/>
          <w:color w:val="000000"/>
          <w:sz w:val="28"/>
        </w:rPr>
        <w:t>Департамента подзаконных актов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 </w:t>
      </w:r>
      <w:r>
        <w:rPr>
          <w:rFonts w:ascii="Times New Roman"/>
          <w:b/>
          <w:i w:val="false"/>
          <w:color w:val="000000"/>
          <w:sz w:val="28"/>
        </w:rPr>
        <w:t>категория С-3 (1 единица), № 3-2-1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29"/>
        <w:gridCol w:w="10971"/>
      </w:tblGrid>
      <w:tr>
        <w:trPr>
          <w:trHeight w:val="30" w:hRule="atLeast"/>
        </w:trPr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Критерий</w:t>
            </w:r>
          </w:p>
        </w:tc>
        <w:tc>
          <w:tcPr>
            <w:tcW w:w="10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</w:t>
            </w:r>
          </w:p>
        </w:tc>
      </w:tr>
      <w:tr>
        <w:trPr>
          <w:trHeight w:val="30" w:hRule="atLeast"/>
        </w:trPr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0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образование: юриспруденция</w:t>
            </w:r>
          </w:p>
        </w:tc>
      </w:tr>
      <w:tr>
        <w:trPr>
          <w:trHeight w:val="30" w:hRule="atLeast"/>
        </w:trPr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компетентность</w:t>
            </w:r>
          </w:p>
        </w:tc>
        <w:tc>
          <w:tcPr>
            <w:tcW w:w="10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конституционных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Президенте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Парламенте Республики Казахстан и статусе его депутатов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Правительстве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государственной службе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борьбе с коррупцией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административных процедурах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нормативных правовых актах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порядке рассмотрения обращений физических и юридических 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органах юстиции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»,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Казахстан, утвержденного постановление Правительства от 10 декабря 2002 года № 1300,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«Казахстан – 2050»: новый политический курс состоявшегося государства.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обязательные знания, необходимые для исполнения функциональных обязанностей по должностям данной категории.</w:t>
            </w:r>
          </w:p>
        </w:tc>
      </w:tr>
      <w:tr>
        <w:trPr>
          <w:trHeight w:val="30" w:hRule="atLeast"/>
        </w:trPr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 работы</w:t>
            </w:r>
          </w:p>
        </w:tc>
        <w:tc>
          <w:tcPr>
            <w:tcW w:w="10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Типовым квалификационных требованиям к категориям административных государственных должностей корпуса «Б», утвержденным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Агентства Республики Казахстан по делам государственной службы от 9 января 2008 года № 02-01-02/5, зарегистрированным в Реестре государственной регистрации нормативных правовых актов за № 5084. Умение работать на компьютере.</w:t>
            </w:r>
          </w:p>
        </w:tc>
      </w:tr>
      <w:tr>
        <w:trPr>
          <w:trHeight w:val="30" w:hRule="atLeast"/>
        </w:trPr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обязанности</w:t>
            </w:r>
          </w:p>
        </w:tc>
        <w:tc>
          <w:tcPr>
            <w:tcW w:w="10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комплекса работ, связанных с юридической экспертизой и согласованием проектов, разработанных Минестерства экономики и бюджетного планирования, Министерства финансов, Агентства статистики, Национального банка, Агентство по делам спорта и физической культуры, Министерства здравоохранения, Управления по делам Президента, Министерства образования и науки, Канцелярии Премьер–Министра, Самрук-Казына, Центральной избирательной комиссии, Счетного комитета, Агентства по делам государственной службы, Агентства по делам религий, акиматов областей, городов Астана и Алматы, с подготовкой официальных разъяснений нормативных правовых актов Правительства по поручению Правительства и Премьер-Министра, а также по поручению руководства Министерства; исполнение поручений Президента, Администрации Президента, Премьер-Министра, заместителей Премьер-Министра, Канцелярий Премьер-Министра по вопросам, отнесенным к компетенции Министерства; рассмотрение и подготовка в пределах своей компетенции ответов на акты прокурорского реагирования, депутатские запросы по поручению Правительства, Премьер-Министра и по собственной инициативе; проработка материалов к заседаниям Правительства, совещаниям с участием Министра и курирующего Заместителя министра с целью внесения предложений о правовых подходах к решению рассматриваемых вопросов; работа с документами с грифом «Секретно», участие в разработке предложений по совершенствованию законодательства; экспертиза и анализ нормативных правовых актов; исполнение иных поручений руководства Министерства и департамента; организация и руководство работой Управления; экспертиза подзаконных актов, направленных на совершенствование законодательства; определение обязанностей и полномочий работников Управления;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контроля за исполнением документов, находящихся в Управлении;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Координация деятельности структурных подразделений Департамента по ежемесячному анализу работы государственных органов по подготовке проектов нормативных правовых актов и по результатам анализа представление развернутой информации с отражением всех статических данных Директору департамента; обеспечение соблюдения сотрудниками департамента исполнительской и трудовой дисциплины.</w:t>
            </w:r>
          </w:p>
        </w:tc>
      </w:tr>
    </w:tbl>
    <w:bookmarkStart w:name="z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45. Главный эксперт Управления экспертизы подзаконных актов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вопросам социально-экономической сферы и внешним связям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 </w:t>
      </w:r>
      <w:r>
        <w:rPr>
          <w:rFonts w:ascii="Times New Roman"/>
          <w:b/>
          <w:i w:val="false"/>
          <w:color w:val="000000"/>
          <w:sz w:val="28"/>
        </w:rPr>
        <w:t>Департамента подзаконных актов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 </w:t>
      </w:r>
      <w:r>
        <w:rPr>
          <w:rFonts w:ascii="Times New Roman"/>
          <w:b/>
          <w:i w:val="false"/>
          <w:color w:val="000000"/>
          <w:sz w:val="28"/>
        </w:rPr>
        <w:t>категория С-4 (1 единица), № 3-2-2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20"/>
        <w:gridCol w:w="10680"/>
      </w:tblGrid>
      <w:tr>
        <w:trPr>
          <w:trHeight w:val="30" w:hRule="atLeast"/>
        </w:trPr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Критерий</w:t>
            </w:r>
          </w:p>
        </w:tc>
        <w:tc>
          <w:tcPr>
            <w:tcW w:w="10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</w:t>
            </w:r>
          </w:p>
        </w:tc>
      </w:tr>
      <w:tr>
        <w:trPr>
          <w:trHeight w:val="30" w:hRule="atLeast"/>
        </w:trPr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0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образование: юриспруденция</w:t>
            </w:r>
          </w:p>
        </w:tc>
      </w:tr>
      <w:tr>
        <w:trPr>
          <w:trHeight w:val="30" w:hRule="atLeast"/>
        </w:trPr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компетентность</w:t>
            </w:r>
          </w:p>
        </w:tc>
        <w:tc>
          <w:tcPr>
            <w:tcW w:w="10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конституционных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Президенте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Парламенте Республики Казахстан и статусе его депутатов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Правительстве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государственной службе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борьбе с коррупцией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административных процедурах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порядке рассмотрения обращений физических и юридических 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органах юстиции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»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«Казахстан - 2050»: новый политический курс состоявшегося государства.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Другие обязательные знания, необходимые для исполнения функциональных обязанностей по должностям данной категории. 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Казахстан, утвержденного постановлением Правительства от 10 декабря 2002 года № 1300.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Желательно знание законодательства в областях, соответствующих функциональным обязанностям.</w:t>
            </w:r>
          </w:p>
        </w:tc>
      </w:tr>
      <w:tr>
        <w:trPr>
          <w:trHeight w:val="30" w:hRule="atLeast"/>
        </w:trPr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 работы</w:t>
            </w:r>
          </w:p>
        </w:tc>
        <w:tc>
          <w:tcPr>
            <w:tcW w:w="10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Типовым квалификационных требованиям к категориям административных государственных должностей корпуса «Б», утвержденным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Агентства Республики Казахстан по делам государственной службы от 9 января 2008 года № 02-01-02/5, зарегистрированным в Реестре государственной регистрации нормативных правовых актов за № 5084. Умение работать на компьютере.</w:t>
            </w:r>
          </w:p>
        </w:tc>
      </w:tr>
      <w:tr>
        <w:trPr>
          <w:trHeight w:val="30" w:hRule="atLeast"/>
        </w:trPr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обязанности</w:t>
            </w:r>
          </w:p>
        </w:tc>
        <w:tc>
          <w:tcPr>
            <w:tcW w:w="10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комплекса работ, связанного с юридической экспертизой и согласованием проектов разработанных государственными органами, с подготовкой официальных разъяснений нормативных правовых актов Правительства по поручению Правительства и Премьер-Министра, а также по поручению руководства Министерства; исполнение поручений Президента, Администрации Президента, Премьер-Министра, заместителей Премьер-Министра, Канцелярии Премьер-Министра по вопросам, отнесенным к компетенции Министерства; рассмотрение и подготовка в пределах своей компетенции ответов на акты прокурорского реагирования, депутатские запросы по поручению Правительства, Премьер-Министра и по собственной инициативе; проработка материалов к заседаниям Правительства, совещаниям с участием Министра и курирующего Заместителя министра с целью внесения предложений о правовых подходах к решению рассматриваемых вопросов; работа с документами с грифом «Секретно», ведет работу по гендерной политике, исполнение иных поручений руководства Министерства и департамента.</w:t>
            </w:r>
          </w:p>
        </w:tc>
      </w:tr>
    </w:tbl>
    <w:bookmarkStart w:name="z5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46. Эксперт Управления экспертизы подзаконных актов по вопросам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социально-экономической сферы и внешним связям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подзаконных актов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 </w:t>
      </w:r>
      <w:r>
        <w:rPr>
          <w:rFonts w:ascii="Times New Roman"/>
          <w:b/>
          <w:i w:val="false"/>
          <w:color w:val="000000"/>
          <w:sz w:val="28"/>
        </w:rPr>
        <w:t>категория С-5 (2 единицы), № 3-2-3, № 3-2-4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70"/>
        <w:gridCol w:w="10830"/>
      </w:tblGrid>
      <w:tr>
        <w:trPr>
          <w:trHeight w:val="30" w:hRule="atLeast"/>
        </w:trPr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Критерий</w:t>
            </w:r>
          </w:p>
        </w:tc>
        <w:tc>
          <w:tcPr>
            <w:tcW w:w="10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</w:t>
            </w:r>
          </w:p>
        </w:tc>
      </w:tr>
      <w:tr>
        <w:trPr>
          <w:trHeight w:val="30" w:hRule="atLeast"/>
        </w:trPr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0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образование: юриспруденция</w:t>
            </w:r>
          </w:p>
        </w:tc>
      </w:tr>
      <w:tr>
        <w:trPr>
          <w:trHeight w:val="30" w:hRule="atLeast"/>
        </w:trPr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компетентность</w:t>
            </w:r>
          </w:p>
        </w:tc>
        <w:tc>
          <w:tcPr>
            <w:tcW w:w="10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конституционных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Президенте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Парламенте Республики Казахстан и статусе его депутатов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Правительстве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государственной службе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борьбе с коррупцией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административных процедурах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порядке рассмотрения обращений физических и юридических 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органах юстиции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»,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«Казахстан - 2050»: новый политический курс состоявшегося государства.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Другие обязательные знания, необходимые для исполнения функциональных обязанностей по должностям данной категории. 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Казахстан, утвержденного постановлением Правительства от 10 декабря 2002 года № 1300.</w:t>
            </w:r>
          </w:p>
        </w:tc>
      </w:tr>
      <w:tr>
        <w:trPr>
          <w:trHeight w:val="30" w:hRule="atLeast"/>
        </w:trPr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 работы</w:t>
            </w:r>
          </w:p>
        </w:tc>
        <w:tc>
          <w:tcPr>
            <w:tcW w:w="10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Типовым квалификационных требованиям к категориям административных государственных должностей корпуса «Б», утвержденным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Агентства Республики Казахстан по делам государственной службы от 9 января 2008 года № 02-01-02/5, зарегистрированным в Реестре государственной регистрации нормативных правовых актов за № 5084. Умение работать на компьютере.</w:t>
            </w:r>
          </w:p>
        </w:tc>
      </w:tr>
      <w:tr>
        <w:trPr>
          <w:trHeight w:val="30" w:hRule="atLeast"/>
        </w:trPr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обязанности</w:t>
            </w:r>
          </w:p>
        </w:tc>
        <w:tc>
          <w:tcPr>
            <w:tcW w:w="10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комплекса работ, связанного с юридической экспертизой и согласованием проектов, разработанных государственными органами; с подготовкой официальных разъяснений нормативных правовых актов Правительства по поручению Правительства и Премьер-Министра, а также по поручению руководства Министерства; исполнение поручений Президента, Администрации Президента, Премьер-Министра, заместителей Премьер-Министра, Канцелярий Премьер-Министра по вопросам, отнесенным к компетенции Министерства; рассмотрение и подготовка в пределах своей компетенции ответов на акты прокурорского реагирования, депутатские запросы по поручению Правительства, Премьер-Министра и по собственной инициативе; проработка материалов к заседаниям Правительства, совещаниям с участием Министра и курирующего Заместителя министра с целью внесения предложений о правовых подходах к решению рассматриваемых вопросов, исполнение иных поручений руководства Министерства и департамента.</w:t>
            </w:r>
          </w:p>
        </w:tc>
      </w:tr>
    </w:tbl>
    <w:bookmarkStart w:name="z5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rPr>
          <w:rFonts w:ascii="Times New Roman"/>
          <w:b/>
          <w:i w:val="false"/>
          <w:color w:val="000000"/>
          <w:sz w:val="28"/>
        </w:rPr>
        <w:t>47. Руководитель Управления экспертизы подзаконных актов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</w:t>
      </w:r>
      <w:r>
        <w:rPr>
          <w:rFonts w:ascii="Times New Roman"/>
          <w:b/>
          <w:i w:val="false"/>
          <w:color w:val="000000"/>
          <w:sz w:val="28"/>
        </w:rPr>
        <w:t>вопросам промышленности, инфраструктуры и агропромышленного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 </w:t>
      </w:r>
      <w:r>
        <w:rPr>
          <w:rFonts w:ascii="Times New Roman"/>
          <w:b/>
          <w:i w:val="false"/>
          <w:color w:val="000000"/>
          <w:sz w:val="28"/>
        </w:rPr>
        <w:t>комплекса Департамента подзаконных актов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 </w:t>
      </w:r>
      <w:r>
        <w:rPr>
          <w:rFonts w:ascii="Times New Roman"/>
          <w:b/>
          <w:i w:val="false"/>
          <w:color w:val="000000"/>
          <w:sz w:val="28"/>
        </w:rPr>
        <w:t>категория С-3 (1 единица), № 3-3-1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79"/>
        <w:gridCol w:w="10921"/>
      </w:tblGrid>
      <w:tr>
        <w:trPr>
          <w:trHeight w:val="30" w:hRule="atLeast"/>
        </w:trPr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Критерий</w:t>
            </w:r>
          </w:p>
        </w:tc>
        <w:tc>
          <w:tcPr>
            <w:tcW w:w="10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</w:t>
            </w:r>
          </w:p>
        </w:tc>
      </w:tr>
      <w:tr>
        <w:trPr>
          <w:trHeight w:val="30" w:hRule="atLeast"/>
        </w:trPr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0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образование: юриспруденция</w:t>
            </w:r>
          </w:p>
        </w:tc>
      </w:tr>
      <w:tr>
        <w:trPr>
          <w:trHeight w:val="30" w:hRule="atLeast"/>
        </w:trPr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компетентность</w:t>
            </w:r>
          </w:p>
        </w:tc>
        <w:tc>
          <w:tcPr>
            <w:tcW w:w="10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конституционных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Президенте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Парламенте Республики Казахстан и статусе его депутатов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Правительстве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государственной службе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борьбе с коррупцией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административных процедурах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нормативных правовых актах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порядке рассмотрения обращений физических и юридических 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органах юстиции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»,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Казахстан, утвержденного постановление Правительства от 10 декабря 2002 года № 1300,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«Казахстан – 2050»: новый политический курс состоявшегося государства.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обязательные знания, необходимые для исполнения функциональных обязанностей по должностям данной категории.</w:t>
            </w:r>
          </w:p>
        </w:tc>
      </w:tr>
      <w:tr>
        <w:trPr>
          <w:trHeight w:val="30" w:hRule="atLeast"/>
        </w:trPr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 работы</w:t>
            </w:r>
          </w:p>
        </w:tc>
        <w:tc>
          <w:tcPr>
            <w:tcW w:w="10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Типовым квалификационных требованиям к категориям административных государственных должностей корпуса «Б», утвержденным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Агентства Республики Казахстан по делам государственной службы от 9 января 2008 года № 02-01-02/5, зарегистрированным в Реестре государственной регистрации нормативных правовых актов за № 5084. Умение работать на компьютере.</w:t>
            </w:r>
          </w:p>
        </w:tc>
      </w:tr>
      <w:tr>
        <w:trPr>
          <w:trHeight w:val="30" w:hRule="atLeast"/>
        </w:trPr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обязанности</w:t>
            </w:r>
          </w:p>
        </w:tc>
        <w:tc>
          <w:tcPr>
            <w:tcW w:w="10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комплекса работ, связанных с юридической экспертизой и согласованием проектов, разработанных Министерства сельского хозяйства, Министерства индустрии и новых технологий, Министерства нефти и газа, Агентства по регулированию естественных монополий, Министерства регионального развития с подготовкой официальных разъяснений нормативных правовых актов Правительства по поручению Правительства и Премьер-Министра, а также по поручению руководства Министерства; исполнение поручений Президента, Администрации Президента, Премьер-Министра, заместителей Премьер-Министра, Канцелярий Премьер-Министра по вопросам, отнесенным к компетенции Министерства; рассмотрение и подготовка в пределах своей компетенции ответов на акты прокурорского реагирования, депутатские запросы по поручению Правительства, Премьер-Министра и по собственной инициативе; проработка материалов к заседаниям Правительства, совещаниям с участием Министра и курирующего Заместителя министра с целью внесения предложений о правовых подходах к решению рассматриваемых вопросов; участие в разработке предложений по совершенствованию законодательства; работа с документами с грифом «Секретно», экспертиза и анализ нормативных правовых актов; исполнение иных поручений руководства Министерства и департамента; организация и руководство работой Управления; экспертиза подзаконных актов, направленных на совершенствование законодательства; определение обязанностей и полномочий работников Управления;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контроля за исполнением документов, находящихся в Управлении;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Координация деятельности структурных подразделений Департамента по ежемесячному анализу работы государственных органов по подготовке проектов нормативных правовых актов и по результатам анализа представление развернутой информации с отражением всех статических данных Директору департамента; обеспечение соблюдения сотрудниками департамента исполнительской и трудовой дисциплины.</w:t>
            </w:r>
          </w:p>
        </w:tc>
      </w:tr>
    </w:tbl>
    <w:bookmarkStart w:name="z5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48. Главный эксперт Управления экспертизы подзаконных актов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вопросам промышленности, инфраструктуры и агропромышленного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комплекса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 </w:t>
      </w:r>
      <w:r>
        <w:rPr>
          <w:rFonts w:ascii="Times New Roman"/>
          <w:b/>
          <w:i w:val="false"/>
          <w:color w:val="000000"/>
          <w:sz w:val="28"/>
        </w:rPr>
        <w:t>Департамента подзаконных актов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 </w:t>
      </w:r>
      <w:r>
        <w:rPr>
          <w:rFonts w:ascii="Times New Roman"/>
          <w:b/>
          <w:i w:val="false"/>
          <w:color w:val="000000"/>
          <w:sz w:val="28"/>
        </w:rPr>
        <w:t>категория С-4 (2 единицы), № 3-3-2, № 3-3-3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70"/>
        <w:gridCol w:w="10830"/>
      </w:tblGrid>
      <w:tr>
        <w:trPr>
          <w:trHeight w:val="30" w:hRule="atLeast"/>
        </w:trPr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Критерий</w:t>
            </w:r>
          </w:p>
        </w:tc>
        <w:tc>
          <w:tcPr>
            <w:tcW w:w="10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</w:t>
            </w:r>
          </w:p>
        </w:tc>
      </w:tr>
      <w:tr>
        <w:trPr>
          <w:trHeight w:val="30" w:hRule="atLeast"/>
        </w:trPr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0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образование: юриспруденция</w:t>
            </w:r>
          </w:p>
        </w:tc>
      </w:tr>
      <w:tr>
        <w:trPr>
          <w:trHeight w:val="30" w:hRule="atLeast"/>
        </w:trPr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компетентность</w:t>
            </w:r>
          </w:p>
        </w:tc>
        <w:tc>
          <w:tcPr>
            <w:tcW w:w="10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конституционных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Президенте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Парламенте Республики Казахстан и статусе его депутатов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Правительстве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законов Республики Казахстан 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государственной службе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борьбе с коррупцией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административных процедурах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порядке рассмотрения обращений физических и юридических 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органах юстиции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»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«Казахстан - 2050»: новый политический курс состоявшегося государства.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обязательные знания, необходимые для исполнения функциональных обязанностей по должностям данной категории.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Казахстан, утвержденного постановлением Правительства от 10 декабря 2002 года № 1300.</w:t>
            </w:r>
          </w:p>
        </w:tc>
      </w:tr>
      <w:tr>
        <w:trPr>
          <w:trHeight w:val="30" w:hRule="atLeast"/>
        </w:trPr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 работы</w:t>
            </w:r>
          </w:p>
        </w:tc>
        <w:tc>
          <w:tcPr>
            <w:tcW w:w="10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Типовым квалификационных требованиям к категориям административных государственных должностей корпуса «Б», утвержденным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Агентства Республики Казахстан по делам государственной службы от 9 января 2008 года № 02-01-02/5, зарегистрированным в Реестре государственной регистрации нормативных правовых актов за № 5084. Умение работать на компьютере.</w:t>
            </w:r>
          </w:p>
        </w:tc>
      </w:tr>
      <w:tr>
        <w:trPr>
          <w:trHeight w:val="30" w:hRule="atLeast"/>
        </w:trPr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обязанности</w:t>
            </w:r>
          </w:p>
        </w:tc>
        <w:tc>
          <w:tcPr>
            <w:tcW w:w="10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комплекса работ, связанного с юридической экспертизой и согласованием проектов, разработанных государственными органами, подготовкой официальных разъяснений нормативных правовых актов Правительства по поручению Правительства и Премьер-Министра, а также по поручению руководства Министерства; исполнение поручений Президента, Администрации Президента, Премьер-Министра, заместителей Премьер-Министра, Канцелярий Премьер-Министра по вопросам, отнесенным к компетенции Министерства; рассмотрение и подготовка в пределах своей компетенции ответов на акты прокурорского реагирования, депутатские запросы по поручению Правительства, Премьер-Министра и по собственной инициативе; проработка материалов к заседаниям Правительства, совещаниям с участием Министра и курирующего заместителя министра с целью внесения предложений о правовых подходах к решению рассматриваемых вопросов; работа с документами с грифом «Секретно»; исполнение иных поручений руководства Министерства и департамента.</w:t>
            </w:r>
          </w:p>
        </w:tc>
      </w:tr>
    </w:tbl>
    <w:bookmarkStart w:name="z5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49. Эксперт Управления экспертизы подзаконных актов по вопросам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/>
          <w:i w:val="false"/>
          <w:color w:val="000000"/>
          <w:sz w:val="28"/>
        </w:rPr>
        <w:t>промышленности, инфраструктуры и агропромышленного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 </w:t>
      </w:r>
      <w:r>
        <w:rPr>
          <w:rFonts w:ascii="Times New Roman"/>
          <w:b/>
          <w:i w:val="false"/>
          <w:color w:val="000000"/>
          <w:sz w:val="28"/>
        </w:rPr>
        <w:t>комплекса Департамента подзаконных актов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 </w:t>
      </w:r>
      <w:r>
        <w:rPr>
          <w:rFonts w:ascii="Times New Roman"/>
          <w:b/>
          <w:i w:val="false"/>
          <w:color w:val="000000"/>
          <w:sz w:val="28"/>
        </w:rPr>
        <w:t>категория С-5 (2 единицы), № 3-3-4, № 3-3-5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70"/>
        <w:gridCol w:w="10830"/>
      </w:tblGrid>
      <w:tr>
        <w:trPr>
          <w:trHeight w:val="315" w:hRule="atLeast"/>
        </w:trPr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Критерий</w:t>
            </w:r>
          </w:p>
        </w:tc>
        <w:tc>
          <w:tcPr>
            <w:tcW w:w="10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</w:t>
            </w:r>
          </w:p>
        </w:tc>
      </w:tr>
      <w:tr>
        <w:trPr>
          <w:trHeight w:val="315" w:hRule="atLeast"/>
        </w:trPr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0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образование: юриспруденция</w:t>
            </w:r>
          </w:p>
        </w:tc>
      </w:tr>
      <w:tr>
        <w:trPr>
          <w:trHeight w:val="375" w:hRule="atLeast"/>
        </w:trPr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компетентность</w:t>
            </w:r>
          </w:p>
        </w:tc>
        <w:tc>
          <w:tcPr>
            <w:tcW w:w="10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конституционных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Президенте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Парламенте Республики Казахстан и статусе его депутатов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Правительстве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законов Республики Казахстан 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государственной службе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борьбе с коррупцией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административных процедурах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порядке рассмотрения обращений физических и юридических 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органах юстиции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»,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«Казахстан - 2050»: новый политический курс состоявшегося государства.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обязательные знания, необходимые для исполнения функциональных обязанностей по должностям данной категории.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Казахстан, утвержденного постановлением Правительства от 10 декабря 2002 года № 1300.</w:t>
            </w:r>
          </w:p>
        </w:tc>
      </w:tr>
      <w:tr>
        <w:trPr>
          <w:trHeight w:val="615" w:hRule="atLeast"/>
        </w:trPr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 работы</w:t>
            </w:r>
          </w:p>
        </w:tc>
        <w:tc>
          <w:tcPr>
            <w:tcW w:w="10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Типовым квалификационных требованиям к категориям административных государственных должностей корпуса «Б», утвержденным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Агентства Республики Казахстан по делам государственной службы от 9 января 2008 года № 02-01-02/5, зарегистрированным в Реестре государственной регистрации нормативных правовых актов за № 5084. Умение работать на компьютере.</w:t>
            </w:r>
          </w:p>
        </w:tc>
      </w:tr>
      <w:tr>
        <w:trPr>
          <w:trHeight w:val="345" w:hRule="atLeast"/>
        </w:trPr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обязанности</w:t>
            </w:r>
          </w:p>
        </w:tc>
        <w:tc>
          <w:tcPr>
            <w:tcW w:w="10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комплекса работ, связанного с юридической экспертизой и согласованием проектов, разработанных государственными органами, подготовкой официальных разъяснений нормативных правовых актов Правительства по поручению Правительства и Премьер-Министра, а также по поручению руководства Министерства; исполнение поручений Президента, Администрации Президента, Премьер-Министра, заместителей Премьер-Министра, Канцелярий Премьер-Министра по вопросам, отнесенным к компетенции Министерства; рассмотрение и подготовка в пределах своей компетенции ответов на акты прокурорского реагирования, депутатские запросы по поручению Правительства, Премьер-Министра и по собственной инициативе; проработка материалов к заседаниям Правительства, совещаниям с участием Министра и курирующего заместителя министра с целью внесения предложений о правовых подходах к решению рассматриваемых вопросов; исполнение иных поручений руководства Министерства и департамента.</w:t>
            </w:r>
          </w:p>
        </w:tc>
      </w:tr>
    </w:tbl>
    <w:bookmarkStart w:name="z5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50. Руководитель Управления экспертизы подзаконных актов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вопросам обороны, правопорядка, транспорта, телекоммуникаций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охраны окружающей среды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 </w:t>
      </w:r>
      <w:r>
        <w:rPr>
          <w:rFonts w:ascii="Times New Roman"/>
          <w:b/>
          <w:i w:val="false"/>
          <w:color w:val="000000"/>
          <w:sz w:val="28"/>
        </w:rPr>
        <w:t>Департамента подзаконных актов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 </w:t>
      </w:r>
      <w:r>
        <w:rPr>
          <w:rFonts w:ascii="Times New Roman"/>
          <w:b/>
          <w:i w:val="false"/>
          <w:color w:val="000000"/>
          <w:sz w:val="28"/>
        </w:rPr>
        <w:t>категория С-3 (1 единица), № 3-4-1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43"/>
        <w:gridCol w:w="10957"/>
      </w:tblGrid>
      <w:tr>
        <w:trPr>
          <w:trHeight w:val="30" w:hRule="atLeast"/>
        </w:trPr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Критерий</w:t>
            </w:r>
          </w:p>
        </w:tc>
        <w:tc>
          <w:tcPr>
            <w:tcW w:w="10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</w:t>
            </w:r>
          </w:p>
        </w:tc>
      </w:tr>
      <w:tr>
        <w:trPr>
          <w:trHeight w:val="30" w:hRule="atLeast"/>
        </w:trPr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0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образование: юриспруденция</w:t>
            </w:r>
          </w:p>
        </w:tc>
      </w:tr>
      <w:tr>
        <w:trPr>
          <w:trHeight w:val="30" w:hRule="atLeast"/>
        </w:trPr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компетентность</w:t>
            </w:r>
          </w:p>
        </w:tc>
        <w:tc>
          <w:tcPr>
            <w:tcW w:w="10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конституционных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Президенте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Парламенте Республики Казахстан и статусе его депутатов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Правительстве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государственной службе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борьбе с коррупцией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административных процедурах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нормативных правовых актах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порядке рассмотрения обращений физических и юридических 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органах юстиции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»,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Казахстан, утвержденного постановление Правительства от 10 декабря 2002 года № 1300,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«Казахстан – 2050»: новый политический курс состоявшегося государства.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обязательные знания, необходимые для исполнения функциональных обязанностей по должностям данной категории.</w:t>
            </w:r>
          </w:p>
        </w:tc>
      </w:tr>
      <w:tr>
        <w:trPr>
          <w:trHeight w:val="30" w:hRule="atLeast"/>
        </w:trPr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 работы</w:t>
            </w:r>
          </w:p>
        </w:tc>
        <w:tc>
          <w:tcPr>
            <w:tcW w:w="10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Типовым квалификационных требованиям к категориям административных государственных должностей корпуса «Б», утвержденным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Агентства Республики Казахстан по делам государственной службы от 9 января 2008 года № 02-01-02/5, зарегистрированным в Реестре государственной регистрации нормативных правовых актов за № 5084.Умение работать на компьютере.</w:t>
            </w:r>
          </w:p>
        </w:tc>
      </w:tr>
      <w:tr>
        <w:trPr>
          <w:trHeight w:val="30" w:hRule="atLeast"/>
        </w:trPr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обязанности</w:t>
            </w:r>
          </w:p>
        </w:tc>
        <w:tc>
          <w:tcPr>
            <w:tcW w:w="10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комплекса работ, связанных с юридической экспертизой и согласованием проектов, разработанных Министерством образования, Министерства внутренних дел, Министерства транспорта и коммуникаций, СВР «Сырбар», Агентство финансовой полиции, Министерства чрезвычайных ситуаций, Комитета национальной безопасности, Генеральной прокуратуры, Службы охраны президента, РГ, Верховного суда, Министерства культуры и информации, Национального космического агентства, Агентства по защите конкуренций с подготовкой официальных разъяснений нормативных правовых актов Правительства по поручению Правительства и Премьер-Министра, а также по поручению руководства Министерства; исполнение поручений Президента, Администрации Президента, Премьер-Министра, заместителей Премьер-Министра, Канцелярий Премьер-Министра по вопросам, отнесенным к компетенции Министерства; рассмотрение и подготовка в пределах своей компетенции ответов на акты прокурорского реагирования, депутатские запросы по поручению Правительства, Премьер-Министра и по собственной инициативе; проработка материалов к заседаниям Правительства, совещаниям с участием Министра и курирующего заместителя министра с целью внесения предложений о правовых подходах к решению рассматриваемых вопросов; участие в разработке предложений по совершенствованию законодательства; работа с документами с грифом «Секретно», экспертиза и анализ нормативных правовых актов; исполнение иных поручений руководства Министерства и департамента; организация и руководство работой Управления; экспертиза подзаконных актов, направленных на совершенствование законодательства; определение обязанностей и полномочий работников Управления;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контроля за исполнением документов, находящихся в Управлении;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Координация деятельности структурных подразделений Департамента по ежемесячному анализу работы государственных органов по подготовке проектов нормативных правовых актов и по результатам анализа представление развернутой информации с отражением всех статических данных Директору департамента; обеспечение соблюдения сотрудниками департамента исполнительской и трудовой дисциплины.</w:t>
            </w:r>
          </w:p>
        </w:tc>
      </w:tr>
    </w:tbl>
    <w:bookmarkStart w:name="z5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51. Главный эксперт Управления экспертизы подзаконных актов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</w:t>
      </w:r>
      <w:r>
        <w:rPr>
          <w:rFonts w:ascii="Times New Roman"/>
          <w:b/>
          <w:i w:val="false"/>
          <w:color w:val="000000"/>
          <w:sz w:val="28"/>
        </w:rPr>
        <w:t>вопросам обороны, правопорядка, транспорта, телекоммуникаций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и охраны окружающей среды Департамента подзаконных актов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 </w:t>
      </w:r>
      <w:r>
        <w:rPr>
          <w:rFonts w:ascii="Times New Roman"/>
          <w:b/>
          <w:i w:val="false"/>
          <w:color w:val="000000"/>
          <w:sz w:val="28"/>
        </w:rPr>
        <w:t>категория С-4 (2 единицы), № 3-4-2, 3-4-3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19"/>
        <w:gridCol w:w="10881"/>
      </w:tblGrid>
      <w:tr>
        <w:trPr>
          <w:trHeight w:val="30" w:hRule="atLeast"/>
        </w:trPr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Критерий</w:t>
            </w:r>
          </w:p>
        </w:tc>
        <w:tc>
          <w:tcPr>
            <w:tcW w:w="10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</w:t>
            </w:r>
          </w:p>
        </w:tc>
      </w:tr>
      <w:tr>
        <w:trPr>
          <w:trHeight w:val="30" w:hRule="atLeast"/>
        </w:trPr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0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образование: юриспруденция</w:t>
            </w:r>
          </w:p>
        </w:tc>
      </w:tr>
      <w:tr>
        <w:trPr>
          <w:trHeight w:val="30" w:hRule="atLeast"/>
        </w:trPr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компетентность</w:t>
            </w:r>
          </w:p>
        </w:tc>
        <w:tc>
          <w:tcPr>
            <w:tcW w:w="10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конституционных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Президенте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Парламенте Республики Казахстан и статусе его депутатов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Правительстве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законов Республики Казахстан 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государственной службе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борьбе с коррупцией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административных процедурах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порядке рассмотрения обращений физических и юридических 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органах юстиции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»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«Казахстан - 2050»: новый политический курс состоявшегося государства.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обязательные знания, необходимые для исполнения функциональных обязанностей по должностям данной категории.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Казахстан, утвержденного постановлением Правительства от 10 декабря 2002 года № 1300.</w:t>
            </w:r>
          </w:p>
        </w:tc>
      </w:tr>
      <w:tr>
        <w:trPr>
          <w:trHeight w:val="30" w:hRule="atLeast"/>
        </w:trPr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 работы</w:t>
            </w:r>
          </w:p>
        </w:tc>
        <w:tc>
          <w:tcPr>
            <w:tcW w:w="10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Типовым квалификационных требованиям к категориям административных государственных должностей корпуса «Б», утвержденным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Агентства Республики Казахстан по делам государственной службы от 9 января 2008 года № 02-01-02/5, зарегистрированным в Реестре государственной регистрации нормативных правовых актов за № 5084. Умение работать на компьютере.</w:t>
            </w:r>
          </w:p>
        </w:tc>
      </w:tr>
      <w:tr>
        <w:trPr>
          <w:trHeight w:val="30" w:hRule="atLeast"/>
        </w:trPr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обязанности</w:t>
            </w:r>
          </w:p>
        </w:tc>
        <w:tc>
          <w:tcPr>
            <w:tcW w:w="10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комплекса работ, связанного с юридической экспертизой и согласованием проектов, разработанных государственными органами, с подготовкой официальных разъяснений нормативных правовых актов Правительства по поручению Правительства и Премьер-Министра, а также по поручению руководства Министерства; исполнение поручений Президента, Администрации Президента, Премьер-Министра, заместителей Премьер-Министра, Канцелярий Премьер-Министра по вопросам, отнесенным к компетенции Министерства; рассмотрение и подготовка в пределах своей компетенции ответов на акты прокурорского реагирования, депутатские запросы по поручению Правительства, Премьер-Министра и по собственной инициативе; проработка материалов к заседаниям Правительства, совещаниям с участием Министра и курирующего заместителя министра с целью внесения предложений о правовых подходах к решению рассматриваемых вопросов; работа с документами с грифом «Секретно»; исполнение иных поручений руководства Министерства и департамента.</w:t>
            </w:r>
          </w:p>
        </w:tc>
      </w:tr>
    </w:tbl>
    <w:bookmarkStart w:name="z5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52. Эксперт Управления экспертизы подзаконных актов по вопросам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</w:t>
      </w:r>
      <w:r>
        <w:rPr>
          <w:rFonts w:ascii="Times New Roman"/>
          <w:b/>
          <w:i w:val="false"/>
          <w:color w:val="000000"/>
          <w:sz w:val="28"/>
        </w:rPr>
        <w:t>обороны, правопорядка, транспорта, телекоммуникаций и охраны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окружающей среды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 </w:t>
      </w:r>
      <w:r>
        <w:rPr>
          <w:rFonts w:ascii="Times New Roman"/>
          <w:b/>
          <w:i w:val="false"/>
          <w:color w:val="000000"/>
          <w:sz w:val="28"/>
        </w:rPr>
        <w:t>Департамента подзаконных актов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 </w:t>
      </w:r>
      <w:r>
        <w:rPr>
          <w:rFonts w:ascii="Times New Roman"/>
          <w:b/>
          <w:i w:val="false"/>
          <w:color w:val="000000"/>
          <w:sz w:val="28"/>
        </w:rPr>
        <w:t>категория С-5 (1 единица), № 3-4-4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19"/>
        <w:gridCol w:w="10881"/>
      </w:tblGrid>
      <w:tr>
        <w:trPr>
          <w:trHeight w:val="30" w:hRule="atLeast"/>
        </w:trPr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Критерий</w:t>
            </w:r>
          </w:p>
        </w:tc>
        <w:tc>
          <w:tcPr>
            <w:tcW w:w="10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</w:t>
            </w:r>
          </w:p>
        </w:tc>
      </w:tr>
      <w:tr>
        <w:trPr>
          <w:trHeight w:val="30" w:hRule="atLeast"/>
        </w:trPr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0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образование: юриспруденция</w:t>
            </w:r>
          </w:p>
        </w:tc>
      </w:tr>
      <w:tr>
        <w:trPr>
          <w:trHeight w:val="30" w:hRule="atLeast"/>
        </w:trPr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компетентность</w:t>
            </w:r>
          </w:p>
        </w:tc>
        <w:tc>
          <w:tcPr>
            <w:tcW w:w="10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конституционных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Президенте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Парламенте Республики Казахстан и статусе его депутатов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Правительстве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законов Республики Казахстан 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государственной службе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борьбе с коррупцией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административных процедурах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порядке рассмотрения обращений физических и юридических 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органах юстиции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»,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«Казахстан - 2050»: новый политический курс состоявшегося государства.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обязательные знания, необходимые для исполнения функциональных обязанностей по должностям данной категории.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Казахстан, утвержденного постановлением Правительства от 10 декабря 2002 года № 1300.</w:t>
            </w:r>
          </w:p>
        </w:tc>
      </w:tr>
      <w:tr>
        <w:trPr>
          <w:trHeight w:val="30" w:hRule="atLeast"/>
        </w:trPr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 работы</w:t>
            </w:r>
          </w:p>
        </w:tc>
        <w:tc>
          <w:tcPr>
            <w:tcW w:w="10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Типовым квалификационных требованиям к категориям административных государственных должностей корпуса «Б», утвержденным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Агентства Республики Казахстан по делам государственной службы от 9 января 2008 года № 02-01-02/5, зарегистрированным в Реестре государственной регистрации нормативных правовых актов за № 5084. Умение работать на компьютере.</w:t>
            </w:r>
          </w:p>
        </w:tc>
      </w:tr>
      <w:tr>
        <w:trPr>
          <w:trHeight w:val="30" w:hRule="atLeast"/>
        </w:trPr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обязанности</w:t>
            </w:r>
          </w:p>
        </w:tc>
        <w:tc>
          <w:tcPr>
            <w:tcW w:w="10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комплекса работ, связанного с юридической экспертизой и согласованием проектов, разработанных государственными органами, подготовкой официальных разъяснений нормативных правовых актов Правительства по поручению Правительства и Премьер-Министра, а также по поручению руководства Министерства; исполнение поручений Президента, Администрации Президента, Премьер-Министра, заместителей Премьер-Министра, Канцелярий Премьер-Министра по вопросам, отнесенным к компетенции Министерства; рассмотрение и подготовка в пределах своей компетенции ответов на акты прокурорского реагирования, депутатские запросы по поручению Правительства, Премьер-Министра и по собственной инициативе; проработка материалов к заседаниям Правительства, совещаниям с участием Министра и курирующего заместителя министра с целью внесения предложений о правовых подходах к решению рассматриваемых вопросов, исполнение иных поручений руководства Министерства и департамента.</w:t>
            </w:r>
          </w:p>
        </w:tc>
      </w:tr>
    </w:tbl>
    <w:bookmarkStart w:name="z5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53. Директор Департамента регистрации нормативных правовых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актов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 </w:t>
      </w:r>
      <w:r>
        <w:rPr>
          <w:rFonts w:ascii="Times New Roman"/>
          <w:b/>
          <w:i w:val="false"/>
          <w:color w:val="000000"/>
          <w:sz w:val="28"/>
        </w:rPr>
        <w:t>категория С-1 (1 единица), № 4-0-1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74"/>
        <w:gridCol w:w="10926"/>
      </w:tblGrid>
      <w:tr>
        <w:trPr>
          <w:trHeight w:val="30" w:hRule="atLeast"/>
        </w:trPr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Критерии</w:t>
            </w:r>
          </w:p>
        </w:tc>
        <w:tc>
          <w:tcPr>
            <w:tcW w:w="10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</w:t>
            </w:r>
          </w:p>
        </w:tc>
      </w:tr>
      <w:tr>
        <w:trPr>
          <w:trHeight w:val="30" w:hRule="atLeast"/>
        </w:trPr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0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образование: юриспруденция</w:t>
            </w:r>
          </w:p>
        </w:tc>
      </w:tr>
      <w:tr>
        <w:trPr>
          <w:trHeight w:val="30" w:hRule="atLeast"/>
        </w:trPr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компетентность</w:t>
            </w:r>
          </w:p>
        </w:tc>
        <w:tc>
          <w:tcPr>
            <w:tcW w:w="10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конституционных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Президенте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Парламенте Республики Казахстан и статусе его депутатов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Правительстве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государственной службе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борьбе с коррупцией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административных процедурах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нормативных правовых актах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порядке рассмотрения обращений физических и юридических 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органах юстиции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»,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«Казахстан – 2050»: новый политический курс состоявшегося государства.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обязательные знания, необходимые для исполнения функциональных обязанностей по должностям данной категории.</w:t>
            </w:r>
          </w:p>
        </w:tc>
      </w:tr>
      <w:tr>
        <w:trPr>
          <w:trHeight w:val="30" w:hRule="atLeast"/>
        </w:trPr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 работы</w:t>
            </w:r>
          </w:p>
        </w:tc>
        <w:tc>
          <w:tcPr>
            <w:tcW w:w="10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Типовым квалификационных требованиям к категориям административных государственных должностей корпуса «Б», утвержденным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Агентства Республики Казахстан по делам государственной службы от 9 января 2008 года № 02-01-02/5, зарегистрированным в Реестре государственной регистрации нормативных правовых актов за № 5084.</w:t>
            </w:r>
          </w:p>
        </w:tc>
      </w:tr>
      <w:tr>
        <w:trPr>
          <w:trHeight w:val="30" w:hRule="atLeast"/>
        </w:trPr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обязанности</w:t>
            </w:r>
          </w:p>
        </w:tc>
        <w:tc>
          <w:tcPr>
            <w:tcW w:w="10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деятельностью Департамента; участие в разработке проектов нормативных правовых актов по поручению руководства Министерства; осуществление контроля за качеством и своевременностью исполнения поручений; утверждение Планов работ Департамента; координация работы территориальных подразделений юстиции по вопросу государственной регистрации нормативных правовых актов; внесение предложений о повышении квалификации, поощрении, наказании сотрудников Департамента и территориальных органов юстиции; рассмотрение корреспонденции Департамента; осуществление иных функций, возложенных на него руководством Министерства.</w:t>
            </w:r>
          </w:p>
        </w:tc>
      </w:tr>
    </w:tbl>
    <w:bookmarkStart w:name="z5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54. Заместитель Директора Департамента регистрации нормативных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правовых актов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 </w:t>
      </w:r>
      <w:r>
        <w:rPr>
          <w:rFonts w:ascii="Times New Roman"/>
          <w:b/>
          <w:i w:val="false"/>
          <w:color w:val="000000"/>
          <w:sz w:val="28"/>
        </w:rPr>
        <w:t>категория С-2 (1 единица), № 4-0-2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19"/>
        <w:gridCol w:w="10881"/>
      </w:tblGrid>
      <w:tr>
        <w:trPr>
          <w:trHeight w:val="30" w:hRule="atLeast"/>
        </w:trPr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Критерии</w:t>
            </w:r>
          </w:p>
        </w:tc>
        <w:tc>
          <w:tcPr>
            <w:tcW w:w="10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</w:t>
            </w:r>
          </w:p>
        </w:tc>
      </w:tr>
      <w:tr>
        <w:trPr>
          <w:trHeight w:val="30" w:hRule="atLeast"/>
        </w:trPr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0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образование: юриспруденция</w:t>
            </w:r>
          </w:p>
        </w:tc>
      </w:tr>
      <w:tr>
        <w:trPr>
          <w:trHeight w:val="30" w:hRule="atLeast"/>
        </w:trPr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компетентность</w:t>
            </w:r>
          </w:p>
        </w:tc>
        <w:tc>
          <w:tcPr>
            <w:tcW w:w="10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конституционных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Президенте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Парламенте Республики Казахстан и статусе его депутатов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Правительстве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государственной службе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борьбе с коррупцией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административных процедурах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нормативных правовых актах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порядке рассмотрения обращений физических и юридических 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органах юстиции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»,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«Казахстан – 2050»: новый политический курс состоявшегося государства.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обязательные знания, необходимые для исполнения функциональных обязанностей по должностям данной категории..</w:t>
            </w:r>
          </w:p>
        </w:tc>
      </w:tr>
      <w:tr>
        <w:trPr>
          <w:trHeight w:val="30" w:hRule="atLeast"/>
        </w:trPr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 работы</w:t>
            </w:r>
          </w:p>
        </w:tc>
        <w:tc>
          <w:tcPr>
            <w:tcW w:w="10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Типовым квалификационных требованиям к категориям административных государственных должностей корпуса «Б», утвержденным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Агентства Республики Казахстан по делам государственной службы от 9 января 2008 года № 02-01-02/5, зарегистрированным в Реестре государственной регистрации нормативных правовых актов за № 5084.</w:t>
            </w:r>
          </w:p>
        </w:tc>
      </w:tr>
      <w:tr>
        <w:trPr>
          <w:trHeight w:val="30" w:hRule="atLeast"/>
        </w:trPr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обязанности</w:t>
            </w:r>
          </w:p>
        </w:tc>
        <w:tc>
          <w:tcPr>
            <w:tcW w:w="10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Участие в разработке проектов нормативных правовых актов по поручению руководства Министерства; внесение предложений по функциональным обязанностям сотрудников Департамента; осуществление контроля за качеством и своевременным исполнением поручений; внесение предложений по совершенствованию нормативной правовой базы в сфере государственной регистрации нормативных правовых актов; исполнение обязанности предусмотренные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«О государственной службе»; организация работы по научной антикоррупционной экспертизе; внесение предложений о повышении квалификации сотрудников Департамента, поощрении, наказании; осуществление иных функций, возложенных на него руководством Министерства.</w:t>
            </w:r>
          </w:p>
        </w:tc>
      </w:tr>
    </w:tbl>
    <w:bookmarkStart w:name="z6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rPr>
          <w:rFonts w:ascii="Times New Roman"/>
          <w:b/>
          <w:i w:val="false"/>
          <w:color w:val="000000"/>
          <w:sz w:val="28"/>
        </w:rPr>
        <w:t>55. Руководитель Управления регистрации нормативных правовых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актов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Департамента регистрации нормативных правовых актов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 </w:t>
      </w:r>
      <w:r>
        <w:rPr>
          <w:rFonts w:ascii="Times New Roman"/>
          <w:b/>
          <w:i w:val="false"/>
          <w:color w:val="000000"/>
          <w:sz w:val="28"/>
        </w:rPr>
        <w:t>категория С-3 (1 единица), № 4-1-1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56"/>
        <w:gridCol w:w="10944"/>
      </w:tblGrid>
      <w:tr>
        <w:trPr>
          <w:trHeight w:val="30" w:hRule="atLeast"/>
        </w:trPr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Критерии</w:t>
            </w:r>
          </w:p>
        </w:tc>
        <w:tc>
          <w:tcPr>
            <w:tcW w:w="10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</w:t>
            </w:r>
          </w:p>
        </w:tc>
      </w:tr>
      <w:tr>
        <w:trPr>
          <w:trHeight w:val="30" w:hRule="atLeast"/>
        </w:trPr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0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образование: юриспруденция</w:t>
            </w:r>
          </w:p>
        </w:tc>
      </w:tr>
      <w:tr>
        <w:trPr>
          <w:trHeight w:val="30" w:hRule="atLeast"/>
        </w:trPr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компетентность</w:t>
            </w:r>
          </w:p>
        </w:tc>
        <w:tc>
          <w:tcPr>
            <w:tcW w:w="10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конституционных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Президенте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Парламенте Республики Казахстан и статусе его депутатов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Правительстве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государственной службе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борьбе с коррупцией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административных процедурах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нормативных правовых актах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порядке рассмотрения обращений физических и юридических 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органах юстиции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»,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Казахстан, утвержденного постановление Правительства от 10 декабря 2002 года № 1300,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«Казахстан – 2050»: новый политический курс состоявшегося государства.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обязательные знания, необходимые для исполнения функциональных обязанностей по должностям данной категории. Знание законодательства, регулирующего сферу государственной регистрации нормативных правовых актов.</w:t>
            </w:r>
          </w:p>
        </w:tc>
      </w:tr>
      <w:tr>
        <w:trPr>
          <w:trHeight w:val="30" w:hRule="atLeast"/>
        </w:trPr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 работы</w:t>
            </w:r>
          </w:p>
        </w:tc>
        <w:tc>
          <w:tcPr>
            <w:tcW w:w="10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Типовым квалификационных требованиям к категориям административных государственных должностей корпуса «Б», утвержденным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Агентства Республики Казахстан по делам государственной службы от 9 января 2008 года № 02-01-02/5, зарегистрированным в Реестре государственной регистрации нормативных правовых актов за № 5084.</w:t>
            </w:r>
          </w:p>
        </w:tc>
      </w:tr>
      <w:tr>
        <w:trPr>
          <w:trHeight w:val="30" w:hRule="atLeast"/>
        </w:trPr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обязанности</w:t>
            </w:r>
          </w:p>
        </w:tc>
        <w:tc>
          <w:tcPr>
            <w:tcW w:w="10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деятельностью Управления; внесение предложений по совершенствованию нормативной правовой базы в сфере государственной регистрации нормативных правовых актов, участие в разработке проектов нормативных правовых актов; осуществление контроля за качеством проведения юридической экспертизы нормативных правовых актов; внесение предложений по функциональным обязанностям экспертов; обеспечение исполнительской и трудовой дисциплины; рассмотрение наиболее сложных поручений руководства; осуществление иных функций, возложенных на него руководством Департамента.</w:t>
            </w:r>
          </w:p>
        </w:tc>
      </w:tr>
    </w:tbl>
    <w:bookmarkStart w:name="z6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56. Главный эксперт Управления регистрации нормативных правовых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   </w:t>
      </w:r>
      <w:r>
        <w:rPr>
          <w:rFonts w:ascii="Times New Roman"/>
          <w:b/>
          <w:i w:val="false"/>
          <w:color w:val="000000"/>
          <w:sz w:val="28"/>
        </w:rPr>
        <w:t>актов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Департамента регистрации нормативных правовых актов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 </w:t>
      </w:r>
      <w:r>
        <w:rPr>
          <w:rFonts w:ascii="Times New Roman"/>
          <w:b/>
          <w:i w:val="false"/>
          <w:color w:val="000000"/>
          <w:sz w:val="28"/>
        </w:rPr>
        <w:t>категория С-4 (1 единица), № 4-1-2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42"/>
        <w:gridCol w:w="10758"/>
      </w:tblGrid>
      <w:tr>
        <w:trPr>
          <w:trHeight w:val="30" w:hRule="atLeast"/>
        </w:trPr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Критерии</w:t>
            </w:r>
          </w:p>
        </w:tc>
        <w:tc>
          <w:tcPr>
            <w:tcW w:w="10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</w:t>
            </w:r>
          </w:p>
        </w:tc>
      </w:tr>
      <w:tr>
        <w:trPr>
          <w:trHeight w:val="30" w:hRule="atLeast"/>
        </w:trPr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0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образование: юриспруденция</w:t>
            </w:r>
          </w:p>
        </w:tc>
      </w:tr>
      <w:tr>
        <w:trPr>
          <w:trHeight w:val="30" w:hRule="atLeast"/>
        </w:trPr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компетентность</w:t>
            </w:r>
          </w:p>
        </w:tc>
        <w:tc>
          <w:tcPr>
            <w:tcW w:w="10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конституционных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Президенте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Парламенте Республики Казахстан и статусе его депутатов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Правительстве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законов Республики Казахстан 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государственной службе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борьбе с коррупцией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административных процедурах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порядке рассмотрения обращений физических и юридических 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органах юстиции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»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«Казахстан - 2050»: новый политический курс состоявшегося государства.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обязательные знания, необходимые для исполнения функциональных обязанностей по должностям данной категории.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законодательства, регулирующего сферу государственной регистрации нормативных правовых актов.</w:t>
            </w:r>
          </w:p>
        </w:tc>
      </w:tr>
      <w:tr>
        <w:trPr>
          <w:trHeight w:val="30" w:hRule="atLeast"/>
        </w:trPr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 работы</w:t>
            </w:r>
          </w:p>
        </w:tc>
        <w:tc>
          <w:tcPr>
            <w:tcW w:w="10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Типовым квалификационных требованиям к категориям административных государственных должностей корпуса «Б», утвержденным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Агентства Республики Казахстан по делам государственной службы от 9 января 2008 года № 02-01-02/5, зарегистрированным в Реестре государственной регистрации нормативных правовых актов за № 5084. </w:t>
            </w:r>
          </w:p>
        </w:tc>
      </w:tr>
      <w:tr>
        <w:trPr>
          <w:trHeight w:val="30" w:hRule="atLeast"/>
        </w:trPr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обязанности</w:t>
            </w:r>
          </w:p>
        </w:tc>
        <w:tc>
          <w:tcPr>
            <w:tcW w:w="10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предложений по совершенствованию нормативной правовой базы в сфере государственной регистрации нормативных правовых актов; разработка проектов нормативных правовых актов; осуществление юридической экспертизы нормативных правовых актов центральных государственных органов; осуществление контроля за качеством проведения юридической экспертизы нормативных правовых актов; организация работы по научной антикоррупционной экспертизе, осуществление иных функций, возложенных на него руководством Департамента</w:t>
            </w:r>
          </w:p>
        </w:tc>
      </w:tr>
    </w:tbl>
    <w:bookmarkStart w:name="z6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57. Главный эксперт Управления регистрации нормативных правовых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актов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Департамента регистрации нормативных правовых актов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 </w:t>
      </w:r>
      <w:r>
        <w:rPr>
          <w:rFonts w:ascii="Times New Roman"/>
          <w:b/>
          <w:i w:val="false"/>
          <w:color w:val="000000"/>
          <w:sz w:val="28"/>
        </w:rPr>
        <w:t>категория С-4 (1 единица), № 4-1-3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42"/>
        <w:gridCol w:w="10758"/>
      </w:tblGrid>
      <w:tr>
        <w:trPr>
          <w:trHeight w:val="30" w:hRule="atLeast"/>
        </w:trPr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Критерии</w:t>
            </w:r>
          </w:p>
        </w:tc>
        <w:tc>
          <w:tcPr>
            <w:tcW w:w="10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</w:t>
            </w:r>
          </w:p>
        </w:tc>
      </w:tr>
      <w:tr>
        <w:trPr>
          <w:trHeight w:val="30" w:hRule="atLeast"/>
        </w:trPr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0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образование: юриспруденция</w:t>
            </w:r>
          </w:p>
        </w:tc>
      </w:tr>
      <w:tr>
        <w:trPr>
          <w:trHeight w:val="30" w:hRule="atLeast"/>
        </w:trPr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компетентность</w:t>
            </w:r>
          </w:p>
        </w:tc>
        <w:tc>
          <w:tcPr>
            <w:tcW w:w="10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конституционных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Президенте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Парламенте Республики Казахстан и статусе его депутатов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Правительстве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законов Республики Казахстан 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государственной службе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борьбе с коррупцией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административных процедурах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порядке рассмотрения обращений физических и юридических 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органах юстиции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»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«Казахстан - 2050»: новый политический курс состоявшегося государства.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обязательные знания, необходимые для исполнения функциональных обязанностей по должностям данной категории. Знание законодательства, регулирующего сферу государственной регистрации нормативных правовых актов.</w:t>
            </w:r>
          </w:p>
        </w:tc>
      </w:tr>
      <w:tr>
        <w:trPr>
          <w:trHeight w:val="30" w:hRule="atLeast"/>
        </w:trPr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 работы</w:t>
            </w:r>
          </w:p>
        </w:tc>
        <w:tc>
          <w:tcPr>
            <w:tcW w:w="10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Типовым квалификационных требованиям к категориям административных государственных должностей корпуса «Б», утвержденным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Агентства Республики Казахстан по делам государственной службы от 9 января 2008 года № 02-01-02/5, зарегистрированным в Реестре государственной регистрации нормативных правовых актов за № 5084.</w:t>
            </w:r>
          </w:p>
        </w:tc>
      </w:tr>
      <w:tr>
        <w:trPr>
          <w:trHeight w:val="30" w:hRule="atLeast"/>
        </w:trPr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обязанности</w:t>
            </w:r>
          </w:p>
        </w:tc>
        <w:tc>
          <w:tcPr>
            <w:tcW w:w="10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предложений по совершенствованию нормативной правовой базы в сфере государственной регистрации нормативных правовых актов; разработка проектов нормативных правовых актов; осуществление юридической экспертизы нормативных правовых актов центральных государственных органов; обобщение работы центральных государственных органов по ведению мониторинга нормативных правовых актов; взаимодействие со структурными подразделениями и подведомственными организациями по правовому мониторингу нормативных правовых актов; осуществление иных функций, возложенных на него руководством Департамента.</w:t>
            </w:r>
          </w:p>
        </w:tc>
      </w:tr>
    </w:tbl>
    <w:bookmarkStart w:name="z6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rPr>
          <w:rFonts w:ascii="Times New Roman"/>
          <w:b/>
          <w:i w:val="false"/>
          <w:color w:val="000000"/>
          <w:sz w:val="28"/>
        </w:rPr>
        <w:t>58. Эксперт Управления регистрации нормативных правовых актов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Департамента регистрации нормативных правовых актов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категория С-5 (5 единиц), № 4-1-4, № 4-1-5, № 4-1-6,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№ 4-1-7, № 4-1-8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42"/>
        <w:gridCol w:w="10758"/>
      </w:tblGrid>
      <w:tr>
        <w:trPr>
          <w:trHeight w:val="30" w:hRule="atLeast"/>
        </w:trPr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Критерии</w:t>
            </w:r>
          </w:p>
        </w:tc>
        <w:tc>
          <w:tcPr>
            <w:tcW w:w="10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</w:t>
            </w:r>
          </w:p>
        </w:tc>
      </w:tr>
      <w:tr>
        <w:trPr>
          <w:trHeight w:val="30" w:hRule="atLeast"/>
        </w:trPr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0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образование: юриспруденция</w:t>
            </w:r>
          </w:p>
        </w:tc>
      </w:tr>
      <w:tr>
        <w:trPr>
          <w:trHeight w:val="30" w:hRule="atLeast"/>
        </w:trPr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компетентность</w:t>
            </w:r>
          </w:p>
        </w:tc>
        <w:tc>
          <w:tcPr>
            <w:tcW w:w="10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конституционных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Президенте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Парламенте Республики Казахстан и статусе его депутатов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Правительстве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законов Республики Казахстан 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государственной службе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борьбе с коррупцией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административных процедурах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порядке рассмотрения обращений физических и юридических 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органах юстиции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»,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«Казахстан - 2050»: новый политический курс состоявшегося государства.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обязательные знания, необходимые для исполнения функциональных обязанностей по должностям данной категории.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Желательно знание законодательства, регулирующего сферу государственной регистрации нормативных правовых актов.</w:t>
            </w:r>
          </w:p>
        </w:tc>
      </w:tr>
      <w:tr>
        <w:trPr>
          <w:trHeight w:val="30" w:hRule="atLeast"/>
        </w:trPr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 работы</w:t>
            </w:r>
          </w:p>
        </w:tc>
        <w:tc>
          <w:tcPr>
            <w:tcW w:w="10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Типовым квалификационных требованиям к категориям административных государственных должностей корпуса «Б», утвержденным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Агентства Республики Казахстан по делам государственной службы от 9 января 2008 года № 02-01-02/5, зарегистрированным в Реестре государственной регистрации нормативных правовых актов за № 5084.</w:t>
            </w:r>
          </w:p>
        </w:tc>
      </w:tr>
      <w:tr>
        <w:trPr>
          <w:trHeight w:val="30" w:hRule="atLeast"/>
        </w:trPr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обязанности</w:t>
            </w:r>
          </w:p>
        </w:tc>
        <w:tc>
          <w:tcPr>
            <w:tcW w:w="10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предложений по совершенствованию нормативной правовой базы в сфере государственной регистрации нормативных правовых актов, разработка проектов нормативных правовых актов; осуществление юридической экспертизы нормативных правовых актов центральных государственных органов; ведение Реестра государственной регистрации нормативных правовых актов; ведение учета и контроля за своевременным внесением сведений в Реестр по поставленным на утрату нормативным правовым актам; ведение Регистра зарегистрированных ведомственных нормативных правовых актов; осуществление иных функций, возложенных на него руководством Департамента.</w:t>
            </w:r>
          </w:p>
        </w:tc>
      </w:tr>
    </w:tbl>
    <w:bookmarkStart w:name="z6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59. Руководитель Управления анализа и контроля за нормативными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правовыми актами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Департамента регистрации нормативных правовых актов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 </w:t>
      </w:r>
      <w:r>
        <w:rPr>
          <w:rFonts w:ascii="Times New Roman"/>
          <w:b/>
          <w:i w:val="false"/>
          <w:color w:val="000000"/>
          <w:sz w:val="28"/>
        </w:rPr>
        <w:t>категория С-3 (1 единица), № 4-2-1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97"/>
        <w:gridCol w:w="10003"/>
      </w:tblGrid>
      <w:tr>
        <w:trPr>
          <w:trHeight w:val="30" w:hRule="atLeast"/>
        </w:trPr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Критерии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</w:t>
            </w:r>
          </w:p>
        </w:tc>
      </w:tr>
      <w:tr>
        <w:trPr>
          <w:trHeight w:val="30" w:hRule="atLeast"/>
        </w:trPr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образование: юриспруденция</w:t>
            </w:r>
          </w:p>
        </w:tc>
      </w:tr>
      <w:tr>
        <w:trPr>
          <w:trHeight w:val="30" w:hRule="atLeast"/>
        </w:trPr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компетентность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конституционных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Президенте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Парламенте Республики Казахстан и статусе его депутатов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Правительстве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законов Республики Казахстан 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государственной службе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борьбе с коррупцией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административных процедурах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порядке рассмотрения обращений физических и юридических 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органах юстиции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»,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Казахстан, утвержденного постановление Правительства от 10 декабря 2002 года № 1300,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«Казахстан – 2050»: новый политический курс состоявшегося государства.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обязательные знания, необходимые для исполнения функциональных обязанностей по должностям данной категории. Знание законодательства, регулирующего сферу государственной регистрации нормативных правовых актов.</w:t>
            </w:r>
          </w:p>
        </w:tc>
      </w:tr>
      <w:tr>
        <w:trPr>
          <w:trHeight w:val="30" w:hRule="atLeast"/>
        </w:trPr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 работы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Типовым квалификационных требованиям к категориям административных государственных должностей корпуса «Б», утвержденным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Агентства Республики Казахстан по делам государственной службы от 9 января 2008 года № 02-01-02/5, зарегистрированным в Реестре государственной регистрации нормативных правовых актов за № 5084.</w:t>
            </w:r>
          </w:p>
        </w:tc>
      </w:tr>
      <w:tr>
        <w:trPr>
          <w:trHeight w:val="30" w:hRule="atLeast"/>
        </w:trPr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обязанности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Руководство деятельностью Управления; внесение предложений по совершенствованию нормативной правовой базы в сфере государственной регистрации нормативных правовых актов; участие в разработке проектов нормативных правовых актов; координация и анализ работы территориальных подразделений юстиции по вопросу государственной регистрации нормативных правовых актов; осуществление контроля за качеством и своевременным исполнением поручений; внесение предложений по функциональным обязанностям экспертов; обеспечение исполнительской и трудовой дисциплины; рассмотрение наиболее сложных поручений руководства; осуществление координации деятельности территориальных органов юстиции по ведению мониторинга нормативных правовых актов местных государственных органов; осуществление в центральных государственных органах, а также в маслихатах и акиматах проверку нормативных правовых актов, подлежащих государственной регистрации; осуществление иных функций, возложенных на него руководством Департамента. </w:t>
            </w:r>
          </w:p>
        </w:tc>
      </w:tr>
    </w:tbl>
    <w:bookmarkStart w:name="z6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/>
          <w:i w:val="false"/>
          <w:color w:val="000000"/>
          <w:sz w:val="28"/>
        </w:rPr>
        <w:t>60. Главный эксперт Управления анализа и контроля 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нормативными правовыми актами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Департамента регистрации нормативных правовых актов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 </w:t>
      </w:r>
      <w:r>
        <w:rPr>
          <w:rFonts w:ascii="Times New Roman"/>
          <w:b/>
          <w:i w:val="false"/>
          <w:color w:val="000000"/>
          <w:sz w:val="28"/>
        </w:rPr>
        <w:t>категория С-4 (1 единица), № 4-2-2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22"/>
        <w:gridCol w:w="9878"/>
      </w:tblGrid>
      <w:tr>
        <w:trPr>
          <w:trHeight w:val="30" w:hRule="atLeast"/>
        </w:trPr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Критерии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</w:t>
            </w:r>
          </w:p>
        </w:tc>
      </w:tr>
      <w:tr>
        <w:trPr>
          <w:trHeight w:val="30" w:hRule="atLeast"/>
        </w:trPr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образование: юриспруденция</w:t>
            </w:r>
          </w:p>
        </w:tc>
      </w:tr>
      <w:tr>
        <w:trPr>
          <w:trHeight w:val="30" w:hRule="atLeast"/>
        </w:trPr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компетентность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конституционных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Президенте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Парламенте Республики Казахстан и статусе его депутатов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Правительстве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законов Республики Казахстан 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государственной службе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борьбе с коррупцией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административных процедурах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порядке рассмотрения обращений физических и юридических 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органах юстиции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» нормативных правовых актов Республики Казахстан, регулирующих отношения в областях,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«Казахстан - 2050»: новый политический курс состоявшегося государства.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обязательные знания, необходимые для исполнения функциональных обязанностей по должностям данной категории. Знание законодательства, регулирующего сферу государственной регистрации нормативных правовых актов.</w:t>
            </w:r>
          </w:p>
        </w:tc>
      </w:tr>
      <w:tr>
        <w:trPr>
          <w:trHeight w:val="30" w:hRule="atLeast"/>
        </w:trPr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 работы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Типовым квалификационных требованиям к категориям административных государственных должностей корпуса «Б», утвержденным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Агентства Республики Казахстан по делам государственной службы от 9 января 2008 года № 02-01-02/5, зарегистрированным в Реестре государственной регистрации нормативных правовых актов за № 5084.</w:t>
            </w:r>
          </w:p>
        </w:tc>
      </w:tr>
      <w:tr>
        <w:trPr>
          <w:trHeight w:val="30" w:hRule="atLeast"/>
        </w:trPr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обязанности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Внесение предложений по совершенствованию нормативной правовой базы в сфере государственной регистрации нормативных правовых актов; осуществлять в центральных государственных органах, а также в маслихатах и акиматах проверку нормативных правовых актов, подлежащих государственной регистрации; разработка проектов нормативных правовых актов; обобщение и анализ работы территориальных подразделений юстиции по вопросу государственной регистрации нормативных правовых актов; обеспечение проведения анализа зарегистрированных нормативных правовых актов на соответствие действующему законодательству и нормотворческой деятельности государственных органов; проведение юридической экспертизы по наиболее сложным нормативным правовым актам местных государственных органов; рассмотрение наиболее сложных поручений руководства; осуществление иных функций, возложенных на него руководством Департамента. </w:t>
            </w:r>
          </w:p>
        </w:tc>
      </w:tr>
    </w:tbl>
    <w:bookmarkStart w:name="z6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61. Главный эксперт Управления анализа и контроля 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 </w:t>
      </w:r>
      <w:r>
        <w:rPr>
          <w:rFonts w:ascii="Times New Roman"/>
          <w:b/>
          <w:i w:val="false"/>
          <w:color w:val="000000"/>
          <w:sz w:val="28"/>
        </w:rPr>
        <w:t>нормативными правовыми актами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/>
          <w:i w:val="false"/>
          <w:color w:val="000000"/>
          <w:sz w:val="28"/>
        </w:rPr>
        <w:t>Департамента регистрации нормативных правовых актов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 </w:t>
      </w:r>
      <w:r>
        <w:rPr>
          <w:rFonts w:ascii="Times New Roman"/>
          <w:b/>
          <w:i w:val="false"/>
          <w:color w:val="000000"/>
          <w:sz w:val="28"/>
        </w:rPr>
        <w:t>категория С-4 (1 единица), № 4-2-3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18"/>
        <w:gridCol w:w="9882"/>
      </w:tblGrid>
      <w:tr>
        <w:trPr>
          <w:trHeight w:val="30" w:hRule="atLeast"/>
        </w:trPr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Критерии</w:t>
            </w:r>
          </w:p>
        </w:tc>
        <w:tc>
          <w:tcPr>
            <w:tcW w:w="9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</w:t>
            </w:r>
          </w:p>
        </w:tc>
      </w:tr>
      <w:tr>
        <w:trPr>
          <w:trHeight w:val="30" w:hRule="atLeast"/>
        </w:trPr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9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образование: юриспруденция</w:t>
            </w:r>
          </w:p>
        </w:tc>
      </w:tr>
      <w:tr>
        <w:trPr>
          <w:trHeight w:val="30" w:hRule="atLeast"/>
        </w:trPr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компетентность</w:t>
            </w:r>
          </w:p>
        </w:tc>
        <w:tc>
          <w:tcPr>
            <w:tcW w:w="9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конституционных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Президенте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Парламенте Республики Казахстан и статусе его депутатов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Правительстве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законов Республики Казахстан 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государственной службе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борьбе с коррупцией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административных процедурах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порядке рассмотрения обращений физических и юридических 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органах юстиции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»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«Казахстан - 2050»: новый политический курс состоявшегося государства.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обязательные знания, необходимые для исполнения функциональных обязанностей по должностям данной категории. Знание законодательства, регулирующего сферу государственной регистрации нормативных правовых актов.</w:t>
            </w:r>
          </w:p>
        </w:tc>
      </w:tr>
      <w:tr>
        <w:trPr>
          <w:trHeight w:val="30" w:hRule="atLeast"/>
        </w:trPr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 работы</w:t>
            </w:r>
          </w:p>
        </w:tc>
        <w:tc>
          <w:tcPr>
            <w:tcW w:w="9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Типовым квалификационных требованиям к категориям административных государственных должностей корпуса «Б», утвержденным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Агентства Республики Казахстан по делам государственной службы от 9 января 2008 года № 02-01-02/5, зарегистрированным в Реестре государственной регистрации нормативных правовых актов за № 5084.</w:t>
            </w:r>
          </w:p>
        </w:tc>
      </w:tr>
      <w:tr>
        <w:trPr>
          <w:trHeight w:val="30" w:hRule="atLeast"/>
        </w:trPr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обязанности</w:t>
            </w:r>
          </w:p>
        </w:tc>
        <w:tc>
          <w:tcPr>
            <w:tcW w:w="9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предложений по совершенствованию нормативной правовой базы в сфере государственной регистрации нормативных правовых актов; осуществлять в центральных государственных органах, а также в маслихатах и акиматах проверку нормативных правовых актов, подлежащих государственной регистрации; разработка проектов нормативных правовых актов; проведение юридической экспертизы нормативных правовых актов центральных и местных государственных органов; обобщение и анализ работы территориальных подразделений юстиции по осуществлению контроля за региональным нормотворчеством; обеспечение проведения анализа по осуществлению контроля за ведомственным и региональным нормотворчеством; проведение юридической экспертизы по наиболее сложным нормативным правовым актам местных государственных органов; рассмотрение наиболее сложных поручений руководства; осуществление иных функций, возложенных на него руководством Департамента.</w:t>
            </w:r>
          </w:p>
        </w:tc>
      </w:tr>
    </w:tbl>
    <w:bookmarkStart w:name="z6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62. Эксперт Управления анализа и контроля за нормативными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правовыми актами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Департамента регистрации нормативных правовых актов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категория С-5 (3 единицы), № 4-2-4, № 4-2-5, № 4-2-6</w:t>
      </w:r>
    </w:p>
    <w:bookmarkEnd w:id="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13"/>
        <w:gridCol w:w="9987"/>
      </w:tblGrid>
      <w:tr>
        <w:trPr>
          <w:trHeight w:val="30" w:hRule="atLeast"/>
        </w:trPr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Критерии</w:t>
            </w:r>
          </w:p>
        </w:tc>
        <w:tc>
          <w:tcPr>
            <w:tcW w:w="9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</w:t>
            </w:r>
          </w:p>
        </w:tc>
      </w:tr>
      <w:tr>
        <w:trPr>
          <w:trHeight w:val="30" w:hRule="atLeast"/>
        </w:trPr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9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образование: юриспруденция</w:t>
            </w:r>
          </w:p>
        </w:tc>
      </w:tr>
      <w:tr>
        <w:trPr>
          <w:trHeight w:val="30" w:hRule="atLeast"/>
        </w:trPr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компетентность</w:t>
            </w:r>
          </w:p>
        </w:tc>
        <w:tc>
          <w:tcPr>
            <w:tcW w:w="9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конституционных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Президенте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Парламенте Республики Казахстан и статусе его депутатов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Правительстве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законов Республики Казахстан 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государственной службе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борьбе с коррупцией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административных процедурах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порядке рассмотрения обращений физических и юридических 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органах юстиции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»,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«Казахстан - 2050»: новый политический курс состоявшегося государства.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обязательные знания, необходимые для исполнения функциональных обязанностей по должностям данной категории.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Желательно знание законодательства, регулирующего сферу государственной регистрации нормативных правовых актов.</w:t>
            </w:r>
          </w:p>
        </w:tc>
      </w:tr>
      <w:tr>
        <w:trPr>
          <w:trHeight w:val="30" w:hRule="atLeast"/>
        </w:trPr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 работы</w:t>
            </w:r>
          </w:p>
        </w:tc>
        <w:tc>
          <w:tcPr>
            <w:tcW w:w="9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Типовым квалификационных требованиям к категориям административных государственных должностей корпуса «Б», утвержденным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Агентства Республики Казахстан по делам государственной службы от 9 января 2008 года № 02-01-02/5, зарегистрированным в Реестре государственной регистрации нормативных правовых актов за № 5084.</w:t>
            </w:r>
          </w:p>
        </w:tc>
      </w:tr>
      <w:tr>
        <w:trPr>
          <w:trHeight w:val="30" w:hRule="atLeast"/>
        </w:trPr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обязанности</w:t>
            </w:r>
          </w:p>
        </w:tc>
        <w:tc>
          <w:tcPr>
            <w:tcW w:w="9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анализа деятельности органов юстиции по вопросу государственной регистрации нормативных правовых актов; осуществлять в центральных государственных органах, а также в маслихатах и акиматах проверку нормативных правовых актов, подлежащих государственной регистрации; проведение анализа зарегистрированных нормативных правовых актов на соответствие действующему законодательству; проведение анализа практики работы территориальных подразделений юстиции по вопросам государственной регистрации нормативных правовых актов; внесение предложений по совершенствованию нормативной правовой базы в сфере государственной регистрации нормативных правовых актов; разработка проектов нормативных правовых актов; проведение юридической экспертизы нормативных правовых актов; проведение юридической экспертизы по наиболее сложным нормативным правовым актам местных государственных органов; обобщение деятельности территориальных органов юстиции по ведению мониторинга нормативных правовых актов местных государственных органов и осуществление мониторинга нормативных правовых актов местных государственных органов Министерства юстиции; проведение анализа по осуществлению контроля за ведомственным и региональным нормотворчеством; осуществление иных функций, возложенных на него руководством Департамента.</w:t>
            </w:r>
          </w:p>
        </w:tc>
      </w:tr>
    </w:tbl>
    <w:bookmarkStart w:name="z6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63. Директор Департамента по защите имущественных прав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 </w:t>
      </w:r>
      <w:r>
        <w:rPr>
          <w:rFonts w:ascii="Times New Roman"/>
          <w:b/>
          <w:i w:val="false"/>
          <w:color w:val="000000"/>
          <w:sz w:val="28"/>
        </w:rPr>
        <w:t>государства категория С-1 (1 единица), № 6-0-1</w:t>
      </w:r>
    </w:p>
    <w:bookmarkEnd w:id="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95"/>
        <w:gridCol w:w="10405"/>
      </w:tblGrid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Критерий</w:t>
            </w:r>
          </w:p>
        </w:tc>
        <w:tc>
          <w:tcPr>
            <w:tcW w:w="10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0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образование: юриспруденция либо международное право. Желательно высшее образование в зарубежных высших учебных заведениях с получением степени бакалавра и/или магистра и/или доктора философии (PhD) либо доктора по профилю или по специальности «международное право», либо высшее образование в зарубежных высших учебных заведениях с получением степени бакалавра или магистра или доктора философии (PhD) либо доктора по профилю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компетентность</w:t>
            </w:r>
          </w:p>
        </w:tc>
        <w:tc>
          <w:tcPr>
            <w:tcW w:w="10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конституционных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Президенте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Парламенте Республики Казахстан и статусе его депутатов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Правительстве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государственной службе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борьбе с коррупцией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административных процедурах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нормативных правовых актах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порядке рассмотрения обращений физических и юридических 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органах юстиции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»,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Казахстан, утвержденного постановлением Правительства от 10 декабря 2002 года № 1300,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«Казахстан – 2050»: новый политический курс состоявшегося государства.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обязательные знания, необходимые для исполнения функциональных обязанностей по должностям данной категории.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 работы</w:t>
            </w:r>
          </w:p>
        </w:tc>
        <w:tc>
          <w:tcPr>
            <w:tcW w:w="10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Типовым квалификационных требованиям к категориям административных государственных должностей корпуса «Б», утвержденным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Агентства Республики Казахстан по делам государственной службы от 9 января 2008 года № 02-01-02/5, зарегистрированным в Реестре государственной регистрации нормативных правовых актов за № 5084.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обязанности</w:t>
            </w:r>
          </w:p>
        </w:tc>
        <w:tc>
          <w:tcPr>
            <w:tcW w:w="10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контроля деятельности Департамента; организация работы Департамента; обеспечение соблюдения сотрудниками Департамента исполнительской и трудовой дисциплины.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комплекса работ, связанных с: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правовой экспертизой нормативных правовых актов и договоров, связанных с имущественными интересами государства, соглашений о разделе продукции, контрактов на недропользование, договоров с участием государства о продаже имущества и акций и т.п, в том числе претензионно-исковых материалов;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и исполнение поручений, обращений и заявлений, связанных с защитой интересов Республики Казахстан;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защиты и представительства интересов Республики Казахстан и Правительства Республики Казахстан в судах Республики Казахстан, иностранных государствах, арбитражах на территории Республики Казахстан и иностранных государствах, а также в третейских разбирательствах с участием государства;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подготовкой официальных разъяснений по вопросам защиты интересов государства, в том числе по депутатским запросам по поручению Правительства, Премьер-Министра, а также по поручению руководства Министерства;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подготовкой материалов и предложений к заседаниям Правительства, совещаниям с участием Министра, курирующего Заместителя - Министра по вопросам, относящимся к компетенции Департамента;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анализом нормативной правовой и международно-правовой базы Республики Казахстан по вопросам защиты интересов государства, участия в судебных и арбитражных разбирательствах, заключения гражданско - правовых договоров с участием государства на предмет защиты интересов государства.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принципа взаимозаменяемости между сотрудниками Департамента, исполнение иных поручений руководства Министерства.</w:t>
            </w:r>
          </w:p>
        </w:tc>
      </w:tr>
    </w:tbl>
    <w:bookmarkStart w:name="z6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 </w:t>
      </w:r>
      <w:r>
        <w:rPr>
          <w:rFonts w:ascii="Times New Roman"/>
          <w:b/>
          <w:i w:val="false"/>
          <w:color w:val="000000"/>
          <w:sz w:val="28"/>
        </w:rPr>
        <w:t>64. Заместитель директора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Департамента по защите имущественных прав государства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 </w:t>
      </w:r>
      <w:r>
        <w:rPr>
          <w:rFonts w:ascii="Times New Roman"/>
          <w:b/>
          <w:i w:val="false"/>
          <w:color w:val="000000"/>
          <w:sz w:val="28"/>
        </w:rPr>
        <w:t>категория С-2 (2 единицы), № 6-0-2, № 6-0-3</w:t>
      </w:r>
    </w:p>
    <w:bookmarkEnd w:id="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95"/>
        <w:gridCol w:w="10405"/>
      </w:tblGrid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Критерий</w:t>
            </w:r>
          </w:p>
        </w:tc>
        <w:tc>
          <w:tcPr>
            <w:tcW w:w="10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0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образование: юриспруденция, либо международное право, либо таможенное дело.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Желательно наличие высшего образования в зарубежных высших учебных заведениях с получением степени бакалавра или магистра или доктора философии (PhD), либо доктора по профилю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компетентность</w:t>
            </w:r>
          </w:p>
        </w:tc>
        <w:tc>
          <w:tcPr>
            <w:tcW w:w="10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конституционных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Президенте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Парламенте Республики Казахстан и статусе его депутатов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Правительстве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государственной службе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борьбе с коррупцией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административных процедурах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нормативных правовых актах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порядке рассмотрения обращений физических и юридических 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органах юстиции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»,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Казахстан, утвержденного постановлением Правительства от 10 декабря 2002 года № 1300,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«Казахстан – 2050»: новый политический курс состоявшегося государства.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обязательные знания, необходимые для исполнения функциональных обязанностей по должностям данной категории.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 работы</w:t>
            </w:r>
          </w:p>
        </w:tc>
        <w:tc>
          <w:tcPr>
            <w:tcW w:w="10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Типовым квалификационных требованиям к категориям административных государственных должностей корпуса «Б», утвержденным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Агентства Республики Казахстан по делам государственной службы от 9 января 2008 года № 02-01-02/5, зарегистрированным в Реестре государственной регистрации нормативных правовых актов за № 5084.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обязанности</w:t>
            </w:r>
          </w:p>
        </w:tc>
        <w:tc>
          <w:tcPr>
            <w:tcW w:w="10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Координация и контроль за работой сотрудников Департамента; обеспечение соблюдения сотрудниками исполнительской и трудовой дисциплины, определяет содержание и объем функциональных обязанностей сотрудников Департамента; вносит предложения по планированию и организации работы в Департаменте и совершенствование его деятельности.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комплекса работ, связанных с: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правовой экспертизой нормативных правовых актов и договоров, связанных с имущественными интересами государства, включая соглашения о разделе продукции, контракты на недропользование, договоры о продаже имущества и акции и т.п., в том числе претензионно-исковые материалы, поручения, обращения и заявления, связанные с защитой интересов Республики Казахстан, обеспечение защиты и представительства интересов Республики Казахстан и Правительства Республики Казахстан в судах Республики Казахстан, иностранных государствах, арбитражах на территории РК и иностранных государствах, а также в третейских разбирательствах с участием государства;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подготовкой официальных разъяснений по вопросам защиты интересов государства, в том числе по депутатским запросам по поручению Правительства, Премьер-Министра, а также по поручению руководства Министерства;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проработкой материалов к заседаниям Правительства, совещаниям с участием Министра, курирующего заместителя министра по вопросам, относящимся к компетенции Департамента с целью внесения предложений о международно-правовых подходах к решению рассматриваемых вопросов;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анализом нормативной правовой и международно-правовой базы Республики Казахстан по вопросам защиты интересов государства, участия в судебных и арбитражных разбирательствах, заключения гражданских правовых договоров и их проектов на предмет защиты интересов государства;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принципа взаимозаменяемости между сотрудниками Департамента, исполнение иных поручений руководства Министерства.</w:t>
            </w:r>
          </w:p>
        </w:tc>
      </w:tr>
    </w:tbl>
    <w:bookmarkStart w:name="z7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rPr>
          <w:rFonts w:ascii="Times New Roman"/>
          <w:b/>
          <w:i w:val="false"/>
          <w:color w:val="000000"/>
          <w:sz w:val="28"/>
        </w:rPr>
        <w:t>65. Главный эксперт Департамента по защите имущественных прав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государства, категория С-4 (7 единиц), № 6-0-4, № 6-0-5,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/>
          <w:i w:val="false"/>
          <w:color w:val="000000"/>
          <w:sz w:val="28"/>
        </w:rPr>
        <w:t>№ 6-0-6, № 6-0-7, № 6-0-8, № 6-0-9, № 6-0-10</w:t>
      </w:r>
    </w:p>
    <w:bookmarkEnd w:id="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53"/>
        <w:gridCol w:w="10447"/>
      </w:tblGrid>
      <w:tr>
        <w:trPr>
          <w:trHeight w:val="30" w:hRule="atLeast"/>
        </w:trPr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Критерий</w:t>
            </w:r>
          </w:p>
        </w:tc>
        <w:tc>
          <w:tcPr>
            <w:tcW w:w="10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</w:t>
            </w:r>
          </w:p>
        </w:tc>
      </w:tr>
      <w:tr>
        <w:trPr>
          <w:trHeight w:val="30" w:hRule="atLeast"/>
        </w:trPr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0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образование: юриспруденция либо международное право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Желательно наличие высшего образования в зарубежных высших учебных заведениях с получением степени бакалавра или магистра или доктора философии (PhD), либо доктора по профилю</w:t>
            </w:r>
          </w:p>
        </w:tc>
      </w:tr>
      <w:tr>
        <w:trPr>
          <w:trHeight w:val="30" w:hRule="atLeast"/>
        </w:trPr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компетентность</w:t>
            </w:r>
          </w:p>
        </w:tc>
        <w:tc>
          <w:tcPr>
            <w:tcW w:w="10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конституционных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Президенте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Парламенте Республики Казахстан и статусе его депутатов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Правительстве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», законов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государственной службе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борьбе с коррупцией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административных процедурах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порядке рассмотрения обращений физических и юридических 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органах юстиции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»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«Казахстан - 2050»: новый политический курс состоявшегося государства.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обязательные знания, необходимые для исполнения функциональных обязанностей по должностям данной категории.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Гражданского процессуального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«О государственных закупках». Знание законодательства в областях, соответствующих функциональным обязанностям. Умение работать на компьютере с программами Word, Excel, Internet.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Желательно знание иностранных языков.</w:t>
            </w:r>
          </w:p>
        </w:tc>
      </w:tr>
      <w:tr>
        <w:trPr>
          <w:trHeight w:val="30" w:hRule="atLeast"/>
        </w:trPr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 работы</w:t>
            </w:r>
          </w:p>
        </w:tc>
        <w:tc>
          <w:tcPr>
            <w:tcW w:w="10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Типовым квалификационных требованиям к категориям административных государственных должностей корпуса «Б», утвержденным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Агентства Республики Казахстан по делам государственной службы от 9 января 2008 года № 02-01-02/5, зарегистрированным в Реестре государственной регистрации нормативных правовых актов за № 5084.</w:t>
            </w:r>
          </w:p>
        </w:tc>
      </w:tr>
      <w:tr>
        <w:trPr>
          <w:trHeight w:val="30" w:hRule="atLeast"/>
        </w:trPr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обязанности</w:t>
            </w:r>
          </w:p>
        </w:tc>
        <w:tc>
          <w:tcPr>
            <w:tcW w:w="10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комплекса работ, связанных с: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правовой экспертизой проектов актов Президента, Правительства и Премьер-Министра Республики Казахстан, нормативных постановлений Верховного Суда Республики Казахстан по вопросам международного арбитража, судебных и арбитражных разбирательств в Республике Казахстан;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правовой экспертизой проектов соглашений о разделе продукции (недропользовании) между Правительством Республики Казахстан и иностранным участником;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правовой экспертизой договоров и материалов, представляемых государственными органами Республики Казахстан, по имущественным претензиям к государству на соответствие законодательству Республики Казахстан и международным договорам;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организацией работы и обеспечением деятельности Межведомственной комиссии по вопросам задолженности перед иностранными организациями;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рассмотрением материалов и организацией взаимодействия с юридическими консультантами по международным арбитражным разбирательствам с участием Правительства и Министерства;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разработкой проектов решений Правительства Республики Казахстан по вопросам погашения обязательств Правительства Республики Казахстан, центральных государственных органов и их территориальных подразделений по международным арбитражным разбирательствам с участием Правительства и Министерства;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подготовкой официальных разъяснений по вопросам международного арбитража, в том числе по депутатским запросам по поручению Правительства, Премьер-Министра, а также по поручению руководства Министерства;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проработкой материалов к заседаниям Правительства, совещаниям с участием Министра, курирующего заместителя министра по вопросам, относящимся к компетенции Департамента;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анализом претензий иностранных субъектов к Республике Казахстан;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исполнение иных поручений руководства Министерства и Департамента.</w:t>
            </w:r>
          </w:p>
        </w:tc>
      </w:tr>
    </w:tbl>
    <w:bookmarkStart w:name="z7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66. Эксперт Департамента по защите имущественных прав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 </w:t>
      </w:r>
      <w:r>
        <w:rPr>
          <w:rFonts w:ascii="Times New Roman"/>
          <w:b/>
          <w:i w:val="false"/>
          <w:color w:val="000000"/>
          <w:sz w:val="28"/>
        </w:rPr>
        <w:t>государства категория С-5 (5 единиц),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№ 6-0-11, № 6-0-12, № 6-0-13, № 6-0-14, № 6-0-15</w:t>
      </w:r>
    </w:p>
    <w:bookmarkEnd w:id="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12"/>
        <w:gridCol w:w="10388"/>
      </w:tblGrid>
      <w:tr>
        <w:trPr>
          <w:trHeight w:val="30" w:hRule="atLeast"/>
        </w:trPr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Критерий</w:t>
            </w:r>
          </w:p>
        </w:tc>
        <w:tc>
          <w:tcPr>
            <w:tcW w:w="10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</w:t>
            </w:r>
          </w:p>
        </w:tc>
      </w:tr>
      <w:tr>
        <w:trPr>
          <w:trHeight w:val="30" w:hRule="atLeast"/>
        </w:trPr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0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образование: юриспруденция либо международное право, либо экономика</w:t>
            </w:r>
          </w:p>
        </w:tc>
      </w:tr>
      <w:tr>
        <w:trPr>
          <w:trHeight w:val="30" w:hRule="atLeast"/>
        </w:trPr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компетентность</w:t>
            </w:r>
          </w:p>
        </w:tc>
        <w:tc>
          <w:tcPr>
            <w:tcW w:w="10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конституционных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Президенте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Парламенте Республики Казахстан и статусе его депутатов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Правительстве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», законов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государственной службе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борьбе с коррупцией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административных процедурах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порядке рассмотрения обращений физических и юридических 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органах юстиции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», 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«Казахстан - 2050»: новый политический курс состоявшегося государства.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обязательные знания, необходимые для исполнения функциональных обязанностей по должностям данной категории.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Гражданского процессуального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кодексов Республики Казахстан,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«О государственных закупках».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законодательства в областях, соответствующих функциональным обязанностям.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на компьютере с программами Word, Excel, Internet. Желательно знание иностранных языков.</w:t>
            </w:r>
          </w:p>
        </w:tc>
      </w:tr>
      <w:tr>
        <w:trPr>
          <w:trHeight w:val="30" w:hRule="atLeast"/>
        </w:trPr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 работы</w:t>
            </w:r>
          </w:p>
        </w:tc>
        <w:tc>
          <w:tcPr>
            <w:tcW w:w="10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Типовым квалификационных требованиям к категориям административных государственных должностей корпуса «Б», утвержденным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Агентства Республики Казахстан по делам государственной службы от 9 января 2008 года № 02-01-02/5, зарегистрированным в Реестре государственной регистрации нормативных правовых актов за № 5084.</w:t>
            </w:r>
          </w:p>
        </w:tc>
      </w:tr>
      <w:tr>
        <w:trPr>
          <w:trHeight w:val="30" w:hRule="atLeast"/>
        </w:trPr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обязанности</w:t>
            </w:r>
          </w:p>
        </w:tc>
        <w:tc>
          <w:tcPr>
            <w:tcW w:w="10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комплекса работ, связанных с: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правовой экспертизой проектов актов Президента, Правительства и Премьер-Министра Республики Казахстан, нормативных постановлений Верховного Суда Республики Казахстан по вопросам международного арбитража, судебных и арбитражных разбирательств;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правовой экспертизой проектов соглашений о разделе продукции (недропользовании) между Правительством Республики Казахстан и иностранным участником;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правовой экспертизой договоров и материалов, представляемых государственными органами Республики Казахстан, по имущественным претензиям к государству на соответствие законодательству Республики Казахстан и международным договорам;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организацией работы и обеспечением деятельности Межведомственной комиссии по вопросам задолженности перед иностранными организациями;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рассмотрением материалов и организацией взаимодействия с юридическими консультантами по международным арбитражным разбирательствам с участием Правительства и Министерства;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разработкой проектов решений Правительства Республики Казахстан по вопросам погашения обязательств Правительства Республики Казахстан, центральных государственных органов и их территориальных подразделений по международным арбитражным разбирательствам с участием Правительства и Министерства;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подготовкой официальных разъяснений по вопросам международного арбитража, в том числе по депутатским запросам по поручению Правительства, Премьер-Министра, а также по поручению руководства Министерства;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проработкой материалов к заседаниям Правительства, совещаниям с участием Министра, курирующего заместителя министра по вопросам, относящимся к компетенции Департамента,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анализом претензий иностранных субъектов к Республике Казахстан;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исполнение иных поручений руководства Министерства и Департамента.</w:t>
            </w:r>
          </w:p>
        </w:tc>
      </w:tr>
    </w:tbl>
    <w:bookmarkStart w:name="z7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 </w:t>
      </w:r>
      <w:r>
        <w:rPr>
          <w:rFonts w:ascii="Times New Roman"/>
          <w:b/>
          <w:i w:val="false"/>
          <w:color w:val="000000"/>
          <w:sz w:val="28"/>
        </w:rPr>
        <w:t>67. Директор Департамента международного права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 </w:t>
      </w:r>
      <w:r>
        <w:rPr>
          <w:rFonts w:ascii="Times New Roman"/>
          <w:b/>
          <w:i w:val="false"/>
          <w:color w:val="000000"/>
          <w:sz w:val="28"/>
        </w:rPr>
        <w:t>сотрудничества, категория С-1 (1 единица), 5-1-0-1</w:t>
      </w:r>
    </w:p>
    <w:bookmarkEnd w:id="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16"/>
        <w:gridCol w:w="10484"/>
      </w:tblGrid>
      <w:tr>
        <w:trPr>
          <w:trHeight w:val="30" w:hRule="atLeast"/>
        </w:trPr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Критерий</w:t>
            </w:r>
          </w:p>
        </w:tc>
        <w:tc>
          <w:tcPr>
            <w:tcW w:w="10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</w:t>
            </w:r>
          </w:p>
        </w:tc>
      </w:tr>
      <w:tr>
        <w:trPr>
          <w:trHeight w:val="30" w:hRule="atLeast"/>
        </w:trPr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0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образование: юриспруденция либо международное право</w:t>
            </w:r>
          </w:p>
        </w:tc>
      </w:tr>
      <w:tr>
        <w:trPr>
          <w:trHeight w:val="30" w:hRule="atLeast"/>
        </w:trPr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компетентность</w:t>
            </w:r>
          </w:p>
        </w:tc>
        <w:tc>
          <w:tcPr>
            <w:tcW w:w="10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конституционных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Президенте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Парламенте Республики Казахстан и статусе его депутатов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Правительстве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государственной службе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борьбе с коррупцией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административных процедурах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нормативных правовых актах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порядке рассмотрения обращений физических и юридических 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»,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«Казахстан – 2050»: новый политический курс состоявшегося государства, а также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органах юстиции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международных договорах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»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Казахстан, утвержденного постановлением Правительства от 10 декабря 2002 года № 1300.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законодательства и международных договоров в областях, соответствующих функциональным обязанностям.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Желательно знание иностранных языков.</w:t>
            </w:r>
          </w:p>
        </w:tc>
      </w:tr>
      <w:tr>
        <w:trPr>
          <w:trHeight w:val="30" w:hRule="atLeast"/>
        </w:trPr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 работы</w:t>
            </w:r>
          </w:p>
        </w:tc>
        <w:tc>
          <w:tcPr>
            <w:tcW w:w="10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Типовым квалификационных требованиям к категориям административных государственных должностей корпуса «Б», утвержденным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Агентства Республики Казахстан по делам государственной службы от 9 января 2008 года № 02-01-02/5, зарегистрированным в Реестре государственной регистрации нормативных правовых актов за № 5084.</w:t>
            </w:r>
          </w:p>
        </w:tc>
      </w:tr>
      <w:tr>
        <w:trPr>
          <w:trHeight w:val="30" w:hRule="atLeast"/>
        </w:trPr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обязанности</w:t>
            </w:r>
          </w:p>
        </w:tc>
        <w:tc>
          <w:tcPr>
            <w:tcW w:w="10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общего руководства и организация деятельности Департамента, координация и контроль деятельности Департамента, организация работы по повышению квалификации сотрудников Департамента, организация проведения оперативных совещаний Департамента, обеспечение соблюдения сотрудниками Департамента исполнительской и трудовой дисциплины.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связи с руководством Министерства и руководителями других структурных подразделений, представление информации курирующему Заместителю министра о работе государственных органов по подготовке проектов нормативных правовых актов.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предложений Ответственному секретарю по вопросам компетенции Департамента о назначении на должность и освобождении от занимаемых должностей работников Департамента, о поощрении и наложении на них дисциплинарных взысканий. Обеспечение взаимодействия с государственными органами в соответствии с компетенцией Департамента, исполнение иных поручений руководства Министерства.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Персональная ответственность за выполнение возложенных на Департамент задач и осуществление им своих функций.</w:t>
            </w:r>
          </w:p>
        </w:tc>
      </w:tr>
    </w:tbl>
    <w:bookmarkStart w:name="z7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rPr>
          <w:rFonts w:ascii="Times New Roman"/>
          <w:b/>
          <w:i w:val="false"/>
          <w:color w:val="000000"/>
          <w:sz w:val="28"/>
        </w:rPr>
        <w:t>68. Заместитель Директора Департамента международного права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сотрудничества,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 </w:t>
      </w:r>
      <w:r>
        <w:rPr>
          <w:rFonts w:ascii="Times New Roman"/>
          <w:b/>
          <w:i w:val="false"/>
          <w:color w:val="000000"/>
          <w:sz w:val="28"/>
        </w:rPr>
        <w:t>категория С-2 (2 единицы), 5-1-0-2, 5-1-0-3</w:t>
      </w:r>
    </w:p>
    <w:bookmarkEnd w:id="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7"/>
        <w:gridCol w:w="10763"/>
      </w:tblGrid>
      <w:tr>
        <w:trPr>
          <w:trHeight w:val="30" w:hRule="atLeast"/>
        </w:trPr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Критерий</w:t>
            </w:r>
          </w:p>
        </w:tc>
        <w:tc>
          <w:tcPr>
            <w:tcW w:w="10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</w:t>
            </w:r>
          </w:p>
        </w:tc>
      </w:tr>
      <w:tr>
        <w:trPr>
          <w:trHeight w:val="30" w:hRule="atLeast"/>
        </w:trPr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0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образование: юриспруденция либо международное право</w:t>
            </w:r>
          </w:p>
        </w:tc>
      </w:tr>
      <w:tr>
        <w:trPr>
          <w:trHeight w:val="30" w:hRule="atLeast"/>
        </w:trPr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компетентность</w:t>
            </w:r>
          </w:p>
        </w:tc>
        <w:tc>
          <w:tcPr>
            <w:tcW w:w="10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конституционных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Президенте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Парламенте Республики Казахстан и статусе его депутатов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Правительстве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государственной службе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борьбе с коррупцией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административных процедурах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нормативных правовых актах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порядке рассмотрения обращений физических и юридических 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»,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«Казахстан – 2050»: новый политический курс состоявшегося государства, а также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органах юстиции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международных договорах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»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Казахстан, утвержденного постановлением Правительства от 10 декабря 2002 года № 1300.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законодательства и международных договоров в областях, соответствующих функциональным обязанностям.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Желательно знание иностранных языков.</w:t>
            </w:r>
          </w:p>
        </w:tc>
      </w:tr>
      <w:tr>
        <w:trPr>
          <w:trHeight w:val="30" w:hRule="atLeast"/>
        </w:trPr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 работы</w:t>
            </w:r>
          </w:p>
        </w:tc>
        <w:tc>
          <w:tcPr>
            <w:tcW w:w="10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Типовым квалификационных требованиям к категориям административных государственных должностей корпуса «Б», утвержденным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Агентства Республики Казахстан по делам государственной службы от 9 января 2008 года № 02-01-02/5, зарегистрированным в Реестре государственной регистрации нормативных правовых актов за № 5084.</w:t>
            </w:r>
          </w:p>
        </w:tc>
      </w:tr>
      <w:tr>
        <w:trPr>
          <w:trHeight w:val="30" w:hRule="atLeast"/>
        </w:trPr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обязанности</w:t>
            </w:r>
          </w:p>
        </w:tc>
        <w:tc>
          <w:tcPr>
            <w:tcW w:w="10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Координация и контроль за работой сотрудников Департамента, обеспечение соблюдения сотрудниками исполнительской и трудовой дисциплины. Осуществление и координация комплекса работ, связанных с: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правовой экспертизой проектов международных договоров Республики Казахстан, проектов актов Президента, Правительства и Премьер-Министра Республики Казахстан, нормативных постановлений Верховного Суда Республики Казахстан по вопросам заключения, исполнения и денонсации международных договоров, официальных визитах должностных лиц Республики Казахстан в иностранные государства, а также по иным вопросам международного права,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подготовкой разъяснений по вопросам международного права, в том числе по депутатским запросам по поручению Правительства, Премьер-Министра, а также по поручению руководства Министерства,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проработкой материалов к заседаниям Правительства, совещаниям с участием Министра, курирующего заместителя министра по вопросам, относящимся к компетенции Департамента с целью внесения предложений о международно-правовых подходах к решению рассматриваемых вопросов,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анализом международно-правовой базы Республики Казахстан по вопросам гармонизации и унификации законодательства и принятых международных обязательств.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принципа взаимозаменяемости между сотрудниками структурных подразделений, исполнение иных поручений руководства Министерства и Директора Департамента.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Персональная ответственность за выполнение возложенных на него задач и осуществление им своих функций, в период отсутствия Директора Департамента исполнение его обязанностей.</w:t>
            </w:r>
          </w:p>
        </w:tc>
      </w:tr>
    </w:tbl>
    <w:bookmarkStart w:name="z7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 </w:t>
      </w:r>
      <w:r>
        <w:rPr>
          <w:rFonts w:ascii="Times New Roman"/>
          <w:b/>
          <w:i w:val="false"/>
          <w:color w:val="000000"/>
          <w:sz w:val="28"/>
        </w:rPr>
        <w:t>69. Руководитель управления экспертизы проектов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 </w:t>
      </w:r>
      <w:r>
        <w:rPr>
          <w:rFonts w:ascii="Times New Roman"/>
          <w:b/>
          <w:i w:val="false"/>
          <w:color w:val="000000"/>
          <w:sz w:val="28"/>
        </w:rPr>
        <w:t>двусторонних международных договоров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/>
          <w:i w:val="false"/>
          <w:color w:val="000000"/>
          <w:sz w:val="28"/>
        </w:rPr>
        <w:t>Департамента международного права и сотрудничества,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 </w:t>
      </w:r>
      <w:r>
        <w:rPr>
          <w:rFonts w:ascii="Times New Roman"/>
          <w:b/>
          <w:i w:val="false"/>
          <w:color w:val="000000"/>
          <w:sz w:val="28"/>
        </w:rPr>
        <w:t>категория С-3 (1 единица), 5-1-1-1</w:t>
      </w:r>
    </w:p>
    <w:bookmarkEnd w:id="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99"/>
        <w:gridCol w:w="10801"/>
      </w:tblGrid>
      <w:tr>
        <w:trPr>
          <w:trHeight w:val="30" w:hRule="atLeast"/>
        </w:trPr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Критерий</w:t>
            </w:r>
          </w:p>
        </w:tc>
        <w:tc>
          <w:tcPr>
            <w:tcW w:w="10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</w:t>
            </w:r>
          </w:p>
        </w:tc>
      </w:tr>
      <w:tr>
        <w:trPr>
          <w:trHeight w:val="30" w:hRule="atLeast"/>
        </w:trPr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0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образование: юриспруденция либо международное право</w:t>
            </w:r>
          </w:p>
        </w:tc>
      </w:tr>
      <w:tr>
        <w:trPr>
          <w:trHeight w:val="30" w:hRule="atLeast"/>
        </w:trPr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компетентность</w:t>
            </w:r>
          </w:p>
        </w:tc>
        <w:tc>
          <w:tcPr>
            <w:tcW w:w="10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конституционных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Президенте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Парламенте Республики Казахстан и статусе его депутатов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Правительстве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государственной службе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борьбе с коррупцией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административных процедурах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нормативных правовых актах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порядке рассмотрения обращений физических и юридических 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», 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«Казахстан – 2050»: новый политический курс состоявшегося государства, а также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органах юстиции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международных договорах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»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Казахстан, утвержденного постановлением Правительства от 10 декабря 2002 года № 1300.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законодательства и международных договоров в областях, соответствующих функциональным обязанностям.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Желательно знание иностранных языков.</w:t>
            </w:r>
          </w:p>
        </w:tc>
      </w:tr>
      <w:tr>
        <w:trPr>
          <w:trHeight w:val="690" w:hRule="atLeast"/>
        </w:trPr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 работы</w:t>
            </w:r>
          </w:p>
        </w:tc>
        <w:tc>
          <w:tcPr>
            <w:tcW w:w="10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Типовым квалификационным требованиям к категориям административных государственных должностей корпуса «Б», утвержденным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Агентства Республики Казахстан по делам государственной службы от 9 января 2008 года № 02-01-02/5, зарегистрированным в Реестре государственной регистрации нормативных правовых актов за № 5084. Умение работать на компьютере.</w:t>
            </w:r>
          </w:p>
        </w:tc>
      </w:tr>
      <w:tr>
        <w:trPr>
          <w:trHeight w:val="30" w:hRule="atLeast"/>
        </w:trPr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обязанности</w:t>
            </w:r>
          </w:p>
        </w:tc>
        <w:tc>
          <w:tcPr>
            <w:tcW w:w="10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Координация и контроль за работой сотрудников управления, обеспечение соблюдения сотрудниками исполнительской и трудовой дисциплины.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и координация комплекса работ, связанных с: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правовой экспертизой проектов международных договоров Республики Казахстан со странами Азии, Европы и Америки, проектов актов Президента, Правительства и Премьер-Министра Республики Казахстан, нормативных постановлений Верховного Суда Республики Казахстан по вопросам заключения, исполнения и денонсации международных договоров со странами Азии, Европы и Америки, а также об официальных визитах должностных лиц Республики Казахстан в указанные страны,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подготовкой разъяснений по вопросам международных договоров Азии, Европы и Америки, в том числе по депутатским запросам по поручению Правительства, Премьер-Министра, а также по поручению руководства Министерства,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проработкой материалов к заседаниям Правительства, совещаниям с участием Министра, курирующего заместителя министра по вопросам, относящимся к компетенции управления с целью внесения предложений о международно-правовых подходах к решению рассматриваемых вопросов,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анализом международных договоров Республики Казахстан со странами Азии, Европы и Америки в целях их гармонизации и унификации с законодательством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исполнение иных поручений руководства Министерства и Департамента.</w:t>
            </w:r>
          </w:p>
        </w:tc>
      </w:tr>
    </w:tbl>
    <w:bookmarkStart w:name="z7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70. Главный эксперт управления экспертизы проектов двусторонних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международных договоров Департамента международного права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сотрудничества,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категория С-4 (2 единицы), 5-1-1-2, 5-1-1-3</w:t>
      </w:r>
    </w:p>
    <w:bookmarkEnd w:id="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36"/>
        <w:gridCol w:w="10864"/>
      </w:tblGrid>
      <w:tr>
        <w:trPr>
          <w:trHeight w:val="30" w:hRule="atLeast"/>
        </w:trPr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Критерий</w:t>
            </w:r>
          </w:p>
        </w:tc>
        <w:tc>
          <w:tcPr>
            <w:tcW w:w="10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</w:t>
            </w:r>
          </w:p>
        </w:tc>
      </w:tr>
      <w:tr>
        <w:trPr>
          <w:trHeight w:val="30" w:hRule="atLeast"/>
        </w:trPr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0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образование: юриспруденция либо международное право</w:t>
            </w:r>
          </w:p>
        </w:tc>
      </w:tr>
      <w:tr>
        <w:trPr>
          <w:trHeight w:val="30" w:hRule="atLeast"/>
        </w:trPr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компетентность</w:t>
            </w:r>
          </w:p>
        </w:tc>
        <w:tc>
          <w:tcPr>
            <w:tcW w:w="10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конституционных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Президенте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Парламенте Республики Казахстан и статусе его депутатов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Правительстве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государственной службе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борьбе с коррупцией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административных процедурах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порядке рассмотрения обращений физических и юридических 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»,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«Казахстан – 2050»: новый политический курс состоявшегося государства, а также законов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органах юстиции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международных договорах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»,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Казахстан, утвержденного постановлением Правительства от 10 декабря 2002 года № 1300.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законодательства и международных договоров в областях, соответствующих функциональным обязанностям.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Желательно знание иностранных языков.</w:t>
            </w:r>
          </w:p>
        </w:tc>
      </w:tr>
      <w:tr>
        <w:trPr>
          <w:trHeight w:val="30" w:hRule="atLeast"/>
        </w:trPr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 работы</w:t>
            </w:r>
          </w:p>
        </w:tc>
        <w:tc>
          <w:tcPr>
            <w:tcW w:w="10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Типовым квалификационным требованиям к категориям административных государственных должностей корпуса «Б», утвержденным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Агентства Республики Казахстан по делам государственной службы от 9 января 2008 года № 02-01-02/5, зарегистрированным в Реестре государственной регистрации нормативных правовых актов за № 5084. Умение работать на компьютере.</w:t>
            </w:r>
          </w:p>
        </w:tc>
      </w:tr>
      <w:tr>
        <w:trPr>
          <w:trHeight w:val="30" w:hRule="atLeast"/>
        </w:trPr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обязанности</w:t>
            </w:r>
          </w:p>
        </w:tc>
        <w:tc>
          <w:tcPr>
            <w:tcW w:w="10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комплекса работ, связанных с: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правовой экспертизой проектов международных договоров Республики Казахстан со странами Азии, Европы и Америки, проектов актов Президента, Правительства и Премьер-Министра Республики Казахстан, нормативных постановлений Верховного Суда Республики Казахстан по вопросам заключения, исполнения и денонсации международных договоров со странами Азии, Европы и Америки, а также об официальных визитах должностных лиц Республики Казахстан в указанные страны,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подготовкой разъяснений по вопросам международных договоров Азии, Европы и Америки, в том числе по депутатским запросам по поручению Правительства, Премьер-Министра, а также по поручению руководства Министерства,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проработкой материалов к заседаниям Правительства, совещаниям с участием Министра, курирующего заместителя министра по вопросам, относящимся к компетенции управления с целью внесения предложений о международно-правовых подходах к решению рассматриваемых вопросов,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анализом международных договоров Республики Казахстан со странами Азии, Европы и Америки в целях их гармонизации и унификации с законодательством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исполнение иных поручений руководства Министерства и Департамента.</w:t>
            </w:r>
          </w:p>
        </w:tc>
      </w:tr>
    </w:tbl>
    <w:bookmarkStart w:name="z7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71. Эксперт управления экспертизы проектов двусторонних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международных договоров Департамента международного права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и сотрудничества, категория С-5 (2 единицы), № 5-1-1-4,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№ 5-1-1-5</w:t>
      </w:r>
    </w:p>
    <w:bookmarkEnd w:id="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33"/>
        <w:gridCol w:w="10267"/>
      </w:tblGrid>
      <w:tr>
        <w:trPr>
          <w:trHeight w:val="30" w:hRule="atLeast"/>
        </w:trPr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Критерий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</w:t>
            </w:r>
          </w:p>
        </w:tc>
      </w:tr>
      <w:tr>
        <w:trPr>
          <w:trHeight w:val="30" w:hRule="atLeast"/>
        </w:trPr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образование: юриспруденция либо международное право</w:t>
            </w:r>
          </w:p>
        </w:tc>
      </w:tr>
      <w:tr>
        <w:trPr>
          <w:trHeight w:val="30" w:hRule="atLeast"/>
        </w:trPr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компетентность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конституционных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Президенте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Парламенте Республики Казахстан и статусе его депутатов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Правительстве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государственной службе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борьбе с коррупцией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административных процедурах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порядке рассмотрения обращений физических и юридических 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»,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«Казахстан – 2050»: новый политический курс состоявшегося государства, а также законов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органах юстиции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международных договорах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»,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Казахстан, утвержденного постановлением Правительства от 10 декабря 2002 года № 1300.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на компьютере с программами Word, Excel, Internet.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Желательно знание иностранных языков.</w:t>
            </w:r>
          </w:p>
        </w:tc>
      </w:tr>
      <w:tr>
        <w:trPr>
          <w:trHeight w:val="30" w:hRule="atLeast"/>
        </w:trPr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 работы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Типовым квалификационным требованиям к категориям административных государственных должностей корпуса «Б», утвержденным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Агентства Республики Казахстан по делам государственной службы от 9 января 2008 года № 02-01-02/5, зарегистрированным в Реестре государственной регистрации нормативных правовых актов за № 5084. Умение работать на компьютере.</w:t>
            </w:r>
          </w:p>
        </w:tc>
      </w:tr>
      <w:tr>
        <w:trPr>
          <w:trHeight w:val="30" w:hRule="atLeast"/>
        </w:trPr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обязанности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комплекса работ, связанных с: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правовой экспертизой проектов международных договоров Республики Казахстан со странами Азии, Европы и Америки, проектов актов Президента, Правительства и Премьер-Министра Республики Казахстан, нормативных постановлений Верховного Суда Республики Казахстан по вопросам заключения, исполнения и денонсации международных договоров со странами Азии, Европы и Америки, а также об официальных визитах должностных лиц Республики Казахстан в указанные страны,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подготовкой разъяснений по вопросам международных договоров Азии, Европы и Америки, в том числе по депутатским запросам по поручению Правительства, Премьер-Министра, а также по поручению руководства Министерства,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проработкой материалов к заседаниям Правительства, совещаниям с участием Министра, курирующего заместителя министра по вопросам, относящимся к компетенции управления с целью внесения предложений о международно-правовых подходах к решению рассматриваемых вопросов,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исполнение иных поручений руководства Министерства и Департамента.</w:t>
            </w:r>
          </w:p>
        </w:tc>
      </w:tr>
    </w:tbl>
    <w:bookmarkStart w:name="z7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72. Эксперт управления экспертизы проектов двусторонних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 </w:t>
      </w:r>
      <w:r>
        <w:rPr>
          <w:rFonts w:ascii="Times New Roman"/>
          <w:b/>
          <w:i w:val="false"/>
          <w:color w:val="000000"/>
          <w:sz w:val="28"/>
        </w:rPr>
        <w:t>международных договоров Департамента международного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права и сотрудничества,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 </w:t>
      </w:r>
      <w:r>
        <w:rPr>
          <w:rFonts w:ascii="Times New Roman"/>
          <w:b/>
          <w:i w:val="false"/>
          <w:color w:val="000000"/>
          <w:sz w:val="28"/>
        </w:rPr>
        <w:t>категория С-5 (1 единица), 5-1-1-6</w:t>
      </w:r>
    </w:p>
    <w:bookmarkEnd w:id="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40"/>
        <w:gridCol w:w="10060"/>
      </w:tblGrid>
      <w:tr>
        <w:trPr>
          <w:trHeight w:val="30" w:hRule="atLeast"/>
        </w:trPr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Критерий</w:t>
            </w:r>
          </w:p>
        </w:tc>
        <w:tc>
          <w:tcPr>
            <w:tcW w:w="10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</w:t>
            </w:r>
          </w:p>
        </w:tc>
      </w:tr>
      <w:tr>
        <w:trPr>
          <w:trHeight w:val="30" w:hRule="atLeast"/>
        </w:trPr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0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образование: юриспруденция либо международное право либо международные отношения</w:t>
            </w:r>
          </w:p>
        </w:tc>
      </w:tr>
      <w:tr>
        <w:trPr>
          <w:trHeight w:val="30" w:hRule="atLeast"/>
        </w:trPr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компетентность</w:t>
            </w:r>
          </w:p>
        </w:tc>
        <w:tc>
          <w:tcPr>
            <w:tcW w:w="10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конституционных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Президенте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Парламенте Республики Казахстан и статусе его депутатов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Правительстве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государственной службе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борьбе с коррупцией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административных процедурах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порядке рассмотрения обращений физических и юридических 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»,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«Казахстан – 2050»: новый политический курс состоявшегося государства, а также законов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органах юстиции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международных договорах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»,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Казахстан, утвержденного постановлением Правительства от 10 декабря 2002 года № 1300.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на компьютере с программами Word, Excel, Internet.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иностранных языков.</w:t>
            </w:r>
          </w:p>
        </w:tc>
      </w:tr>
      <w:tr>
        <w:trPr>
          <w:trHeight w:val="30" w:hRule="atLeast"/>
        </w:trPr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 работы</w:t>
            </w:r>
          </w:p>
        </w:tc>
        <w:tc>
          <w:tcPr>
            <w:tcW w:w="10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Типовым квалификационным требованиям к категориям административных государственных должностей корпуса «Б», утвержденным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Агентства Республики Казахстан по делам государственной службы от 9 января 2008 года № 02-01-02/5, зарегистрированным в Реестре государственной регистрации нормативных правовых актов за № 5084. Умение работать на компьютере.</w:t>
            </w:r>
          </w:p>
        </w:tc>
      </w:tr>
      <w:tr>
        <w:trPr>
          <w:trHeight w:val="30" w:hRule="atLeast"/>
        </w:trPr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обязанности</w:t>
            </w:r>
          </w:p>
        </w:tc>
        <w:tc>
          <w:tcPr>
            <w:tcW w:w="10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комплекса работ, связанных с: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правовой экспертизой проектов международных договоров Республики Казахстан со странами Азии, Европы и Америки, проектов актов Президента, Правительства и Премьер-Министра Республики Казахстан, нормативных постановлений Верховного Суда Республики Казахстан по вопросам заключения, исполнения и денонсации международных договоров со странами Азии, Европы и Америки, а также об официальных визитах должностных лиц Республики Казахстан в указанные страны,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подготовкой разъяснений по вопросам международных договоров Азии, Европы и Америки, в том числе по депутатским запросам по поручению Правительства, Премьер-Министра, а также по поручению руководства Министерства, проработкой материалов к заседаниям Правительства, совещаниям с участием Министра, курирующего заместителя министра по вопросам, относящимся к компетенции управления с целью внесения предложений о международно-правовых подходах к решению рассматриваемых вопросов, исполнение иных поручений руководства Министерства и Департамента.</w:t>
            </w:r>
          </w:p>
        </w:tc>
      </w:tr>
    </w:tbl>
    <w:bookmarkStart w:name="z7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rPr>
          <w:rFonts w:ascii="Times New Roman"/>
          <w:b/>
          <w:i w:val="false"/>
          <w:color w:val="000000"/>
          <w:sz w:val="28"/>
        </w:rPr>
        <w:t>73. Руководитель управления экспертизы проектов международных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договоров Организации договора коллективной безопасности,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 </w:t>
      </w:r>
      <w:r>
        <w:rPr>
          <w:rFonts w:ascii="Times New Roman"/>
          <w:b/>
          <w:i w:val="false"/>
          <w:color w:val="000000"/>
          <w:sz w:val="28"/>
        </w:rPr>
        <w:t>Шанхайской организации сотрудничества, Содружества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 </w:t>
      </w:r>
      <w:r>
        <w:rPr>
          <w:rFonts w:ascii="Times New Roman"/>
          <w:b/>
          <w:i w:val="false"/>
          <w:color w:val="000000"/>
          <w:sz w:val="28"/>
        </w:rPr>
        <w:t>независимых государств Департамента международного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права и сотрудничества,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 </w:t>
      </w:r>
      <w:r>
        <w:rPr>
          <w:rFonts w:ascii="Times New Roman"/>
          <w:b/>
          <w:i w:val="false"/>
          <w:color w:val="000000"/>
          <w:sz w:val="28"/>
        </w:rPr>
        <w:t>категория С-3 (1 единица), 5-1-2-1</w:t>
      </w:r>
    </w:p>
    <w:bookmarkEnd w:id="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15"/>
        <w:gridCol w:w="10685"/>
      </w:tblGrid>
      <w:tr>
        <w:trPr>
          <w:trHeight w:val="30" w:hRule="atLeast"/>
        </w:trPr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Критерий</w:t>
            </w:r>
          </w:p>
        </w:tc>
        <w:tc>
          <w:tcPr>
            <w:tcW w:w="10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</w:t>
            </w:r>
          </w:p>
        </w:tc>
      </w:tr>
      <w:tr>
        <w:trPr>
          <w:trHeight w:val="30" w:hRule="atLeast"/>
        </w:trPr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0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образование: юриспруденция либо международное право</w:t>
            </w:r>
          </w:p>
        </w:tc>
      </w:tr>
      <w:tr>
        <w:trPr>
          <w:trHeight w:val="30" w:hRule="atLeast"/>
        </w:trPr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компетентность</w:t>
            </w:r>
          </w:p>
        </w:tc>
        <w:tc>
          <w:tcPr>
            <w:tcW w:w="10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конституционных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Президенте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Парламенте Республики Казахстан и статусе его депутатов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Правительстве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государственной службе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борьбе с коррупцией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административных процедурах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порядке рассмотрения обращений физических и юридических 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»,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«Казахстан – 2050»: новый политический курс состоявшегося государства, а также законов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органах юстиции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международных договорах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»,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Казахстан, утвержденного постановлением Правительства от 10 декабря 2002 года № 1300.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законодательства и международных договоров в областях, соответствующих функциональным обязанностям.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Желательно знание иностранных языков.</w:t>
            </w:r>
          </w:p>
        </w:tc>
      </w:tr>
      <w:tr>
        <w:trPr>
          <w:trHeight w:val="30" w:hRule="atLeast"/>
        </w:trPr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 работы</w:t>
            </w:r>
          </w:p>
        </w:tc>
        <w:tc>
          <w:tcPr>
            <w:tcW w:w="10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Типовым квалификационным требованиям к категориям административных государственных должностей корпуса «Б», утвержденным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Агентства Республики Казахстан по делам государственной службы от 9 января 2008 года № 02-01-02/5, зарегистрированным в Реестре государственной регистрации нормативных правовых актов за № 5084. Умение работать на компьютере.</w:t>
            </w:r>
          </w:p>
        </w:tc>
      </w:tr>
      <w:tr>
        <w:trPr>
          <w:trHeight w:val="30" w:hRule="atLeast"/>
        </w:trPr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обязанности</w:t>
            </w:r>
          </w:p>
        </w:tc>
        <w:tc>
          <w:tcPr>
            <w:tcW w:w="10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Координация и контроль за работой сотрудников управления, обеспечение соблюдения сотрудниками исполнительской и трудовой дисциплины.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и координация комплекса работ, связанных с: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правовой экспертизой проектов международных договоров Республики Казахстан со странами Организация договора коллективной безопасности, Шанхайская организация сотрудничества, Содружество независимых государств проектов актов Президента, Правительства и Премьер-Министра Республики Казахстан, нормативных постановлений Верховного Суда Республики Казахстан по вопросам заключения, исполнения и денонсации международных договоров со странами Организация договора коллективной безопасности, Шанхайская организация сотрудничества, Содружество независимых государств, а также об официальных визитах должностных лиц Республики Казахстан в указанные страны,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подготовкой разъяснений по вопросам международных договоров со странами Организация договора коллективной безопасности, Шанхайская организация сотрудничества, Содружество независимых государств, в том числе по депутатским запросам по поручению Правительства, Премьер-Министра, а также по поручению руководства Министерства,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проработкой материалов к заседаниям Правительства, совещаниям с участием Министра, курирующего заместителя министра по вопросам, относящимся к компетенции управления с целью внесения предложений о международно-правовых подходах к решению рассматриваемых вопросов,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анализом международных договоров Республики Казахстан со странами Организация договора коллективной безопасности, Шанхайская организация сотрудничества, Содружество независимых государств в целях их гармонизации и унификации с законодательством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исполнение иных поручений руководства Министерства и Департамента.</w:t>
            </w:r>
          </w:p>
        </w:tc>
      </w:tr>
    </w:tbl>
    <w:bookmarkStart w:name="z7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74. Главный эксперт управления экспертизы проектов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международных договоров Организации договора коллективной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безопасности, Шанхайской организации сотрудничества,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 </w:t>
      </w:r>
      <w:r>
        <w:rPr>
          <w:rFonts w:ascii="Times New Roman"/>
          <w:b/>
          <w:i w:val="false"/>
          <w:color w:val="000000"/>
          <w:sz w:val="28"/>
        </w:rPr>
        <w:t>Содружества независимых государств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Департамента международного права и сотрудничества,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 </w:t>
      </w:r>
      <w:r>
        <w:rPr>
          <w:rFonts w:ascii="Times New Roman"/>
          <w:b/>
          <w:i w:val="false"/>
          <w:color w:val="000000"/>
          <w:sz w:val="28"/>
        </w:rPr>
        <w:t>категория С-4 (2 единица), 5-1-2-2, 5-1-2-3</w:t>
      </w:r>
    </w:p>
    <w:bookmarkEnd w:id="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13"/>
        <w:gridCol w:w="10687"/>
      </w:tblGrid>
      <w:tr>
        <w:trPr>
          <w:trHeight w:val="30" w:hRule="atLeast"/>
        </w:trPr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Критерий</w:t>
            </w:r>
          </w:p>
        </w:tc>
        <w:tc>
          <w:tcPr>
            <w:tcW w:w="10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</w:t>
            </w:r>
          </w:p>
        </w:tc>
      </w:tr>
      <w:tr>
        <w:trPr>
          <w:trHeight w:val="30" w:hRule="atLeast"/>
        </w:trPr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0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образование: юриспруденция либо международное право</w:t>
            </w:r>
          </w:p>
        </w:tc>
      </w:tr>
      <w:tr>
        <w:trPr>
          <w:trHeight w:val="30" w:hRule="atLeast"/>
        </w:trPr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компетентность</w:t>
            </w:r>
          </w:p>
        </w:tc>
        <w:tc>
          <w:tcPr>
            <w:tcW w:w="10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конституционных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Президенте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Парламенте Республики Казахстан и статусе его депутатов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Правительстве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государственной службе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борьбе с коррупцией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административных процедурах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порядке рассмотрения обращений физических и юридических 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»,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категории, соответствующих специализации конкретной должности данной категории,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«Казахстан – 2050»: новый политический курс состоявшегося государства, а также законов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органах юстиции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международных договорах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»,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Казахстан, утвержденного постановлением Правительства от 10 декабря 2002 года № 1300.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законодательства и международных договоров в областях, соответствующих функциональным обязанностям.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Желательно знание иностранных языков.</w:t>
            </w:r>
          </w:p>
        </w:tc>
      </w:tr>
      <w:tr>
        <w:trPr>
          <w:trHeight w:val="30" w:hRule="atLeast"/>
        </w:trPr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 работы</w:t>
            </w:r>
          </w:p>
        </w:tc>
        <w:tc>
          <w:tcPr>
            <w:tcW w:w="10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Типовым квалификационным требованиям к категориям административных государственных должностей корпуса «Б», утвержденным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Агентства Республики Казахстан по делам государственной службы от 9 января 2008 года № 02-01-02/5, зарегистрированным в Реестре государственной регистрации нормативных правовых актов за № 5084. Умение работать на компьютере.</w:t>
            </w:r>
          </w:p>
        </w:tc>
      </w:tr>
      <w:tr>
        <w:trPr>
          <w:trHeight w:val="30" w:hRule="atLeast"/>
        </w:trPr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обязанности</w:t>
            </w:r>
          </w:p>
        </w:tc>
        <w:tc>
          <w:tcPr>
            <w:tcW w:w="10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комплекса работ, связанных с: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правовой экспертизой проектов международных договоров Республики Казахстан со странами Организация договора коллективной безопасности, Шанхайская организация сотрудничества, Содружество независимых государств проектов актов Президента, Правительства и Премьер-Министра Республики Казахстан, нормативных постановлений Верховного Суда Республики Казахстан по вопросам заключения, исполнения и денонсации международных договоров со странами Организация договора коллективной безопасности, Шанхайская организация сотрудничества, Содружество независимых государств, а также об официальных визитах должностных лиц Республики Казахстан в указанные страны,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подготовкой разъяснений по вопросам международных договоров Организация договора коллективной безопасности, Шанхайская организация сотрудничества, Содружество независимых государств в том числе по депутатским запросам по поручению Правительства, Премьер-Министра, а также по поручению руководства Министерства,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проработкой материалов к заседаниям Правительства, совещаниям с участием Министра, курирующего заместителя министра по вопросам, относящимся к компетенции управления с целью внесения предложений о международно-правовых подходах к решению рассматриваемых вопросов,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анализом международных договоров Республики Казахстан со странами Организация договора коллективной безопасности, Шанхайская организация сотрудничества, Содружество независимых государств в целях их гармонизации и унификации с законодательством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исполнение иных поручений руководства Министерства и Департамента.</w:t>
            </w:r>
          </w:p>
        </w:tc>
      </w:tr>
    </w:tbl>
    <w:bookmarkStart w:name="z8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 </w:t>
      </w:r>
      <w:r>
        <w:rPr>
          <w:rFonts w:ascii="Times New Roman"/>
          <w:b/>
          <w:i w:val="false"/>
          <w:color w:val="000000"/>
          <w:sz w:val="28"/>
        </w:rPr>
        <w:t>75. Эксперт управления экспертизы проектов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международных договоров Организации договора коллективной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безопасности, Шанхайской организация сотрудничества,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 </w:t>
      </w:r>
      <w:r>
        <w:rPr>
          <w:rFonts w:ascii="Times New Roman"/>
          <w:b/>
          <w:i w:val="false"/>
          <w:color w:val="000000"/>
          <w:sz w:val="28"/>
        </w:rPr>
        <w:t>Содружества независимых государств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Департамента международного права и сотрудничества,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категория С-5 (3 единицы), 5-1-2-4, 5-1-2-5, 5-1-2-6</w:t>
      </w:r>
    </w:p>
    <w:bookmarkEnd w:id="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40"/>
        <w:gridCol w:w="10060"/>
      </w:tblGrid>
      <w:tr>
        <w:trPr>
          <w:trHeight w:val="30" w:hRule="atLeast"/>
        </w:trPr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Критерий</w:t>
            </w:r>
          </w:p>
        </w:tc>
        <w:tc>
          <w:tcPr>
            <w:tcW w:w="10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</w:t>
            </w:r>
          </w:p>
        </w:tc>
      </w:tr>
      <w:tr>
        <w:trPr>
          <w:trHeight w:val="30" w:hRule="atLeast"/>
        </w:trPr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0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образование: юриспруденция либо международное право</w:t>
            </w:r>
          </w:p>
        </w:tc>
      </w:tr>
      <w:tr>
        <w:trPr>
          <w:trHeight w:val="30" w:hRule="atLeast"/>
        </w:trPr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компетентность</w:t>
            </w:r>
          </w:p>
        </w:tc>
        <w:tc>
          <w:tcPr>
            <w:tcW w:w="10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конституционных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Президенте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Парламенте Республики Казахстан и статусе его депутатов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Правительстве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государственной службе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борьбе с коррупцией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административных процедурах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порядке рассмотрения обращений физических и юридических 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»,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«Казахстан – 2050»: новый политический курс состоявшегося государства, а также законов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органах юстиции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международных договорах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»,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Казахстан, утвержденного постановлением Правительства от 10 декабря 2002 года № 1300.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на компьютере с программами Word, Excel, Internet.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Желательно знание иностранных языков.</w:t>
            </w:r>
          </w:p>
        </w:tc>
      </w:tr>
      <w:tr>
        <w:trPr>
          <w:trHeight w:val="30" w:hRule="atLeast"/>
        </w:trPr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 работы</w:t>
            </w:r>
          </w:p>
        </w:tc>
        <w:tc>
          <w:tcPr>
            <w:tcW w:w="10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Типовым квалификационным требованиям к категориям административных государственных должностей корпуса «Б», утвержденным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Агентства Республики Казахстан по делам государственной службы от 9 января 2008 года № 02-01-02/5, зарегистрированным в Реестре государственной регистрации нормативных правовых актов за № 5084. Умение работать на компьютере.</w:t>
            </w:r>
          </w:p>
        </w:tc>
      </w:tr>
      <w:tr>
        <w:trPr>
          <w:trHeight w:val="30" w:hRule="atLeast"/>
        </w:trPr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обязанности</w:t>
            </w:r>
          </w:p>
        </w:tc>
        <w:tc>
          <w:tcPr>
            <w:tcW w:w="10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комплекса работ, связанных с: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правовой экспертизой проектов международных договоров Республики Казахстан со странами Организация договора коллективной безопасности, Шанхайская организация сотрудничества, Содружество независимых государств, проектов актов Президента, Правительства и Премьер-Министра Республики Казахстан, нормативных постановлений Верховного Суда Республики Казахстан по вопросам заключения, исполнения и денонсации международных договоров со странами Организация договора коллективной безопасности, Шанхайская организация сотрудничества, Содружество независимых государств, а также об официальных визитах должностных лиц Республики Казахстан в указанные страны,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подготовкой разъяснений по вопросам международных договоров Организация договора коллективной безопасности, Шанхайская организация сотрудничества, Содружество независимых государств, в том числе по депутатским запросам по поручению Правительства, Премьер-Министра, а также по поручению руководства Министерства,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проработкой материалов к заседаниям Правительства, совещаниям с участием Министра, курирующего заместителя министра по вопросам, относящимся к компетенции управления с целью внесения предложений о международно-правовых подходах к решению рассматриваемых вопросов,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исполнение иных поручений руководства Министерства и Департамента.</w:t>
            </w:r>
          </w:p>
        </w:tc>
      </w:tr>
    </w:tbl>
    <w:bookmarkStart w:name="z8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 </w:t>
      </w:r>
      <w:r>
        <w:rPr>
          <w:rFonts w:ascii="Times New Roman"/>
          <w:b/>
          <w:i w:val="false"/>
          <w:color w:val="000000"/>
          <w:sz w:val="28"/>
        </w:rPr>
        <w:t>76. Руководитель управления сотрудничества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Департамента международного права и сотрудничества,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 </w:t>
      </w:r>
      <w:r>
        <w:rPr>
          <w:rFonts w:ascii="Times New Roman"/>
          <w:b/>
          <w:i w:val="false"/>
          <w:color w:val="000000"/>
          <w:sz w:val="28"/>
        </w:rPr>
        <w:t>категория С-3 (1 единица), 5-1-3-1</w:t>
      </w:r>
    </w:p>
    <w:bookmarkEnd w:id="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15"/>
        <w:gridCol w:w="10685"/>
      </w:tblGrid>
      <w:tr>
        <w:trPr>
          <w:trHeight w:val="30" w:hRule="atLeast"/>
        </w:trPr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Критерий</w:t>
            </w:r>
          </w:p>
        </w:tc>
        <w:tc>
          <w:tcPr>
            <w:tcW w:w="10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</w:t>
            </w:r>
          </w:p>
        </w:tc>
      </w:tr>
      <w:tr>
        <w:trPr>
          <w:trHeight w:val="30" w:hRule="atLeast"/>
        </w:trPr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0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образование: юриспруденция либо международное право</w:t>
            </w:r>
          </w:p>
        </w:tc>
      </w:tr>
      <w:tr>
        <w:trPr>
          <w:trHeight w:val="30" w:hRule="atLeast"/>
        </w:trPr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компетентность</w:t>
            </w:r>
          </w:p>
        </w:tc>
        <w:tc>
          <w:tcPr>
            <w:tcW w:w="10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конституционных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Президенте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Парламенте Республики Казахстан и статусе его депутатов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Правительстве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государственной службе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борьбе с коррупцией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административных процедурах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порядке рассмотрения обращений физических и юридических 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»,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«Казахстан – 2050»: новый политический курс состоявшегося государства, а также законов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органах юстиции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международных договорах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»,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Казахстан, утвержденного постановлением Правительства от 10 декабря 2002 года № 1300.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законодательства и международных договоров в областях, соответствующих функциональным обязанностям.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Желательно знание иностранных языков.</w:t>
            </w:r>
          </w:p>
        </w:tc>
      </w:tr>
      <w:tr>
        <w:trPr>
          <w:trHeight w:val="30" w:hRule="atLeast"/>
        </w:trPr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 работы</w:t>
            </w:r>
          </w:p>
        </w:tc>
        <w:tc>
          <w:tcPr>
            <w:tcW w:w="10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Типовым квалификационным требованиям к категориям административных государственных должностей корпуса «Б», утвержденным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Агентства Республики Казахстан по делам государственной службы от 9 января 2008 года № 02-01-02/5, зарегистрированным в Реестре государственной регистрации нормативных правовых актов за № 5084. Умение работать на компьютере.</w:t>
            </w:r>
          </w:p>
        </w:tc>
      </w:tr>
      <w:tr>
        <w:trPr>
          <w:trHeight w:val="30" w:hRule="atLeast"/>
        </w:trPr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обязанности</w:t>
            </w:r>
          </w:p>
        </w:tc>
        <w:tc>
          <w:tcPr>
            <w:tcW w:w="10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Координация и контроль за работой сотрудников управления, обеспечение соблюдения сотрудниками исполнительской и трудовой дисциплины. Осуществление и координация комплекса работ, связанных с: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организацией протокольных мероприятий в пределах компетенции Департамента,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исполнение ходатайств иностранных государств о правовой помощи, за исключением ходатайств и судебных поручений иностранных государств и признании и исполнении судебных решений и актов гражданского состояния, государственной регистрации, охраны прав интеллектуальной собственности,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проработкой материалов к заседаниям Правительства, совещаниям с участием Министра, курирующего заместителя министра по вопросам, относящимся к компетенции управления с целью внесения предложений о международно-правовых подходах к решению рассматриваемых вопросов,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исполнение иных поручений руководства Министерства и Департамента.</w:t>
            </w:r>
          </w:p>
        </w:tc>
      </w:tr>
    </w:tbl>
    <w:bookmarkStart w:name="z8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 </w:t>
      </w:r>
      <w:r>
        <w:rPr>
          <w:rFonts w:ascii="Times New Roman"/>
          <w:b/>
          <w:i w:val="false"/>
          <w:color w:val="000000"/>
          <w:sz w:val="28"/>
        </w:rPr>
        <w:t>77. Главный эксперт управления сотрудничества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Департамента международного права и сотрудничества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 </w:t>
      </w:r>
      <w:r>
        <w:rPr>
          <w:rFonts w:ascii="Times New Roman"/>
          <w:b/>
          <w:i w:val="false"/>
          <w:color w:val="000000"/>
          <w:sz w:val="28"/>
        </w:rPr>
        <w:t>категория С-4 (1 единица), 5-1-3-2</w:t>
      </w:r>
    </w:p>
    <w:bookmarkEnd w:id="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15"/>
        <w:gridCol w:w="10685"/>
      </w:tblGrid>
      <w:tr>
        <w:trPr>
          <w:trHeight w:val="30" w:hRule="atLeast"/>
        </w:trPr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Критерий</w:t>
            </w:r>
          </w:p>
        </w:tc>
        <w:tc>
          <w:tcPr>
            <w:tcW w:w="10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</w:t>
            </w:r>
          </w:p>
        </w:tc>
      </w:tr>
      <w:tr>
        <w:trPr>
          <w:trHeight w:val="30" w:hRule="atLeast"/>
        </w:trPr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0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образование: юриспруденция либо международное право</w:t>
            </w:r>
          </w:p>
        </w:tc>
      </w:tr>
      <w:tr>
        <w:trPr>
          <w:trHeight w:val="30" w:hRule="atLeast"/>
        </w:trPr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компетентность</w:t>
            </w:r>
          </w:p>
        </w:tc>
        <w:tc>
          <w:tcPr>
            <w:tcW w:w="10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конституционных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Президенте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Парламенте Республики Казахстан и статусе его депутатов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Правительстве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государственной службе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борьбе с коррупцией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административных процедурах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порядке рассмотрения обращений физических и юридических 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»,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«Казахстан – 2050»: новый политический курс состоявшегося государства, а также законов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органах юстиции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международных договорах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»,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Казахстан, утвержденного постановлением Правительства от 10 декабря 2002 года № 1300.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законодательства и международных договоров в областях, соответствующих функциональным обязанностям.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Желательно знание иностранных языков.</w:t>
            </w:r>
          </w:p>
        </w:tc>
      </w:tr>
      <w:tr>
        <w:trPr>
          <w:trHeight w:val="30" w:hRule="atLeast"/>
        </w:trPr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 работы</w:t>
            </w:r>
          </w:p>
        </w:tc>
        <w:tc>
          <w:tcPr>
            <w:tcW w:w="10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Типовым квалификационным требованиям к категориям административных государственных должностей корпуса «Б», утвержденным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Агентства Республики Казахстан по делам государственной службы от 9 января 2008 года № 02-01-02/5, зарегистрированным в Реестре государственной регистрации нормативных правовых актов за № 5084. Умение работать на компьютере.</w:t>
            </w:r>
          </w:p>
        </w:tc>
      </w:tr>
      <w:tr>
        <w:trPr>
          <w:trHeight w:val="30" w:hRule="atLeast"/>
        </w:trPr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обязанности</w:t>
            </w:r>
          </w:p>
        </w:tc>
        <w:tc>
          <w:tcPr>
            <w:tcW w:w="10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комплекса работ, связанных с: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организацией протокольных мероприятий в пределах компетенции Департамента,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исполнение ходатайств иностранных государств о правовой помощи, за исключением ходатайств и судебных поручений иностранных государств и признании и исполнении судебных решений и актов гражданского состояния, государственной регистрации, охраны прав интеллектуальной собственности,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проработкой материалов к заседаниям Правительства, совещаниям с участием Министра, курирующего заместителя министра по вопросам, относящимся к компетенции управления с целью внесения предложений о международно-правовых подходах к решению рассматриваемых вопросов,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исполнение иных поручений руководства Министерства и Департамента.</w:t>
            </w:r>
          </w:p>
        </w:tc>
      </w:tr>
    </w:tbl>
    <w:bookmarkStart w:name="z8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 </w:t>
      </w:r>
      <w:r>
        <w:rPr>
          <w:rFonts w:ascii="Times New Roman"/>
          <w:b/>
          <w:i w:val="false"/>
          <w:color w:val="000000"/>
          <w:sz w:val="28"/>
        </w:rPr>
        <w:t>78. Эксперт управления сотрудничества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Департамента международного права и сотрудничества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 </w:t>
      </w:r>
      <w:r>
        <w:rPr>
          <w:rFonts w:ascii="Times New Roman"/>
          <w:b/>
          <w:i w:val="false"/>
          <w:color w:val="000000"/>
          <w:sz w:val="28"/>
        </w:rPr>
        <w:t>категория С-5 (2 единиц), 5-1-3-3, 5-1-3-4</w:t>
      </w:r>
    </w:p>
    <w:bookmarkEnd w:id="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83"/>
        <w:gridCol w:w="10117"/>
      </w:tblGrid>
      <w:tr>
        <w:trPr>
          <w:trHeight w:val="30" w:hRule="atLeast"/>
        </w:trPr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Критерий</w:t>
            </w:r>
          </w:p>
        </w:tc>
        <w:tc>
          <w:tcPr>
            <w:tcW w:w="10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</w:t>
            </w:r>
          </w:p>
        </w:tc>
      </w:tr>
      <w:tr>
        <w:trPr>
          <w:trHeight w:val="30" w:hRule="atLeast"/>
        </w:trPr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0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образование: юриспруденция либо международное право</w:t>
            </w:r>
          </w:p>
        </w:tc>
      </w:tr>
      <w:tr>
        <w:trPr>
          <w:trHeight w:val="30" w:hRule="atLeast"/>
        </w:trPr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компетентность</w:t>
            </w:r>
          </w:p>
        </w:tc>
        <w:tc>
          <w:tcPr>
            <w:tcW w:w="10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конституционных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Президенте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Парламенте Республики Казахстан и статусе его депутатов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Правительстве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государственной службе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борьбе с коррупцией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административных процедурах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порядке рассмотрения обращений физических и юридических 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»,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«Казахстан – 2050»: новый политический курс состоявшегося государства, а также законов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органах юстиции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международных договорах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»,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Казахстан, утвержденного постановлением Правительства от 10 декабря 2002 года № 1300.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на компьютере с программами Word, Excel, Internet.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Желательно знание иностранных языков.</w:t>
            </w:r>
          </w:p>
        </w:tc>
      </w:tr>
      <w:tr>
        <w:trPr>
          <w:trHeight w:val="30" w:hRule="atLeast"/>
        </w:trPr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 работы</w:t>
            </w:r>
          </w:p>
        </w:tc>
        <w:tc>
          <w:tcPr>
            <w:tcW w:w="10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Типовым квалификационным требованиям к категориям административных государственных должностей корпуса «Б», утвержденным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Агентства Республики Казахстан по делам государственной службы от 9 января 2008 года № 02-01-02/5, зарегистрированным в Реестре государственной регистрации нормативных правовых актов за № 5084. Умение работать на компьютере.</w:t>
            </w:r>
          </w:p>
        </w:tc>
      </w:tr>
      <w:tr>
        <w:trPr>
          <w:trHeight w:val="30" w:hRule="atLeast"/>
        </w:trPr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обязанности</w:t>
            </w:r>
          </w:p>
        </w:tc>
        <w:tc>
          <w:tcPr>
            <w:tcW w:w="10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комплекса работ, связанных с: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организацией протокольных мероприятий в пределах компетенции Департамента,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исполнение ходатайств иностранных государств о правовой помощи, за исключением ходатайств и судебных поручений иностранных государств и признании и исполнении судебных решений и актов гражданского состояния, государственной регистрации, охраны прав интеллектуальной собственности,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проработкой материалов к заседаниям Правительства, совещаниям с участием Министра, курирующего заместителя министра по вопросам, относящимся к компетенции управления с целью внесения предложений о международно-правовых подходах к решению рассматриваемых вопросов,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исполнение иных поручений руководства Министерства и Департамента.</w:t>
            </w:r>
          </w:p>
        </w:tc>
      </w:tr>
    </w:tbl>
    <w:bookmarkStart w:name="z8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 </w:t>
      </w:r>
      <w:r>
        <w:rPr>
          <w:rFonts w:ascii="Times New Roman"/>
          <w:b/>
          <w:i w:val="false"/>
          <w:color w:val="000000"/>
          <w:sz w:val="28"/>
        </w:rPr>
        <w:t>79. Эксперт управления сотрудничества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Департамента международного права и сотрудничества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 </w:t>
      </w:r>
      <w:r>
        <w:rPr>
          <w:rFonts w:ascii="Times New Roman"/>
          <w:b/>
          <w:i w:val="false"/>
          <w:color w:val="000000"/>
          <w:sz w:val="28"/>
        </w:rPr>
        <w:t>категория С-5 (1 единица), 5-1-3-5</w:t>
      </w:r>
    </w:p>
    <w:bookmarkEnd w:id="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40"/>
        <w:gridCol w:w="10060"/>
      </w:tblGrid>
      <w:tr>
        <w:trPr>
          <w:trHeight w:val="30" w:hRule="atLeast"/>
        </w:trPr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Критерий</w:t>
            </w:r>
          </w:p>
        </w:tc>
        <w:tc>
          <w:tcPr>
            <w:tcW w:w="10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</w:t>
            </w:r>
          </w:p>
        </w:tc>
      </w:tr>
      <w:tr>
        <w:trPr>
          <w:trHeight w:val="30" w:hRule="atLeast"/>
        </w:trPr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0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образование: юриспруденция либо международное право либо переводческое дело</w:t>
            </w:r>
          </w:p>
        </w:tc>
      </w:tr>
      <w:tr>
        <w:trPr>
          <w:trHeight w:val="30" w:hRule="atLeast"/>
        </w:trPr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компетентность</w:t>
            </w:r>
          </w:p>
        </w:tc>
        <w:tc>
          <w:tcPr>
            <w:tcW w:w="10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конституционных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Президенте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Парламенте Республики Казахстан и статусе его депутатов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Правительстве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государственной службе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борьбе с коррупцией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административных процедурах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порядке рассмотрения обращений физических и юридических 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»,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«Казахстан – 2050»: новый политический курс состоявшегося государства, а также законов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органах юстиции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международных договорах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»,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Казахстан, утвержденного постановлением Правительства от 10 декабря 2002 года № 1300.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на компьютере с программами Word, Excel, Internet.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иностранных языков.</w:t>
            </w:r>
          </w:p>
        </w:tc>
      </w:tr>
      <w:tr>
        <w:trPr>
          <w:trHeight w:val="30" w:hRule="atLeast"/>
        </w:trPr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 работы</w:t>
            </w:r>
          </w:p>
        </w:tc>
        <w:tc>
          <w:tcPr>
            <w:tcW w:w="10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Типовым квалификационным требованиям к категориям административных государственных должностей корпуса «Б», утвержденным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Агентства Республики Казахстан по делам государственной службы от 9 января 2008 года № 02-01-02/5, зарегистрированным в Реестре государственной регистрации нормативных правовых актов за № 5084. Умение работать на компьютере.</w:t>
            </w:r>
          </w:p>
        </w:tc>
      </w:tr>
      <w:tr>
        <w:trPr>
          <w:trHeight w:val="30" w:hRule="atLeast"/>
        </w:trPr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обязанности</w:t>
            </w:r>
          </w:p>
        </w:tc>
        <w:tc>
          <w:tcPr>
            <w:tcW w:w="10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комплекса работ, связанных с: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организацией протокольных мероприятий в пределах компетенции Департамента,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переводом текстов международных договоров Республики Казахстан и иных документов, касающихся вопросов заключения, исполнения и денонсации международных договоров со странами Азии, Европы и Америки, а также об официальных визитах должностных лиц Республики Казахстан в указанные страны,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исполнение иных переводов по поручению руководства Министерства и Департамента.</w:t>
            </w:r>
          </w:p>
        </w:tc>
      </w:tr>
    </w:tbl>
    <w:bookmarkStart w:name="z8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80. Директор Департамента экспертизы проектов по экономической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 </w:t>
      </w:r>
      <w:r>
        <w:rPr>
          <w:rFonts w:ascii="Times New Roman"/>
          <w:b/>
          <w:i w:val="false"/>
          <w:color w:val="000000"/>
          <w:sz w:val="28"/>
        </w:rPr>
        <w:t>интеграции категория С-1 (1 единица), 5-2-0-1</w:t>
      </w:r>
    </w:p>
    <w:bookmarkEnd w:id="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15"/>
        <w:gridCol w:w="10685"/>
      </w:tblGrid>
      <w:tr>
        <w:trPr>
          <w:trHeight w:val="30" w:hRule="atLeast"/>
        </w:trPr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Критерий</w:t>
            </w:r>
          </w:p>
        </w:tc>
        <w:tc>
          <w:tcPr>
            <w:tcW w:w="10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</w:t>
            </w:r>
          </w:p>
        </w:tc>
      </w:tr>
      <w:tr>
        <w:trPr>
          <w:trHeight w:val="30" w:hRule="atLeast"/>
        </w:trPr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0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образование: юриспруденция либо международное право</w:t>
            </w:r>
          </w:p>
        </w:tc>
      </w:tr>
      <w:tr>
        <w:trPr>
          <w:trHeight w:val="30" w:hRule="atLeast"/>
        </w:trPr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компетентность</w:t>
            </w:r>
          </w:p>
        </w:tc>
        <w:tc>
          <w:tcPr>
            <w:tcW w:w="10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конституционных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Президенте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Парламенте Республики Казахстан и статусе его депутатов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Правительстве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государственной службе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борьбе с коррупцией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административных процедурах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порядке рассмотрения обращений физических и юридических 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»,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«Казахстан – 2050»: новый политический курс состоявшегося государства, а также законов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органах юстиции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международных договорах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»,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Казахстан, утвержденного постановлением Правительства от 10 декабря 2002 года № 1300.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законодательства и международных договоров в областях, соответствующих функциональным обязанностям.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Желательно знание иностранных языков.</w:t>
            </w:r>
          </w:p>
        </w:tc>
      </w:tr>
      <w:tr>
        <w:trPr>
          <w:trHeight w:val="30" w:hRule="atLeast"/>
        </w:trPr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 работы</w:t>
            </w:r>
          </w:p>
        </w:tc>
        <w:tc>
          <w:tcPr>
            <w:tcW w:w="10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Типовым квалификационным требованиям к категориям административных государственных должностей корпуса «Б», утвержденным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Агентства Республики Казахстан по делам государственной службы от 9 января 2008 года № 02-01-02/5, зарегистрированным в Реестре государственной регистрации нормативных правовых актов за № 5084.</w:t>
            </w:r>
          </w:p>
        </w:tc>
      </w:tr>
      <w:tr>
        <w:trPr>
          <w:trHeight w:val="30" w:hRule="atLeast"/>
        </w:trPr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обязанности</w:t>
            </w:r>
          </w:p>
        </w:tc>
        <w:tc>
          <w:tcPr>
            <w:tcW w:w="10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общего руководства и организация деятельности Департамента, координация и контроль деятельности структурных подразделений Департамента, организация работы по повышению квалификации сотрудников Департамента, организация проведения оперативных совещаний Департамента, обеспечение соблюдения сотрудниками Департамента исполнительской и трудовой дисциплины.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связи с руководством Министерства и руководителями других структурных подразделений, представление информации курирующему Заместителю министра о работе государственных органов по подготовке проектов нормативных правовых актов.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предложений Ответственному секретарю по вопросам компетенции Департамента о назначении на должность и освобождении от занимаемых должностей работников Департамента, о поощрении и наложении на них дисциплинарных взысканий.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взаимодействия с государственными органами в соответствии с компетенцией Департамента, исполнение иных поручений руководства Министерства.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Персональная ответственность за выполнение возложенных на Департамент задач и осуществление им своих функций.</w:t>
            </w:r>
          </w:p>
        </w:tc>
      </w:tr>
    </w:tbl>
    <w:bookmarkStart w:name="z8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81. Заместитель Директора Департамента экспертизы проектов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по экономической интеграции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 </w:t>
      </w:r>
      <w:r>
        <w:rPr>
          <w:rFonts w:ascii="Times New Roman"/>
          <w:b/>
          <w:i w:val="false"/>
          <w:color w:val="000000"/>
          <w:sz w:val="28"/>
        </w:rPr>
        <w:t>категория С-2 (2 единицы), 5-2-0-2, 5-2-0-3</w:t>
      </w:r>
    </w:p>
    <w:bookmarkEnd w:id="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15"/>
        <w:gridCol w:w="10685"/>
      </w:tblGrid>
      <w:tr>
        <w:trPr>
          <w:trHeight w:val="30" w:hRule="atLeast"/>
        </w:trPr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Критерий</w:t>
            </w:r>
          </w:p>
        </w:tc>
        <w:tc>
          <w:tcPr>
            <w:tcW w:w="10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</w:t>
            </w:r>
          </w:p>
        </w:tc>
      </w:tr>
      <w:tr>
        <w:trPr>
          <w:trHeight w:val="30" w:hRule="atLeast"/>
        </w:trPr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0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образование: юриспруденция либо международное право</w:t>
            </w:r>
          </w:p>
        </w:tc>
      </w:tr>
      <w:tr>
        <w:trPr>
          <w:trHeight w:val="30" w:hRule="atLeast"/>
        </w:trPr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компетентность</w:t>
            </w:r>
          </w:p>
        </w:tc>
        <w:tc>
          <w:tcPr>
            <w:tcW w:w="10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конституционных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Президенте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Парламенте Республики Казахстан и статусе его депутатов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Правительстве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государственной службе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борьбе с коррупцией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административных процедурах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порядке рассмотрения обращений физических и юридических 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»,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«Казахстан – 2050»: новый политический курс состоявшегося государства, а также законов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органах юстиции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международных договорах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»,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Казахстан, утвержденного постановлением Правительства от 10 декабря 2002 года № 1300.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законодательства и международных договоров в областях, соответствующих функциональным обязанностям.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Желательно знание иностранных языков.</w:t>
            </w:r>
          </w:p>
        </w:tc>
      </w:tr>
      <w:tr>
        <w:trPr>
          <w:trHeight w:val="30" w:hRule="atLeast"/>
        </w:trPr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 работы</w:t>
            </w:r>
          </w:p>
        </w:tc>
        <w:tc>
          <w:tcPr>
            <w:tcW w:w="10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Типовым квалификационным требованиям к категориям административных государственных должностей корпуса «Б», утвержденным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Агентства Республики Казахстан по делам государственной службы от 9 января 2008 года № 02-01-02/5, зарегистрированным в Реестре государственной регистрации нормативных правовых актов за № 5084.</w:t>
            </w:r>
          </w:p>
        </w:tc>
      </w:tr>
      <w:tr>
        <w:trPr>
          <w:trHeight w:val="30" w:hRule="atLeast"/>
        </w:trPr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обязанности</w:t>
            </w:r>
          </w:p>
        </w:tc>
        <w:tc>
          <w:tcPr>
            <w:tcW w:w="10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Координация и контроль за работой сотрудников Департамента, обеспечение соблюдения сотрудниками исполнительской и трудовой дисциплины.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и координация комплекса работ, связанных с: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правовой экспертизой проектов международных договоров, проектов решений Евразийской экономической комиссии и Высшего Евразийского экономического совета, органов Содружества Независимых государств, а также нормативных правовых актов Республики Казахстан по вопросам экономической интеграции, вступления во Всемирную торговую организацию и Организацию экономического развития и сотрудничества, а также по иным вопросам международного права,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подготовкой разъяснений по вопросам экономической интеграции и исполнения принятых международных обязательств в рамках Таможенного союза, Единого экономического пространства, а также связанных с правовыми вопросами по вступлению во Всемирную торговую организацию, в том числе по депутатским запросам по поручению Правительства, Премьер-Министра, а также по поручению руководства Министерства,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проработкой материалов к заседаниям Правительства, совещаниям с участием Министра, курирующего Заместителя Министра по вопросам, относящимся к компетенции Департамента с целью внесения предложений о международно-правовых подходах к решению рассматриваемых вопросов,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анализом международно-правовой базы Республики Казахстан по вопросам гармонизации и унификации законодательства и принятых международных обязательств по экономической интеграции.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принципа взаимозаменяемости между сотрудниками структурных подразделений, исполнение иных поручений руководства Министерства и Директора Департамента.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Персональная ответственность за выполнение возложенных на него задач и осуществление им своих функций, в период отсутствия Директора Департамента исполнение его обязанностей.</w:t>
            </w:r>
          </w:p>
        </w:tc>
      </w:tr>
    </w:tbl>
    <w:bookmarkStart w:name="z87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82. Руководитель управления экспертизы проектов в сфере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экономики, финансов и торговли Департамента экспертизы проектов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по экономической интеграции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 </w:t>
      </w:r>
      <w:r>
        <w:rPr>
          <w:rFonts w:ascii="Times New Roman"/>
          <w:b/>
          <w:i w:val="false"/>
          <w:color w:val="000000"/>
          <w:sz w:val="28"/>
        </w:rPr>
        <w:t>категория С-3 (1 единица), 5-2-1-1</w:t>
      </w:r>
    </w:p>
    <w:bookmarkEnd w:id="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15"/>
        <w:gridCol w:w="10685"/>
      </w:tblGrid>
      <w:tr>
        <w:trPr>
          <w:trHeight w:val="30" w:hRule="atLeast"/>
        </w:trPr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Критерий</w:t>
            </w:r>
          </w:p>
        </w:tc>
        <w:tc>
          <w:tcPr>
            <w:tcW w:w="10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</w:t>
            </w:r>
          </w:p>
        </w:tc>
      </w:tr>
      <w:tr>
        <w:trPr>
          <w:trHeight w:val="30" w:hRule="atLeast"/>
        </w:trPr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0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образование: юриспруденция либо международное право</w:t>
            </w:r>
          </w:p>
        </w:tc>
      </w:tr>
      <w:tr>
        <w:trPr>
          <w:trHeight w:val="30" w:hRule="atLeast"/>
        </w:trPr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компетентность</w:t>
            </w:r>
          </w:p>
        </w:tc>
        <w:tc>
          <w:tcPr>
            <w:tcW w:w="10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конституционных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Президенте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Парламенте Республики Казахстан и статусе его депутатов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Правительстве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государственной службе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борьбе с коррупцией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административных процедурах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порядке рассмотрения обращений физических и юридических 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»,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«Казахстан – 2050»: новый политический курс состоявшегося государства, а также законов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органах юстиции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международных договорах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»,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Казахстан, утвержденного постановлением Правительства от 10 декабря 2002 года № 1300.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законодательства и международных договоров в областях, соответствующих функциональным обязанностям.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Желательно знание иностранных языков.</w:t>
            </w:r>
          </w:p>
        </w:tc>
      </w:tr>
      <w:tr>
        <w:trPr>
          <w:trHeight w:val="30" w:hRule="atLeast"/>
        </w:trPr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 работы</w:t>
            </w:r>
          </w:p>
        </w:tc>
        <w:tc>
          <w:tcPr>
            <w:tcW w:w="10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Типовым квалификационным требованиям к категориям административных государственных должностей корпуса «Б», утвержденным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Агентства Республики Казахстан по делам государственной службы от 9 января 2008 года № 02-01-02/5, зарегистрированным в Реестре государственной регистрации нормативных правовых актов за № 5084. Умение работать на компьютере.</w:t>
            </w:r>
          </w:p>
        </w:tc>
      </w:tr>
      <w:tr>
        <w:trPr>
          <w:trHeight w:val="30" w:hRule="atLeast"/>
        </w:trPr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обязанности</w:t>
            </w:r>
          </w:p>
        </w:tc>
        <w:tc>
          <w:tcPr>
            <w:tcW w:w="10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Координация и контроль за работой сотрудников управления, обеспечение соблюдения сотрудниками исполнительской и трудовой дисциплины.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и координация комплекса работ, связанных с: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правовой экспертизой проектов международных договоров, проектов решений Евразийской экономической комиссии и Высшего Евразийского экономического совета, органов Содружества Независимых государств, а также нормативных правовых актов Республики Казахстан по вопросам экономической интеграции, вступления во Всемирную торговую организацию и Организацию экономического развития и сотрудничества в сфере экономики, торговли и финансов, а также по иным вопросам международного права,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подготовкой разъяснений по вопросам экономической интеграции и исполнения принятых международных обязательств в рамках Таможенного союза, Единого экономического пространства, а также связанных с правовыми вопросами по вступлению Всемирную торговую организацию, в том числе по депутатским запросам по поручению Правительства, Премьер-Министра, а также по поручению руководства Министерства,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проработкой материалов к заседаниям Правительства, совещаниям с участием Министра, курирующего заместителя министра по вопросам, относящимся к компетенции Департамента с целью внесения предложений о международно-правовых подходах к решению рассматриваемых вопросов,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анализом международно-правовой базы Республики Казахстан по вопросам гармонизации и унификации законодательства и принятых международных обязательств по экономической интеграции,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исполнение иных поручений руководства Министерства и Департамента.</w:t>
            </w:r>
          </w:p>
        </w:tc>
      </w:tr>
    </w:tbl>
    <w:bookmarkStart w:name="z88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83. Главный эксперт управления экспертизы проектов в сфере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экономики, финансов и торговли Департамента экспертизы проектов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 </w:t>
      </w:r>
      <w:r>
        <w:rPr>
          <w:rFonts w:ascii="Times New Roman"/>
          <w:b/>
          <w:i w:val="false"/>
          <w:color w:val="000000"/>
          <w:sz w:val="28"/>
        </w:rPr>
        <w:t>по экономической интеграции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 </w:t>
      </w:r>
      <w:r>
        <w:rPr>
          <w:rFonts w:ascii="Times New Roman"/>
          <w:b/>
          <w:i w:val="false"/>
          <w:color w:val="000000"/>
          <w:sz w:val="28"/>
        </w:rPr>
        <w:t>категория С-4 (2 единицы), 5-2-1-2, 5-2-1-3</w:t>
      </w:r>
    </w:p>
    <w:bookmarkEnd w:id="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15"/>
        <w:gridCol w:w="10685"/>
      </w:tblGrid>
      <w:tr>
        <w:trPr>
          <w:trHeight w:val="30" w:hRule="atLeast"/>
        </w:trPr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Критерий</w:t>
            </w:r>
          </w:p>
        </w:tc>
        <w:tc>
          <w:tcPr>
            <w:tcW w:w="10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</w:t>
            </w:r>
          </w:p>
        </w:tc>
      </w:tr>
      <w:tr>
        <w:trPr>
          <w:trHeight w:val="30" w:hRule="atLeast"/>
        </w:trPr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0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образование: юриспруденция либо международное право</w:t>
            </w:r>
          </w:p>
        </w:tc>
      </w:tr>
      <w:tr>
        <w:trPr>
          <w:trHeight w:val="30" w:hRule="atLeast"/>
        </w:trPr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компетентность</w:t>
            </w:r>
          </w:p>
        </w:tc>
        <w:tc>
          <w:tcPr>
            <w:tcW w:w="10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конституционных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Президенте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Парламенте Республики Казахстан и статусе его депутатов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Правительстве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государственной службе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борьбе с коррупцией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административных процедурах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порядке рассмотрения обращений физических и юридических 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»,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«Казахстан – 2050»: новый политический курс состоявшегося государства, а также законов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органах юстиции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международных договорах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»,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Казахстан, утвержденного постановлением Правительства от 10 декабря 2002 года № 1300.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законодательства и международных договоров в областях, соответствующих функциональным обязанностям.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Желательно знание иностранных языков.</w:t>
            </w:r>
          </w:p>
        </w:tc>
      </w:tr>
      <w:tr>
        <w:trPr>
          <w:trHeight w:val="30" w:hRule="atLeast"/>
        </w:trPr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 работы</w:t>
            </w:r>
          </w:p>
        </w:tc>
        <w:tc>
          <w:tcPr>
            <w:tcW w:w="10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Типовым квалификационным требованиям к категориям административных государственных должностей корпуса «Б», утвержденным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Агентства Республики Казахстан по делам государственной службы от 9 января 2008 года № 02-01-02/5, зарегистрированным в Реестре государственной регистрации нормативных правовых актов за № 5084. Умение работать на компьютере.</w:t>
            </w:r>
          </w:p>
        </w:tc>
      </w:tr>
      <w:tr>
        <w:trPr>
          <w:trHeight w:val="30" w:hRule="atLeast"/>
        </w:trPr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обязанности</w:t>
            </w:r>
          </w:p>
        </w:tc>
        <w:tc>
          <w:tcPr>
            <w:tcW w:w="10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и координация комплекса работ, связанных с: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правовой экспертизой проектов международных договоров, проектов решений Евразийской экономической комиссии и Высшего Евразийского экономического совета, органов Содружества Независимых государств, а также нормативных правовых актов Республики Казахстан по вопросам экономической интеграции, вступления во Всемирную торговую организацию и Организацию экономического развития и сотрудничества в сфере экономики, торговли и финансов, а также по иным вопросам международного права,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подготовкой разъяснений по вопросам экономической интеграции и исполнения принятых международных обязательств в рамках Таможенного союза, Единого экономического пространства, а также связанных с правовыми вопросами по вступлению во Всемирную торговую организацию, в том числе по депутатским запросам по поручению Правительства, Премьер-Министра, а также по поручению руководства Министерства,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проработкой материалов к заседаниям Правительства, совещаниям с участием Министра, курирующего заместителя министра по вопросам, относящимся к компетенции Департамента с целью внесения предложений о международно-правовых подходах к решению рассматриваемых вопросов,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анализом международно-правовой базы Республики Казахстан по вопросам гармонизации и унификации законодательства и принятых международных обязательств по экономической интеграции,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исполнение иных поручений руководства Министерства и Департамента.</w:t>
            </w:r>
          </w:p>
        </w:tc>
      </w:tr>
    </w:tbl>
    <w:bookmarkStart w:name="z89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rPr>
          <w:rFonts w:ascii="Times New Roman"/>
          <w:b/>
          <w:i w:val="false"/>
          <w:color w:val="000000"/>
          <w:sz w:val="28"/>
        </w:rPr>
        <w:t>84. Эксперт управления экспертизы проектов в сфере экономики,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финансов и торговли Департамента экспертизы проектов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экономической интеграции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категория С-5 (3 единицы), 5-2-1-4, 5-2-1-5, 5-2-1-6</w:t>
      </w:r>
    </w:p>
    <w:bookmarkEnd w:id="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40"/>
        <w:gridCol w:w="10060"/>
      </w:tblGrid>
      <w:tr>
        <w:trPr>
          <w:trHeight w:val="30" w:hRule="atLeast"/>
        </w:trPr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Критерий</w:t>
            </w:r>
          </w:p>
        </w:tc>
        <w:tc>
          <w:tcPr>
            <w:tcW w:w="10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</w:t>
            </w:r>
          </w:p>
        </w:tc>
      </w:tr>
      <w:tr>
        <w:trPr>
          <w:trHeight w:val="30" w:hRule="atLeast"/>
        </w:trPr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0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образование: юриспруденция либо международное право</w:t>
            </w:r>
          </w:p>
        </w:tc>
      </w:tr>
      <w:tr>
        <w:trPr>
          <w:trHeight w:val="30" w:hRule="atLeast"/>
        </w:trPr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компетентность</w:t>
            </w:r>
          </w:p>
        </w:tc>
        <w:tc>
          <w:tcPr>
            <w:tcW w:w="10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конституционных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Президенте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Парламенте Республики Казахстан и статусе его депутатов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Правительстве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государственной службе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борьбе с коррупцией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административных процедурах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порядке рассмотрения обращений физических и юридических 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»,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«Казахстан – 2050»: новый политический курс состоявшегося государства, а также законов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органах юстиции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международных договорах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»,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Казахстан, утвержденного постановлением Правительства от 10 декабря 2002 года № 1300.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на компьютере с программами Word, Excel, Internet.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Желательно знание иностранных языков.</w:t>
            </w:r>
          </w:p>
        </w:tc>
      </w:tr>
      <w:tr>
        <w:trPr>
          <w:trHeight w:val="30" w:hRule="atLeast"/>
        </w:trPr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 работы</w:t>
            </w:r>
          </w:p>
        </w:tc>
        <w:tc>
          <w:tcPr>
            <w:tcW w:w="10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Типовым квалификационным требованиям к категориям административных государственных должностей корпуса «Б», утвержденным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Агентства Республики Казахстан по делам государственной службы от 9 января 2008 года № 02-01-02/5, зарегистрированным в Реестре государственной регистрации нормативных правовых актов за № 5084. Умение работать на компьютере.</w:t>
            </w:r>
          </w:p>
        </w:tc>
      </w:tr>
      <w:tr>
        <w:trPr>
          <w:trHeight w:val="30" w:hRule="atLeast"/>
        </w:trPr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обязанности</w:t>
            </w:r>
          </w:p>
        </w:tc>
        <w:tc>
          <w:tcPr>
            <w:tcW w:w="10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и координация комплекса работ, связанных с: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правовой экспертизой проектов международных договоров, проектов решений Евразийской экономической комиссии и Высшего Евразийского экономического совета, органов Содружества Независимых государств, а также нормативных правовых актов Республики Казахстан по вопросам экономической интеграции, вступления во Всемирную торговую организацию и Организацию экономического развития и сотрудничества в сфере экономики, торговли и финансов, а также по иным вопросам международного права,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подготовкой разъяснений по вопросам экономической интеграции и исполнения принятых международных обязательств в рамках Таможенного союза, Единого экономического пространства, а также связанных с правовыми вопросами по вступлению Всемирную торговую организацию, в том числе по депутатским запросам по поручению Правительства, Премьер-Министра, а также по поручению руководства Министерства,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проработкой материалов к заседаниям Правительства, совещаниям с участием Министра, курирующего заместителя министра по вопросам, относящимся к компетенции Департамента с целью внесения предложений о международно-правовых подходах к решению рассматриваемых вопросов,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исполнение иных поручений руководства Министерства и Департамента.</w:t>
            </w:r>
          </w:p>
        </w:tc>
      </w:tr>
    </w:tbl>
    <w:bookmarkStart w:name="z90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85. Руководитель управления экспертизы проектов в сфере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промышленности, агропромышленного комплекса и технического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/>
          <w:i w:val="false"/>
          <w:color w:val="000000"/>
          <w:sz w:val="28"/>
        </w:rPr>
        <w:t>регулирования Департамента экспертизы проектов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экономической интеграции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 </w:t>
      </w:r>
      <w:r>
        <w:rPr>
          <w:rFonts w:ascii="Times New Roman"/>
          <w:b/>
          <w:i w:val="false"/>
          <w:color w:val="000000"/>
          <w:sz w:val="28"/>
        </w:rPr>
        <w:t>категория С-3 (1 единица), 5-2-2-1</w:t>
      </w:r>
    </w:p>
    <w:bookmarkEnd w:id="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15"/>
        <w:gridCol w:w="10685"/>
      </w:tblGrid>
      <w:tr>
        <w:trPr>
          <w:trHeight w:val="30" w:hRule="atLeast"/>
        </w:trPr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Критерий</w:t>
            </w:r>
          </w:p>
        </w:tc>
        <w:tc>
          <w:tcPr>
            <w:tcW w:w="10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</w:t>
            </w:r>
          </w:p>
        </w:tc>
      </w:tr>
      <w:tr>
        <w:trPr>
          <w:trHeight w:val="30" w:hRule="atLeast"/>
        </w:trPr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0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образование: юриспруденция либо международное право</w:t>
            </w:r>
          </w:p>
        </w:tc>
      </w:tr>
      <w:tr>
        <w:trPr>
          <w:trHeight w:val="30" w:hRule="atLeast"/>
        </w:trPr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компетентность</w:t>
            </w:r>
          </w:p>
        </w:tc>
        <w:tc>
          <w:tcPr>
            <w:tcW w:w="10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конституционных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Президенте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Парламенте Республики Казахстан и статусе его депутатов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Правительстве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государственной службе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борьбе с коррупцией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административных процедурах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порядке рассмотрения обращений физических и юридических 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»,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«Казахстан – 2050»: новый политический курс состоявшегося государства, а также законов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органах юстиции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международных договорах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»,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Казахстан, утвержденного постановлением Правительства от 10 декабря 2002 года № 1300.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законодательства и международных договоров в областях, соответствующих функциональным обязанностям.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Желательно знание иностранных языков.</w:t>
            </w:r>
          </w:p>
        </w:tc>
      </w:tr>
      <w:tr>
        <w:trPr>
          <w:trHeight w:val="30" w:hRule="atLeast"/>
        </w:trPr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 работы</w:t>
            </w:r>
          </w:p>
        </w:tc>
        <w:tc>
          <w:tcPr>
            <w:tcW w:w="10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Типовым квалификационным требованиям к категориям административных государственных должностей корпуса «Б», утвержденным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Агентства Республики Казахстан по делам государственной службы от 9 января 2008 года № 02-01-02/5, зарегистрированным в Реестре государственной регистрации нормативных правовых актов за № 5084. Умение работать на компьютере.</w:t>
            </w:r>
          </w:p>
        </w:tc>
      </w:tr>
      <w:tr>
        <w:trPr>
          <w:trHeight w:val="30" w:hRule="atLeast"/>
        </w:trPr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обязанности</w:t>
            </w:r>
          </w:p>
        </w:tc>
        <w:tc>
          <w:tcPr>
            <w:tcW w:w="10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Координация и контроль за работой сотрудников управления, обеспечение соблюдения сотрудниками исполнительской и трудовой дисциплины.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и координация комплекса работ, связанных с: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правовой экспертизой проектов международных договоров, проектов решений Евразийской экономической комиссии и Высшего Евразийского экономического совета, органов Содружества Независимых государств, а также нормативных правовых актов Республики Казахстан по вопросам экономической интеграции, вступления во Всемирную торговую организацию и Организацию экономического развития и сотрудничества в сфере промышленности, агропромышленного комплекса и технического регулирования, а также по иным вопросам международного права,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подготовкой разъяснений по вопросам экономической интеграции и исполнения принятых международных обязательств в рамках Таможенного союза, Единого экономического пространства, а также связанных с правовыми вопросами по вступлению Всемирную торговую организацию, в том числе по депутатским запросам по поручению Правительства, Премьер-Министра, а также по поручению руководства Министерства,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проработкой материалов к заседаниям Правительства, совещаниям с участием Министра, курирующего заместителя министра по вопросам, относящимся к компетенции Департамента с целью внесения предложений о международно-правовых подходах к решению рассматриваемых вопросов,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анализом международно-правовой базы Республики Казахстан по вопросам гармонизации и унификации законодательства и принятых международных обязательств по экономической интеграции,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исполнение иных поручений руководства Министерства и Департамента.</w:t>
            </w:r>
          </w:p>
        </w:tc>
      </w:tr>
    </w:tbl>
    <w:bookmarkStart w:name="z91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86. Главный эксперт управления экспертизы проектов в сфере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промышленности, агропромышленного комплекса и технического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регулирования Департамента экспертизы проектов по экономической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/>
          <w:i w:val="false"/>
          <w:color w:val="000000"/>
          <w:sz w:val="28"/>
        </w:rPr>
        <w:t>интеграции категория С-4 (2 единицы), 5-2-2-2, 5-2-2-3</w:t>
      </w:r>
    </w:p>
    <w:bookmarkEnd w:id="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15"/>
        <w:gridCol w:w="10685"/>
      </w:tblGrid>
      <w:tr>
        <w:trPr>
          <w:trHeight w:val="30" w:hRule="atLeast"/>
        </w:trPr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Критерий</w:t>
            </w:r>
          </w:p>
        </w:tc>
        <w:tc>
          <w:tcPr>
            <w:tcW w:w="10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</w:t>
            </w:r>
          </w:p>
        </w:tc>
      </w:tr>
      <w:tr>
        <w:trPr>
          <w:trHeight w:val="30" w:hRule="atLeast"/>
        </w:trPr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0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образование: юриспруденция либо международное право</w:t>
            </w:r>
          </w:p>
        </w:tc>
      </w:tr>
      <w:tr>
        <w:trPr>
          <w:trHeight w:val="30" w:hRule="atLeast"/>
        </w:trPr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компетентность</w:t>
            </w:r>
          </w:p>
        </w:tc>
        <w:tc>
          <w:tcPr>
            <w:tcW w:w="10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конституционных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Президенте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Парламенте Республики Казахстан и статусе его депутатов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Правительстве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государственной службе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борьбе с коррупцией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административных процедурах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порядке рассмотрения обращений физических и юридических 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»,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«Казахстан – 2050»: новый политический курс состоявшегося государства, а также законов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органах юстиции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международных договорах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»,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Казахстан, утвержденного постановлением Правительства от 10 декабря 2002 года № 1300.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законодательства и международных договоров в областях, соответствующих функциональным обязанностям.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Желательно знание иностранных языков.</w:t>
            </w:r>
          </w:p>
        </w:tc>
      </w:tr>
      <w:tr>
        <w:trPr>
          <w:trHeight w:val="30" w:hRule="atLeast"/>
        </w:trPr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 работы</w:t>
            </w:r>
          </w:p>
        </w:tc>
        <w:tc>
          <w:tcPr>
            <w:tcW w:w="10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Типовым квалификационным требованиям к категориям административных государственных должностей корпуса «Б», утвержденным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Агентства Республики Казахстан по делам государственной службы от 9 января 2008 года № 02-01-02/5, зарегистрированным в Реестре государственной регистрации нормативных правовых актов за № 5084. Умение работать на компьютере.</w:t>
            </w:r>
          </w:p>
        </w:tc>
      </w:tr>
      <w:tr>
        <w:trPr>
          <w:trHeight w:val="30" w:hRule="atLeast"/>
        </w:trPr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обязанности</w:t>
            </w:r>
          </w:p>
        </w:tc>
        <w:tc>
          <w:tcPr>
            <w:tcW w:w="10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комплекса работ, связанных с: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правовой экспертизой проектов международных договоров, проектов решений Евразийской экономической комиссии и Высшего Евразийского экономического совета, органов Содружества Независимых государств, а также нормативных правовых актов Республики Казахстан по вопросам экономической интеграции, вступления во Всемирную торговую организацию и Организацию экономического развития и сотрудничества в сфере промышленности, агропромышленного комплекса и технического регулирования, а также по иным вопросам международного права,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подготовкой разъяснений по вопросам экономической интеграции и исполнения принятых международных обязательств в рамках Таможенного союза, Единого экономического пространства, а также связанных с правовыми вопросами по вступлению Всемирную торговую организацию, в том числе по депутатским запросам по поручению Правительства, Премьер-Министра, а также по поручению руководства Министерства,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проработкой материалов к заседаниям Правительства, совещаниям с участием Министра, курирующего заместителя министра по вопросам, относящимся к компетенции Департамента с целью внесения предложений о международно-правовых подходах к решению рассматриваемых вопросов,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анализом международно-правовой базы Республики Казахстан по вопросам гармонизации и унификации законодательства и принятых международных обязательств по экономической интеграции,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исполнение иных поручений руководства Министерства и Департамента.</w:t>
            </w:r>
          </w:p>
        </w:tc>
      </w:tr>
    </w:tbl>
    <w:bookmarkStart w:name="z92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87. Эксперт управления экспертизы проектов в сфере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промышленности, агропромышленного комплекса и технического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регулирования Департамента экспертизы проектов по экономической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интеграции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категория С-5 (3 единицы), 5-2-2-4, 5-2-2-5, 5-2-2-6</w:t>
      </w:r>
    </w:p>
    <w:bookmarkEnd w:id="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40"/>
        <w:gridCol w:w="10060"/>
      </w:tblGrid>
      <w:tr>
        <w:trPr>
          <w:trHeight w:val="30" w:hRule="atLeast"/>
        </w:trPr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Критерий</w:t>
            </w:r>
          </w:p>
        </w:tc>
        <w:tc>
          <w:tcPr>
            <w:tcW w:w="10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</w:t>
            </w:r>
          </w:p>
        </w:tc>
      </w:tr>
      <w:tr>
        <w:trPr>
          <w:trHeight w:val="30" w:hRule="atLeast"/>
        </w:trPr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0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образование: юриспруденция либо международное право</w:t>
            </w:r>
          </w:p>
        </w:tc>
      </w:tr>
      <w:tr>
        <w:trPr>
          <w:trHeight w:val="30" w:hRule="atLeast"/>
        </w:trPr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компетентность</w:t>
            </w:r>
          </w:p>
        </w:tc>
        <w:tc>
          <w:tcPr>
            <w:tcW w:w="10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конституционных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Президенте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Парламенте Республики Казахстан и статусе его депутатов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Правительстве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государственной службе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борьбе с коррупцией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административных процедурах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порядке рассмотрения обращений физических и юридических 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»,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«Казахстан – 2050»: новый политический курс состоявшегося государства, а также законов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органах юстиции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международных договорах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»,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Казахстан, утвержденного постановлением Правительства от 10 декабря 2002 года № 1300.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на компьютере с программами Word, Excel, Internet.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Желательно знание иностранных языков.</w:t>
            </w:r>
          </w:p>
        </w:tc>
      </w:tr>
      <w:tr>
        <w:trPr>
          <w:trHeight w:val="30" w:hRule="atLeast"/>
        </w:trPr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 работы</w:t>
            </w:r>
          </w:p>
        </w:tc>
        <w:tc>
          <w:tcPr>
            <w:tcW w:w="10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Типовым квалификационным требованиям к категориям административных государственных должностей корпуса «Б», утвержденным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Агентства Республики Казахстан по делам государственной службы от 9 января 2008 года № 02-01-02/5, зарегистрированным в Реестре государственной регистрации нормативных правовых актов за № 5084. Умение работать на компьютере.</w:t>
            </w:r>
          </w:p>
        </w:tc>
      </w:tr>
      <w:tr>
        <w:trPr>
          <w:trHeight w:val="30" w:hRule="atLeast"/>
        </w:trPr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обязанности</w:t>
            </w:r>
          </w:p>
        </w:tc>
        <w:tc>
          <w:tcPr>
            <w:tcW w:w="10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комплекса работ, связанных с: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правовой экспертизой проектов международных договоров, проектов решений Евразийской экономической комиссии и Высшего Евразийского экономического совета, органов Содружества Независимых государств, а также нормативных правовых актов Республики Казахстан по вопросам экономической интеграции, вступления во Всемирную торговую организацию и Организацию экономического развития и сотрудничества в сфере промышленности, агропромышленного комплекса и технического регулирования, а также по иным вопросам международного права,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подготовкой разъяснений по вопросам экономической интеграции и исполнения принятых международных обязательств в рамках Таможенного союза, Единого экономического пространства, а также связанных с правовыми вопросами по вступлению Всемирную торговую организацию, в том числе по депутатским запросам по поручению Правительства, Премьер-Министра, а также по поручению руководства Министерства,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проработкой материалов к заседаниям Правительства, совещаниям с участием Министра, курирующего заместителя министра по вопросам, относящимся к компетенции Департамента с целью внесения предложений о международно-правовых подходах к решению рассматриваемых вопросов,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исполнение иных поручений руководства Министерства и Департамента.</w:t>
            </w:r>
          </w:p>
        </w:tc>
      </w:tr>
    </w:tbl>
    <w:bookmarkStart w:name="z93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88. Руководитель управления экспертизы проектов в сфере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конкуренции, антимонопольного и таможенного регулирования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rPr>
          <w:rFonts w:ascii="Times New Roman"/>
          <w:b/>
          <w:i w:val="false"/>
          <w:color w:val="000000"/>
          <w:sz w:val="28"/>
        </w:rPr>
        <w:t>Департамента экспертизы проектов по экономической интеграции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 </w:t>
      </w:r>
      <w:r>
        <w:rPr>
          <w:rFonts w:ascii="Times New Roman"/>
          <w:b/>
          <w:i w:val="false"/>
          <w:color w:val="000000"/>
          <w:sz w:val="28"/>
        </w:rPr>
        <w:t>категория С-3 (1 единица), 5-2-3-1</w:t>
      </w:r>
    </w:p>
    <w:bookmarkEnd w:id="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15"/>
        <w:gridCol w:w="10685"/>
      </w:tblGrid>
      <w:tr>
        <w:trPr>
          <w:trHeight w:val="30" w:hRule="atLeast"/>
        </w:trPr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Критерий</w:t>
            </w:r>
          </w:p>
        </w:tc>
        <w:tc>
          <w:tcPr>
            <w:tcW w:w="10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</w:t>
            </w:r>
          </w:p>
        </w:tc>
      </w:tr>
      <w:tr>
        <w:trPr>
          <w:trHeight w:val="30" w:hRule="atLeast"/>
        </w:trPr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0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образование: юриспруденция либо международное право</w:t>
            </w:r>
          </w:p>
        </w:tc>
      </w:tr>
      <w:tr>
        <w:trPr>
          <w:trHeight w:val="30" w:hRule="atLeast"/>
        </w:trPr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компетентность</w:t>
            </w:r>
          </w:p>
        </w:tc>
        <w:tc>
          <w:tcPr>
            <w:tcW w:w="10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конституционных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Президенте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Парламенте Республики Казахстан и статусе его депутатов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Правительстве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государственной службе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борьбе с коррупцией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административных процедурах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порядке рассмотрения обращений физических и юридических 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»,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«Казахстан – 2050»: новый политический курс состоявшегося государства, а также законов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органах юстиции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международных договорах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»,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Казахстан, утвержденного постановлением Правительства от 10 декабря 2002 года № 1300.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законодательства и международных договоров в областях, соответствующих функциональным обязанностям.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Желательно знание иностранных языков.</w:t>
            </w:r>
          </w:p>
        </w:tc>
      </w:tr>
      <w:tr>
        <w:trPr>
          <w:trHeight w:val="30" w:hRule="atLeast"/>
        </w:trPr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 работы</w:t>
            </w:r>
          </w:p>
        </w:tc>
        <w:tc>
          <w:tcPr>
            <w:tcW w:w="10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Типовым квалификационных требованиям к категориям административных государственных должностей корпуса «Б», утвержденным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Агентства Республики Казахстан по делам государственной службы от 9 января 2008 года № 02-01-02/5, зарегистрированным в Реестре государственной регистрации нормативных правовых актов за № 5084. Умение работать на компьютере.</w:t>
            </w:r>
          </w:p>
        </w:tc>
      </w:tr>
      <w:tr>
        <w:trPr>
          <w:trHeight w:val="30" w:hRule="atLeast"/>
        </w:trPr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обязанности</w:t>
            </w:r>
          </w:p>
        </w:tc>
        <w:tc>
          <w:tcPr>
            <w:tcW w:w="10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Координация и контроль за работой сотрудников управления, обеспечение соблюдения сотрудниками исполнительской и трудовой дисциплины.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комплекса работ, связанных с: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правовой экспертизой проектов международных договоров, проектов решений Евразийской экономической комиссии и Высшего Евразийского экономического совета, органов Содружества Независимых государств, а также нормативных правовых актов Республики Казахстан по вопросам экономической интеграции, вступления во Всемирную торговую организацию и Организацию экономического развития и сотрудничества в сфере конкуренции, антимонопольного и таможенного регулирования, а также по иным вопросам международного права,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подготовкой разъяснений по вопросам экономической интеграции и исполнения принятых международных обязательств в рамках Таможенного союза, Единого экономического пространства, а также связанных с правовыми вопросами по вступлению Всемирную торговую организацию, в том числе по депутатским запросам по поручению Правительства, Премьер-Министра, а также по поручению руководства Министерства,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проработкой материалов к заседаниям Правительства, совещаниям с участием Министра, курирующего заместителя министра по вопросам, относящимся к компетенции Департамента с целью внесения предложений о международно-правовых подходах к решению рассматриваемых вопросов,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анализом международно-правовой базы Республики Казахстан по вопросам гармонизации и унификации законодательства и принятых международных обязательств по экономической интеграции,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исполнение иных поручений руководства Министерства и Департамента.</w:t>
            </w:r>
          </w:p>
        </w:tc>
      </w:tr>
    </w:tbl>
    <w:bookmarkStart w:name="z94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89. Главный эксперт управления экспертизы проектов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в сфере конкуренции, антимонопольного и таможенного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регулирования Департамента экспертизы проектов по экономической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интеграции категория С-4 (1 единица), № 5-2-3-2</w:t>
      </w:r>
    </w:p>
    <w:bookmarkEnd w:id="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15"/>
        <w:gridCol w:w="10685"/>
      </w:tblGrid>
      <w:tr>
        <w:trPr>
          <w:trHeight w:val="30" w:hRule="atLeast"/>
        </w:trPr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Критерий</w:t>
            </w:r>
          </w:p>
        </w:tc>
        <w:tc>
          <w:tcPr>
            <w:tcW w:w="10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</w:t>
            </w:r>
          </w:p>
        </w:tc>
      </w:tr>
      <w:tr>
        <w:trPr>
          <w:trHeight w:val="30" w:hRule="atLeast"/>
        </w:trPr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0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образование: юриспруденция либо международное право</w:t>
            </w:r>
          </w:p>
        </w:tc>
      </w:tr>
      <w:tr>
        <w:trPr>
          <w:trHeight w:val="30" w:hRule="atLeast"/>
        </w:trPr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компетентность</w:t>
            </w:r>
          </w:p>
        </w:tc>
        <w:tc>
          <w:tcPr>
            <w:tcW w:w="10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конституционных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Президенте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Парламенте Республики Казахстан и статусе его депутатов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Правительстве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государственной службе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борьбе с коррупцией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административных процедурах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порядке рассмотрения обращений физических и юридических 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»,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«Казахстан – 2050»: новый политический курс состоявшегося государства, а также законов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органах юстиции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международных договорах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»,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Казахстан, утвержденного постановлением Правительства от 10 декабря 2002 года № 1300.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законодательства и международных договоров в областях, соответствующих функциональным обязанностям.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Желательно знание иностранных языков.</w:t>
            </w:r>
          </w:p>
        </w:tc>
      </w:tr>
      <w:tr>
        <w:trPr>
          <w:trHeight w:val="30" w:hRule="atLeast"/>
        </w:trPr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 работы</w:t>
            </w:r>
          </w:p>
        </w:tc>
        <w:tc>
          <w:tcPr>
            <w:tcW w:w="10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Типовым квалификационным требованиям к категориям административных государственных должностей корпуса «Б», утвержденным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Агентства Республики Казахстан по делам государственной службы от 9 января 2008 года № 02-01-02/5, зарегистрированным в Реестре государственной регистрации нормативных правовых актов за № 5084. Умение работать на компьютере.</w:t>
            </w:r>
          </w:p>
        </w:tc>
      </w:tr>
      <w:tr>
        <w:trPr>
          <w:trHeight w:val="30" w:hRule="atLeast"/>
        </w:trPr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обязанности</w:t>
            </w:r>
          </w:p>
        </w:tc>
        <w:tc>
          <w:tcPr>
            <w:tcW w:w="10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комплекса работ, связанных с: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правовой экспертизой проектов международных договоров, проектов решений Евразийской экономической комиссии и Высшего Евразийского экономического совета, органов Содружества Независимых государств, а также нормативных правовых актов Республики Казахстан по вопросам экономической интеграции, вступления во Всемирную торговую организацию и Организацию экономического развития и сотрудничества в сфере конкуренции, антимонопольного и таможенного регулирования, а также по иным вопросам международного права,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подготовкой разъяснений по вопросам экономической интеграции и исполнения принятых международных обязательств в рамках Таможенного союза, Единого экономического пространства, а также связанных с правовыми вопросами по вступлению Всемирную торговую организацию, в том числе по депутатским запросам по поручению Правительства, Премьер-Министра, а также по поручению руководства Министерства,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проработкой материалов к заседаниям Правительства, совещаниям с участием Министра, курирующего заместителя министра по вопросам, относящимся к компетенции Департамента с целью внесения предложений о международно-правовых подходах к решению рассматриваемых вопросов,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анализом международно-правовой базы Республики Казахстан по вопросам гармонизации и унификации законодательства и принятых международных обязательств по экономической интеграции,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исполнение иных поручений руководства Министерства и Департамента.</w:t>
            </w:r>
          </w:p>
        </w:tc>
      </w:tr>
    </w:tbl>
    <w:bookmarkStart w:name="z95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/>
          <w:i w:val="false"/>
          <w:color w:val="000000"/>
          <w:sz w:val="28"/>
        </w:rPr>
        <w:t>90. Эксперт управления экспертизы проектов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в сфере конкуренции, антимонопольного и таможенного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регулирования Департамента экспертизы проектов по экономической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 </w:t>
      </w:r>
      <w:r>
        <w:rPr>
          <w:rFonts w:ascii="Times New Roman"/>
          <w:b/>
          <w:i w:val="false"/>
          <w:color w:val="000000"/>
          <w:sz w:val="28"/>
        </w:rPr>
        <w:t>интеграции категория С-5 (1 единица), 5-2-3-3</w:t>
      </w:r>
    </w:p>
    <w:bookmarkEnd w:id="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83"/>
        <w:gridCol w:w="10117"/>
      </w:tblGrid>
      <w:tr>
        <w:trPr>
          <w:trHeight w:val="30" w:hRule="atLeast"/>
        </w:trPr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Критерий</w:t>
            </w:r>
          </w:p>
        </w:tc>
        <w:tc>
          <w:tcPr>
            <w:tcW w:w="10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</w:t>
            </w:r>
          </w:p>
        </w:tc>
      </w:tr>
      <w:tr>
        <w:trPr>
          <w:trHeight w:val="30" w:hRule="atLeast"/>
        </w:trPr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0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образование: юриспруденция либо международное право либо экономика</w:t>
            </w:r>
          </w:p>
        </w:tc>
      </w:tr>
      <w:tr>
        <w:trPr>
          <w:trHeight w:val="30" w:hRule="atLeast"/>
        </w:trPr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компетентность</w:t>
            </w:r>
          </w:p>
        </w:tc>
        <w:tc>
          <w:tcPr>
            <w:tcW w:w="10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конституционных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Президенте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Парламенте Республики Казахстан и статусе его депутатов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Правительстве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государственной службе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борьбе с коррупцией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административных процедурах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порядке рассмотрения обращений физических и юридических 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»,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«Казахстан – 2050»: новый политический курс состоявшегося государства, а также законов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органах юстиции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международных договорах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»,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Казахстан, утвержденного постановлением Правительства от 10 декабря 2002 года № 1300.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на компьютере с программами Word, Excel, Internet.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Желательно знание иностранных языков.</w:t>
            </w:r>
          </w:p>
        </w:tc>
      </w:tr>
      <w:tr>
        <w:trPr>
          <w:trHeight w:val="30" w:hRule="atLeast"/>
        </w:trPr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 работы</w:t>
            </w:r>
          </w:p>
        </w:tc>
        <w:tc>
          <w:tcPr>
            <w:tcW w:w="10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Типовым квалификационных требованиям к категориям административных государственных должностей корпуса «Б», утвержденным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Агентства Республики Казахстан по делам государственной службы от 9 января 2008 года № 02-01-02/5, зарегистрированным в Реестре государственной регистрации нормативных правовых актов за № 5084. Умение работать на компьютере.</w:t>
            </w:r>
          </w:p>
        </w:tc>
      </w:tr>
      <w:tr>
        <w:trPr>
          <w:trHeight w:val="30" w:hRule="atLeast"/>
        </w:trPr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обязанности</w:t>
            </w:r>
          </w:p>
        </w:tc>
        <w:tc>
          <w:tcPr>
            <w:tcW w:w="10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комплекса работ, связанных с: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правовой экспертизой проектов международных договоров, проектов решений Евразийской экономической комиссии и Высшего Евразийского экономического совета, органов Содружества Независимых государств, а также нормативных правовых актов Республики Казахстан по вопросам экономической интеграции, вступления во Всемирную торговую организацию и Организацию экономического развития и сотрудничества в сфере конкуренции, антимонопольного и таможенного регулирования а также по иным вопросам международного права,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подготовкой разъяснений по вопросам экономической интеграции и исполнения принятых международных обязательств в рамках Таможенного союза, Единого экономического пространства, а также связанных с правовыми вопросами по вступлению Всемирную торговую организацию, в том числе по депутатским запросам по поручению Правительства, Премьер-Министра, а также по поручению руководства Министерства,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проработкой материалов к заседаниям Правительства, совещаниям с участием Министра, курирующего заместителя министра по вопросам, относящимся к компетенции Департамента с целью внесения предложений о международно-правовых подходах к решению рассматриваемых вопросов,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исполнение иных поручений руководства Министерства и Департамента.</w:t>
            </w:r>
          </w:p>
        </w:tc>
      </w:tr>
    </w:tbl>
    <w:bookmarkStart w:name="z96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 </w:t>
      </w:r>
      <w:r>
        <w:rPr>
          <w:rFonts w:ascii="Times New Roman"/>
          <w:b/>
          <w:i w:val="false"/>
          <w:color w:val="000000"/>
          <w:sz w:val="28"/>
        </w:rPr>
        <w:t>91. Эксперт управления экспертизы проектов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в сфере конкуренции, антимонопольного и таможенного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регулирования Департамента экспертизы проектов по экономической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/>
          <w:i w:val="false"/>
          <w:color w:val="000000"/>
          <w:sz w:val="28"/>
        </w:rPr>
        <w:t>интеграции категория С-5 (2 единица), 5-2-3-4, 5-2-3-5</w:t>
      </w:r>
    </w:p>
    <w:bookmarkEnd w:id="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83"/>
        <w:gridCol w:w="10117"/>
      </w:tblGrid>
      <w:tr>
        <w:trPr>
          <w:trHeight w:val="30" w:hRule="atLeast"/>
        </w:trPr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Критерий</w:t>
            </w:r>
          </w:p>
        </w:tc>
        <w:tc>
          <w:tcPr>
            <w:tcW w:w="10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</w:t>
            </w:r>
          </w:p>
        </w:tc>
      </w:tr>
      <w:tr>
        <w:trPr>
          <w:trHeight w:val="30" w:hRule="atLeast"/>
        </w:trPr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0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образование: юриспруденция либо международное право</w:t>
            </w:r>
          </w:p>
        </w:tc>
      </w:tr>
      <w:tr>
        <w:trPr>
          <w:trHeight w:val="30" w:hRule="atLeast"/>
        </w:trPr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компетентность</w:t>
            </w:r>
          </w:p>
        </w:tc>
        <w:tc>
          <w:tcPr>
            <w:tcW w:w="10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конституционных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Президенте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Парламенте Республики Казахстан и статусе его депутатов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Правительстве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государственной службе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борьбе с коррупцией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административных процедурах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порядке рассмотрения обращений физических и юридических 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»,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«Казахстан – 2050»: новый политический курс состоявшегося государства, а также законов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органах юстиции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международных договорах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»,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Казахстан, утвержденного постановлением Правительства от 10 декабря 2002 года № 1300.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на компьютере с программами Word, Excel, Internet.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Желательно знание иностранных языков.</w:t>
            </w:r>
          </w:p>
        </w:tc>
      </w:tr>
      <w:tr>
        <w:trPr>
          <w:trHeight w:val="30" w:hRule="atLeast"/>
        </w:trPr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 работы</w:t>
            </w:r>
          </w:p>
        </w:tc>
        <w:tc>
          <w:tcPr>
            <w:tcW w:w="10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Типовым квалификационным требованиям к категориям административных государственных должностей корпуса «Б», утвержденным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Агентства Республики Казахстан по делам государственной службы от 9 января 2008 года № 02-01-02/5, зарегистрированным в Реестре государственной регистрации нормативных правовых актов за № 5084. Умение работать на компьютере.</w:t>
            </w:r>
          </w:p>
        </w:tc>
      </w:tr>
      <w:tr>
        <w:trPr>
          <w:trHeight w:val="30" w:hRule="atLeast"/>
        </w:trPr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обязанности</w:t>
            </w:r>
          </w:p>
        </w:tc>
        <w:tc>
          <w:tcPr>
            <w:tcW w:w="10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комплекса работ, связанных с: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правовой экспертизой проектов международных договоров, проектов решений Евразийской экономической комиссии и Высшего Евразийского экономического совета, органов Содружества Независимых государств, а также нормативных правовых актов Республики Казахстан по вопросам экономической интеграции, вступления во Всемирную торговую организацию и Организацию экономического развития и сотрудничества в сфере конкуренции, антимонопольного и таможенного регулирования а также по иным вопросам международного права,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подготовкой разъяснений по вопросам экономической интеграции и исполнения принятых международных обязательств в рамках Таможенного союза, Единого экономического пространства, а также связанных с правовыми вопросами по вступлению Всемирную торговую организацию, в том числе по депутатским запросам по поручению Правительства, Премьер-Министра, а также по поручению руководства Министерства,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проработкой материалов к заседаниям Правительства, совещаниям с участием Министра, курирующего заместителя министра по вопросам, относящимся к компетенции Департамента с целью внесения предложений о международно-правовых подходах к решению рассматриваемых вопросов,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исполнение иных поручений руководства Министерства и Департамента.</w:t>
            </w:r>
          </w:p>
        </w:tc>
      </w:tr>
    </w:tbl>
    <w:bookmarkStart w:name="z97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 </w:t>
      </w:r>
      <w:r>
        <w:rPr>
          <w:rFonts w:ascii="Times New Roman"/>
          <w:b/>
          <w:i w:val="false"/>
          <w:color w:val="000000"/>
          <w:sz w:val="28"/>
        </w:rPr>
        <w:t>92. Директор Департамента экономики и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 </w:t>
      </w:r>
      <w:r>
        <w:rPr>
          <w:rFonts w:ascii="Times New Roman"/>
          <w:b/>
          <w:i w:val="false"/>
          <w:color w:val="000000"/>
          <w:sz w:val="28"/>
        </w:rPr>
        <w:t>категория С-1 (1 единица), № 7-0-1</w:t>
      </w:r>
    </w:p>
    <w:bookmarkEnd w:id="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77"/>
        <w:gridCol w:w="10823"/>
      </w:tblGrid>
      <w:tr>
        <w:trPr>
          <w:trHeight w:val="255" w:hRule="atLeast"/>
        </w:trPr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Критерий</w:t>
            </w:r>
          </w:p>
        </w:tc>
        <w:tc>
          <w:tcPr>
            <w:tcW w:w="10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</w:t>
            </w:r>
          </w:p>
        </w:tc>
      </w:tr>
      <w:tr>
        <w:trPr>
          <w:trHeight w:val="315" w:hRule="atLeast"/>
        </w:trPr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0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образование: экономика либо менеджмент учет и аудит либо финансы</w:t>
            </w:r>
          </w:p>
        </w:tc>
      </w:tr>
      <w:tr>
        <w:trPr>
          <w:trHeight w:val="795" w:hRule="atLeast"/>
        </w:trPr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компетентность</w:t>
            </w:r>
          </w:p>
        </w:tc>
        <w:tc>
          <w:tcPr>
            <w:tcW w:w="10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конституционных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Президенте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Парламенте Республики Казахстан и статусе его депутатов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Правительстве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государственной службе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борьбе с коррупцией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административных процедурах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»,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нормативных правовых актах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порядке рассмотрения обращений физических и юридических 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органах юстиции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»,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кодексов Республики Казахстан, Законов Республики Казахстан,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государственных закупках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бухгалтерском учете и финансовой отчетности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акционерных обществах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государственном имуществе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» нормативных правовых актов Республики Казахстан, регулирующих отношения в областях,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«Казахстан – 2050»: новый политический курс состоявшегося государства.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обязательные знания, необходимые для исполнения функциональных обязанностей по должностям данной категории.</w:t>
            </w:r>
          </w:p>
        </w:tc>
      </w:tr>
      <w:tr>
        <w:trPr>
          <w:trHeight w:val="375" w:hRule="atLeast"/>
        </w:trPr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Практический опыт</w:t>
            </w:r>
          </w:p>
        </w:tc>
        <w:tc>
          <w:tcPr>
            <w:tcW w:w="10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Типовым квалификационным требованиям к категориям административных государственных должностей корпуса «Б», утвержденным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Агентства Республики Казахстан по делам государственной службы от 9 января 2008 года № 02-01-02/5, зарегистрированным в Реестре государственной регистрации нормативных правовых актов за № 5084. Опыт работы в области финансов, экономики и бухгалтерского учета.</w:t>
            </w:r>
          </w:p>
        </w:tc>
      </w:tr>
      <w:tr>
        <w:trPr>
          <w:trHeight w:val="1110" w:hRule="atLeast"/>
        </w:trPr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обязанности</w:t>
            </w:r>
          </w:p>
        </w:tc>
        <w:tc>
          <w:tcPr>
            <w:tcW w:w="10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комплексом мероприятий по организации финансовой, бухгалтерской и экономической работы; организации государственных закупок; ведению финансово-экономической работы и бухгалтерского учета в подведомственных Министерству юстиции учреждениях; составлению сводной бухгалтерской и финансовой отчетности; проведению оценки эффективности деятельности Министерства в пределах компетенции Департамента; рассмотрению результатов финансово-хозяйственной деятельности подведомственных организаций; обеспечению мониторинга и эффективному контролю за исполнением поручений руководства.</w:t>
            </w:r>
          </w:p>
        </w:tc>
      </w:tr>
    </w:tbl>
    <w:bookmarkStart w:name="z98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rPr>
          <w:rFonts w:ascii="Times New Roman"/>
          <w:b/>
          <w:i w:val="false"/>
          <w:color w:val="000000"/>
          <w:sz w:val="28"/>
        </w:rPr>
        <w:t>93. Заместитель директора Департамента экономики и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 </w:t>
      </w:r>
      <w:r>
        <w:rPr>
          <w:rFonts w:ascii="Times New Roman"/>
          <w:b/>
          <w:i w:val="false"/>
          <w:color w:val="000000"/>
          <w:sz w:val="28"/>
        </w:rPr>
        <w:t>категория С-2 (1 единица), № 7-0-2</w:t>
      </w:r>
    </w:p>
    <w:bookmarkEnd w:id="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14"/>
        <w:gridCol w:w="10186"/>
      </w:tblGrid>
      <w:tr>
        <w:trPr>
          <w:trHeight w:val="255" w:hRule="atLeast"/>
        </w:trPr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Критерий</w:t>
            </w:r>
          </w:p>
        </w:tc>
        <w:tc>
          <w:tcPr>
            <w:tcW w:w="10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</w:t>
            </w:r>
          </w:p>
        </w:tc>
      </w:tr>
      <w:tr>
        <w:trPr>
          <w:trHeight w:val="255" w:hRule="atLeast"/>
        </w:trPr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0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образование: экономика либо менеджмент либо учет и аудит либо финансы</w:t>
            </w:r>
          </w:p>
        </w:tc>
      </w:tr>
      <w:tr>
        <w:trPr>
          <w:trHeight w:val="795" w:hRule="atLeast"/>
        </w:trPr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компетентность</w:t>
            </w:r>
          </w:p>
        </w:tc>
        <w:tc>
          <w:tcPr>
            <w:tcW w:w="10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конституционных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Президенте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Парламенте Республики Казахстан и статусе его депутатов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Правительстве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государственной службе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борьбе с коррупцией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административных процедурах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»,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нормативных правовых актах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порядке рассмотрения обращений физических и юридических 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органах юстиции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»,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кодексов Республики Казахстан, Законов Республики Казахстан,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государственных закупках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бухгалтерском учете и финансовой отчетности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акционерных обществах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государственном имуществе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», нормативных правовых актов Республики Казахстан, регулирующих отношения в областях,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«Казахстан – 2050»: новый политический курс состоявшегося государства.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обязательные знания, необходимые для исполнения функциональных обязанностей по должностям данной категории.</w:t>
            </w:r>
          </w:p>
        </w:tc>
      </w:tr>
      <w:tr>
        <w:trPr>
          <w:trHeight w:val="375" w:hRule="atLeast"/>
        </w:trPr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 работы</w:t>
            </w:r>
          </w:p>
        </w:tc>
        <w:tc>
          <w:tcPr>
            <w:tcW w:w="10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Типовым квалификационным требованиям к категориям административных государственных должностей корпуса «Б», утвержденным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Агентства Республики Казахстан по делам государственной службы от 9 января 2008 года № 02-01-02/5, зарегистрированным в Реестре государственной регистрации нормативных правовых актов за № 5084.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 работы в области финансов, экономики и бухгалтерского учета.</w:t>
            </w:r>
          </w:p>
        </w:tc>
      </w:tr>
      <w:tr>
        <w:trPr>
          <w:trHeight w:val="960" w:hRule="atLeast"/>
        </w:trPr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обязанности</w:t>
            </w:r>
          </w:p>
        </w:tc>
        <w:tc>
          <w:tcPr>
            <w:tcW w:w="10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за организацией работ, связанных с: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разработкой и формированием прогноза и проекта бюджета по системе Министерства юстиции, подготовкой в установленном порядке проектов годовых планов финансирования республиканских бюджетных программ; организацией работ по проведению процедур государственных закупок товаров, работ и услуг по Министерству и соответствующей сводной отчетности; исполнением республиканского бюджета Министерства юстиции, состоянием расчетов с предприятиями и соответствующей сводной отчетности; анализом исполнения республиканского бюджета по системе Министерства юстиции, проведению оценки эффективности деятельности Министерства в пределах компетенции Департамента; рассмотрением результатов финансово-экономической деятельности подведомственных организаций; иные функции, возложенные на него законодательством.</w:t>
            </w:r>
          </w:p>
        </w:tc>
      </w:tr>
    </w:tbl>
    <w:bookmarkStart w:name="z99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94. Руководитель управления экономики и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 </w:t>
      </w:r>
      <w:r>
        <w:rPr>
          <w:rFonts w:ascii="Times New Roman"/>
          <w:b/>
          <w:i w:val="false"/>
          <w:color w:val="000000"/>
          <w:sz w:val="28"/>
        </w:rPr>
        <w:t>Департамента экономики и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 </w:t>
      </w:r>
      <w:r>
        <w:rPr>
          <w:rFonts w:ascii="Times New Roman"/>
          <w:b/>
          <w:i w:val="false"/>
          <w:color w:val="000000"/>
          <w:sz w:val="28"/>
        </w:rPr>
        <w:t>категория С-3 (1 единица), № 7-1-1</w:t>
      </w:r>
    </w:p>
    <w:bookmarkEnd w:id="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14"/>
        <w:gridCol w:w="10186"/>
      </w:tblGrid>
      <w:tr>
        <w:trPr>
          <w:trHeight w:val="255" w:hRule="atLeast"/>
        </w:trPr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Критерий</w:t>
            </w:r>
          </w:p>
        </w:tc>
        <w:tc>
          <w:tcPr>
            <w:tcW w:w="10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</w:t>
            </w:r>
          </w:p>
        </w:tc>
      </w:tr>
      <w:tr>
        <w:trPr>
          <w:trHeight w:val="255" w:hRule="atLeast"/>
        </w:trPr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0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образование: экономика либо менеджмент либо учет и аудит либо финансы</w:t>
            </w:r>
          </w:p>
        </w:tc>
      </w:tr>
      <w:tr>
        <w:trPr>
          <w:trHeight w:val="795" w:hRule="atLeast"/>
        </w:trPr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компетентность</w:t>
            </w:r>
          </w:p>
        </w:tc>
        <w:tc>
          <w:tcPr>
            <w:tcW w:w="10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конституционных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Президенте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Парламенте Республики Казахстан и статусе его депутатов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Правительстве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государственной службе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борьбе с коррупцией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административных процедурах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»,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нормативных правовых актах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порядке рассмотрения обращений физических и юридических 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органах юстиции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»,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кодексов Республики Казахстан, Законов Республики Казахстан,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государственных закупках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бухгалтерском учете и финансовой отчетности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акционерных обществах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государственном имуществе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», нормативных правовых актов Республики Казахстан, регулирующих отношения в областях,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«Казахстан – 2050»: новый политический курс состоявшегося государства.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обязательные знания, необходимые для исполнения функциональных обязанностей по должностям данной категории</w:t>
            </w:r>
          </w:p>
        </w:tc>
      </w:tr>
      <w:tr>
        <w:trPr>
          <w:trHeight w:val="375" w:hRule="atLeast"/>
        </w:trPr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 работы</w:t>
            </w:r>
          </w:p>
        </w:tc>
        <w:tc>
          <w:tcPr>
            <w:tcW w:w="10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Типовым квалификационным требованиям к категориям административных государственных должностей корпуса «Б», утвержденным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Агентства Республики Казахстан по делам государственной службы от 9 января 2008 года № 02-01-02/5, зарегистрированным в Реестре государственной регистрации нормативных правовых актов за № 5084.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 работы в области финансов и экономики.</w:t>
            </w:r>
          </w:p>
        </w:tc>
      </w:tr>
      <w:tr>
        <w:trPr>
          <w:trHeight w:val="330" w:hRule="atLeast"/>
        </w:trPr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обязанности</w:t>
            </w:r>
          </w:p>
        </w:tc>
        <w:tc>
          <w:tcPr>
            <w:tcW w:w="10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и разработка, формирование прогноза и проекта бюджета по бюджетным программам системы органов юстиции, включая инвестиционные проекты, государственные и отраслевые программы, подготовка и представление на рассмотрение в установленном порядке проектов планов финансирования по обязательствам и платежам и расчетов к ним.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контроля за: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правильностью составления индивидуальных планов финансирования подведомственными государственными учреждениями; организацией работы по анализу исполнения республиканского бюджета по системе Министерства юстиции; проведением оценки эффективности деятельности Министерства в пределах компетенции Департамента; рассмотрением результатов финансово-хозяйственной деятельности подведомственных организаций; составлением и подготовкой к утверждению штатных расписаний Министерства юстиции; исполнением поручений, документов находящихся в управлении; иные функции, возложенные на него законодательством.</w:t>
            </w:r>
          </w:p>
        </w:tc>
      </w:tr>
    </w:tbl>
    <w:bookmarkStart w:name="z100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95. Главный эксперт управления экономики и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 </w:t>
      </w:r>
      <w:r>
        <w:rPr>
          <w:rFonts w:ascii="Times New Roman"/>
          <w:b/>
          <w:i w:val="false"/>
          <w:color w:val="000000"/>
          <w:sz w:val="28"/>
        </w:rPr>
        <w:t>Департамента экономики и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категория С-4 (5 единиц), № 7-1-2, 7-1-3, 7-1-4, 7-1-5, 7-1-6</w:t>
      </w:r>
    </w:p>
    <w:bookmarkEnd w:id="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72"/>
        <w:gridCol w:w="10128"/>
      </w:tblGrid>
      <w:tr>
        <w:trPr>
          <w:trHeight w:val="255" w:hRule="atLeast"/>
        </w:trPr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Критерий</w:t>
            </w:r>
          </w:p>
        </w:tc>
        <w:tc>
          <w:tcPr>
            <w:tcW w:w="10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</w:t>
            </w:r>
          </w:p>
        </w:tc>
      </w:tr>
      <w:tr>
        <w:trPr>
          <w:trHeight w:val="255" w:hRule="atLeast"/>
        </w:trPr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0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образование: экономика либо менеджмент либо учет и аудит либо финансы</w:t>
            </w:r>
          </w:p>
        </w:tc>
      </w:tr>
      <w:tr>
        <w:trPr>
          <w:trHeight w:val="795" w:hRule="atLeast"/>
        </w:trPr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компетентность</w:t>
            </w:r>
          </w:p>
        </w:tc>
        <w:tc>
          <w:tcPr>
            <w:tcW w:w="10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конституционных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Президенте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Парламенте Республики Казахстан и статусе его депутатов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Правительстве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государственной службе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борьбе с коррупцией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административных процедурах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порядке рассмотрения обращений физических и юридических 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органах юстиции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»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«Казахстан - 2050»: новый политический курс состоявшегося государства.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обязательные знания, необходимые для исполнения функциональных обязанностей по должностям данной категории.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кодексов Республики Казахстан,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акционерных обществах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государственном имуществе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 и иных нормативных правовых актов.</w:t>
            </w:r>
          </w:p>
        </w:tc>
      </w:tr>
      <w:tr>
        <w:trPr>
          <w:trHeight w:val="375" w:hRule="atLeast"/>
        </w:trPr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 работы</w:t>
            </w:r>
          </w:p>
        </w:tc>
        <w:tc>
          <w:tcPr>
            <w:tcW w:w="10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Типовым квалификационным требованиям к категориям административных государственных должностей корпуса «Б», утвержденным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Агентства Республики Казахстан по делам государственной службы от 9 января 2008 года № 02-01-02/5, зарегистрированным в Реестре государственной регистрации нормативных правовых актов за № 5084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 работы в области финансов и экономики.</w:t>
            </w:r>
          </w:p>
        </w:tc>
      </w:tr>
      <w:tr>
        <w:trPr>
          <w:trHeight w:val="390" w:hRule="atLeast"/>
        </w:trPr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обязанности</w:t>
            </w:r>
          </w:p>
        </w:tc>
        <w:tc>
          <w:tcPr>
            <w:tcW w:w="10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формированию прогноза и проекта бюджета по бюджетным программам системы органов юстиции, включая инвестиционные проекты, государственные и отраслевые программы; подготовке и представлению на рассмотрение в установленном порядке проектов планов финансирования по обязательствам и платежам и расчетов к ним; составлению индивидуальных планов финансирования подведомственными государственными учреждениями; анализу исполнения республиканского бюджета по системе Министерства юстиции, проведению оценки эффективности деятельности Министерства в пределах компетенции Департамента; рассмотрению результатов деятельности подведомственных организаций и подготовке к утверждению планов развития, отчетов по исполнению планов развития некоторых из них; составлению сводных отчетов о кредиторской и дебиторской задолженности по системе Министерства юстиции; подготовке к утверждению штатных расписаний подведомственных государственных учреждений; иные функции, возложенные на него законодательством.</w:t>
            </w:r>
          </w:p>
        </w:tc>
      </w:tr>
    </w:tbl>
    <w:bookmarkStart w:name="z101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 </w:t>
      </w:r>
      <w:r>
        <w:rPr>
          <w:rFonts w:ascii="Times New Roman"/>
          <w:b/>
          <w:i w:val="false"/>
          <w:color w:val="000000"/>
          <w:sz w:val="28"/>
        </w:rPr>
        <w:t>96. Эксперт управления экономики и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 </w:t>
      </w:r>
      <w:r>
        <w:rPr>
          <w:rFonts w:ascii="Times New Roman"/>
          <w:b/>
          <w:i w:val="false"/>
          <w:color w:val="000000"/>
          <w:sz w:val="28"/>
        </w:rPr>
        <w:t>Департамента экономики и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 </w:t>
      </w:r>
      <w:r>
        <w:rPr>
          <w:rFonts w:ascii="Times New Roman"/>
          <w:b/>
          <w:i w:val="false"/>
          <w:color w:val="000000"/>
          <w:sz w:val="28"/>
        </w:rPr>
        <w:t>категория С-5 (2 единицы), № 7-1-7, 7-1-8</w:t>
      </w:r>
    </w:p>
    <w:bookmarkEnd w:id="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72"/>
        <w:gridCol w:w="10128"/>
      </w:tblGrid>
      <w:tr>
        <w:trPr>
          <w:trHeight w:val="255" w:hRule="atLeast"/>
        </w:trPr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Критерий</w:t>
            </w:r>
          </w:p>
        </w:tc>
        <w:tc>
          <w:tcPr>
            <w:tcW w:w="10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</w:t>
            </w:r>
          </w:p>
        </w:tc>
      </w:tr>
      <w:tr>
        <w:trPr>
          <w:trHeight w:val="255" w:hRule="atLeast"/>
        </w:trPr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0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образование: экономика либо менеджмент либо учет и аудит либо финансы</w:t>
            </w:r>
          </w:p>
        </w:tc>
      </w:tr>
      <w:tr>
        <w:trPr>
          <w:trHeight w:val="795" w:hRule="atLeast"/>
        </w:trPr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компетентность</w:t>
            </w:r>
          </w:p>
        </w:tc>
        <w:tc>
          <w:tcPr>
            <w:tcW w:w="10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конституционных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Президенте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Парламенте Республики Казахстан и статусе его депутатов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Правительстве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государственной службе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борьбе с коррупцией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административных процедурах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порядке рассмотрения обращений физических и юридических 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органах юстиции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»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«Казахстан - 2050»: новый политический курс состоявшегося государства.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обязательные знания, необходимые для исполнения функциональных обязанностей по должностям данной категории..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кодексов Республики Казахстан, Законов Республики Казахстан,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акционерных обществах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государственном имуществе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 и иных нормативных правовых актов.</w:t>
            </w:r>
          </w:p>
        </w:tc>
      </w:tr>
      <w:tr>
        <w:trPr>
          <w:trHeight w:val="375" w:hRule="atLeast"/>
        </w:trPr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 работы</w:t>
            </w:r>
          </w:p>
        </w:tc>
        <w:tc>
          <w:tcPr>
            <w:tcW w:w="10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Типовым квалификационным требованиям к категориям административных государственных должностей корпуса «Б», утвержденным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Агентства Республики Казахстан по делам государственной службы от 9 января 2008 года № 02-01-02/5, зарегистрированным в Реестре государственной регистрации нормативных правовых актов за № 5084 </w:t>
            </w:r>
          </w:p>
        </w:tc>
      </w:tr>
      <w:tr>
        <w:trPr>
          <w:trHeight w:val="390" w:hRule="atLeast"/>
        </w:trPr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обязанности</w:t>
            </w:r>
          </w:p>
        </w:tc>
        <w:tc>
          <w:tcPr>
            <w:tcW w:w="10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формирование прогноза и проекта бюджета по отдельным бюджетным программам, подготовка в установленном порядке проектов плана финансирования по обязательствам и платежам, а также расчетов к ним по отдельным бюджетным программам; анализ исполнения республиканского бюджета по системе Министерства юстиции, проведение оценки эффективности деятельности Министерства в пределах компетенции Департамента; рассмотрение результатов деятельности подведомственных организаций и подготовке к утверждению планов развития, отчетов по исполнению планов развития некоторых из них; составление ежемесячных отчетов по исполнению республиканских бюджетных программ по Министерству юстиции; рассмотрение обращений граждан, заявлений граждан и юридических лиц; иные функции, возложенные на него законодательством.</w:t>
            </w:r>
          </w:p>
        </w:tc>
      </w:tr>
    </w:tbl>
    <w:bookmarkStart w:name="z142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97. Руководитель управления финансов и государственных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 </w:t>
      </w:r>
      <w:r>
        <w:rPr>
          <w:rFonts w:ascii="Times New Roman"/>
          <w:b/>
          <w:i w:val="false"/>
          <w:color w:val="000000"/>
          <w:sz w:val="28"/>
        </w:rPr>
        <w:t>закупок – главный бухгалтер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 </w:t>
      </w:r>
      <w:r>
        <w:rPr>
          <w:rFonts w:ascii="Times New Roman"/>
          <w:b/>
          <w:i w:val="false"/>
          <w:color w:val="000000"/>
          <w:sz w:val="28"/>
        </w:rPr>
        <w:t>Департамента экономики и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 </w:t>
      </w:r>
      <w:r>
        <w:rPr>
          <w:rFonts w:ascii="Times New Roman"/>
          <w:b/>
          <w:i w:val="false"/>
          <w:color w:val="000000"/>
          <w:sz w:val="28"/>
        </w:rPr>
        <w:t>категория С-3 (1 единица), № 7-2-1</w:t>
      </w:r>
    </w:p>
    <w:bookmarkEnd w:id="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76"/>
        <w:gridCol w:w="10224"/>
      </w:tblGrid>
      <w:tr>
        <w:trPr>
          <w:trHeight w:val="255" w:hRule="atLeast"/>
        </w:trPr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Критерий</w:t>
            </w:r>
          </w:p>
        </w:tc>
        <w:tc>
          <w:tcPr>
            <w:tcW w:w="10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</w:t>
            </w:r>
          </w:p>
        </w:tc>
      </w:tr>
      <w:tr>
        <w:trPr>
          <w:trHeight w:val="255" w:hRule="atLeast"/>
        </w:trPr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0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образование: экономика либо менеджмент, либо учет и аудит, либо финансы</w:t>
            </w:r>
          </w:p>
        </w:tc>
      </w:tr>
      <w:tr>
        <w:trPr>
          <w:trHeight w:val="390" w:hRule="atLeast"/>
        </w:trPr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компетентность</w:t>
            </w:r>
          </w:p>
        </w:tc>
        <w:tc>
          <w:tcPr>
            <w:tcW w:w="10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конституционных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Президенте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Парламенте Республики Казахстан и статусе его депутатов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Правительстве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государственной службе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борьбе с коррупцией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административных процедурах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нормативных правовых актах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порядке рассмотрения обращений физических и юридических 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органах юстиции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»,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кодексов Республики Казахстан, Законов Республики Казахстан,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акционерных обществах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государственном имуществе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»,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«Казахстан – 2050»: новый политический курс состоявшегося государства.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обязательные знания, необходимые для исполнения функциональных обязанностей по должностям данной категории</w:t>
            </w:r>
          </w:p>
        </w:tc>
      </w:tr>
      <w:tr>
        <w:trPr>
          <w:trHeight w:val="375" w:hRule="atLeast"/>
        </w:trPr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Практический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</w:t>
            </w:r>
          </w:p>
        </w:tc>
        <w:tc>
          <w:tcPr>
            <w:tcW w:w="10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Типовым квалификационным требованиям к категориям административных государственных должностей корпуса «Б», утвержденным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Агентства Республики Казахстан по делам государственной службы от 9 января 2008 года № 02-01-02/5, зарегистрированным в Реестре государственной регистрации нормативных правовых актов за № 5084.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 работы в области финансов и экономики.</w:t>
            </w:r>
          </w:p>
        </w:tc>
      </w:tr>
      <w:tr>
        <w:trPr>
          <w:trHeight w:val="3105" w:hRule="atLeast"/>
        </w:trPr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обязанности</w:t>
            </w:r>
          </w:p>
        </w:tc>
        <w:tc>
          <w:tcPr>
            <w:tcW w:w="10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и организация работы по: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ведению бухгалтерского учета в подведомственных Министерству юстиции учреждениях и составлению бухгалтерской и финансовой отчетности; исполнению республиканского бюджета Министерством юстиции, состоянием расчетов с предприятиями, организациями и лицами; ведению бухгалтерского учета в подведомственных Министерству юстиции учреждениях и составлению бухгалтерской и финансовой отчетности; сохранностью денежных средств и материальных ценностей; проведению процедур государственных закупок товаров, работ и услуг по министерству и соответствующей сводной отчетности; иные функции, возложенные на него законодательством.</w:t>
            </w:r>
          </w:p>
        </w:tc>
      </w:tr>
    </w:tbl>
    <w:bookmarkStart w:name="z10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 </w:t>
      </w:r>
      <w:r>
        <w:rPr>
          <w:rFonts w:ascii="Times New Roman"/>
          <w:b/>
          <w:i w:val="false"/>
          <w:color w:val="000000"/>
          <w:sz w:val="28"/>
        </w:rPr>
        <w:t>98. Главный эксперт управления финансов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 </w:t>
      </w:r>
      <w:r>
        <w:rPr>
          <w:rFonts w:ascii="Times New Roman"/>
          <w:b/>
          <w:i w:val="false"/>
          <w:color w:val="000000"/>
          <w:sz w:val="28"/>
        </w:rPr>
        <w:t>государственных закупок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 </w:t>
      </w:r>
      <w:r>
        <w:rPr>
          <w:rFonts w:ascii="Times New Roman"/>
          <w:b/>
          <w:i w:val="false"/>
          <w:color w:val="000000"/>
          <w:sz w:val="28"/>
        </w:rPr>
        <w:t>Департамента экономики и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/>
          <w:i w:val="false"/>
          <w:color w:val="000000"/>
          <w:sz w:val="28"/>
        </w:rPr>
        <w:t>Категория С-4 (6 единиц), № 7-2-2, 7-2-3, 7-2-4,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 </w:t>
      </w:r>
      <w:r>
        <w:rPr>
          <w:rFonts w:ascii="Times New Roman"/>
          <w:b/>
          <w:i w:val="false"/>
          <w:color w:val="000000"/>
          <w:sz w:val="28"/>
        </w:rPr>
        <w:t>7-2-5, 7-2-6, 7-2-7</w:t>
      </w:r>
    </w:p>
    <w:bookmarkEnd w:id="1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78"/>
        <w:gridCol w:w="10322"/>
      </w:tblGrid>
      <w:tr>
        <w:trPr>
          <w:trHeight w:val="255" w:hRule="atLeast"/>
        </w:trPr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Критерий</w:t>
            </w:r>
          </w:p>
        </w:tc>
        <w:tc>
          <w:tcPr>
            <w:tcW w:w="10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</w:t>
            </w:r>
          </w:p>
        </w:tc>
      </w:tr>
      <w:tr>
        <w:trPr>
          <w:trHeight w:val="255" w:hRule="atLeast"/>
        </w:trPr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0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образование: экономика, либо менеджмент, либо учет и аудит, либо финансы</w:t>
            </w:r>
          </w:p>
        </w:tc>
      </w:tr>
      <w:tr>
        <w:trPr>
          <w:trHeight w:val="795" w:hRule="atLeast"/>
        </w:trPr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компетентность</w:t>
            </w:r>
          </w:p>
        </w:tc>
        <w:tc>
          <w:tcPr>
            <w:tcW w:w="10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конституционных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Президенте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Парламенте Республики Казахстан и статусе его депутатов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Правительстве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», законов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государственной службе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борьбе с коррупцией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административных процедурах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порядке рассмотрения обращений физических и юридических 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органах юстиции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»,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«Казахстан - 2050»: новый политический курс состоявшегося государства.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обязательные знания, необходимые для исполнения функциональных обязанностей по должностям данной категории.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кодексов Республики Казахстан,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государственных закупках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бухгалтерском учете и финансовой отчетности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государственном имуществе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 и иных нормативных правовых актов.</w:t>
            </w:r>
          </w:p>
        </w:tc>
      </w:tr>
      <w:tr>
        <w:trPr>
          <w:trHeight w:val="255" w:hRule="atLeast"/>
        </w:trPr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 работы</w:t>
            </w:r>
          </w:p>
        </w:tc>
        <w:tc>
          <w:tcPr>
            <w:tcW w:w="10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Типовым квалификационным требованиям к категориям административных государственных должностей корпуса «Б», утвержденным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Агентства Республики Казахстан по делам государственной службы от 9 января 2008 года № 02-01-02/5, зарегистрированным в Реестре государственной регистрации нормативных правовых актов за № 5084.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 работы в области финансов и экономики.</w:t>
            </w:r>
          </w:p>
        </w:tc>
      </w:tr>
      <w:tr>
        <w:trPr>
          <w:trHeight w:val="1410" w:hRule="atLeast"/>
        </w:trPr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обязанности</w:t>
            </w:r>
          </w:p>
        </w:tc>
        <w:tc>
          <w:tcPr>
            <w:tcW w:w="10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учета расчетов с предприятиями, организациями и лицами; составление сводных форм годовой и квартальной бухгалтерской отчетности по бюджетным программ Министерства юстиции; обеспечение сохранности денежных средств и материальных ценностей и контролем над исполнением договорных обязательств; контроль за составлением и рассмотрением квартального, годового бухгалтерского баланса; проведением комплекса работ, связанных с организацией государственных закупок товаров, работ и услуг по обязательствам и контролем над их исполнением, мониторинг и координация процедур государственных закупок подведомственных государственных учреждений; контроль за правильностью составления плана государственных закупок; иные функции, возложенные на него законодательством.</w:t>
            </w:r>
          </w:p>
        </w:tc>
      </w:tr>
    </w:tbl>
    <w:bookmarkStart w:name="z10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99. Эксперт управления финансов и государственных закупок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 </w:t>
      </w:r>
      <w:r>
        <w:rPr>
          <w:rFonts w:ascii="Times New Roman"/>
          <w:b/>
          <w:i w:val="false"/>
          <w:color w:val="000000"/>
          <w:sz w:val="28"/>
        </w:rPr>
        <w:t>Департамента экономики и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Категория С-5 (4 единицы), № 7-2-8, 7-2-9, 7-2-10, 7-2-11</w:t>
      </w:r>
    </w:p>
    <w:bookmarkEnd w:id="1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78"/>
        <w:gridCol w:w="10322"/>
      </w:tblGrid>
      <w:tr>
        <w:trPr>
          <w:trHeight w:val="255" w:hRule="atLeast"/>
        </w:trPr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Критерий</w:t>
            </w:r>
          </w:p>
        </w:tc>
        <w:tc>
          <w:tcPr>
            <w:tcW w:w="10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</w:t>
            </w:r>
          </w:p>
        </w:tc>
      </w:tr>
      <w:tr>
        <w:trPr>
          <w:trHeight w:val="255" w:hRule="atLeast"/>
        </w:trPr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0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образование: экономика, либо менеджмент, либо учет и аудит, либо финансы</w:t>
            </w:r>
          </w:p>
        </w:tc>
      </w:tr>
      <w:tr>
        <w:trPr>
          <w:trHeight w:val="795" w:hRule="atLeast"/>
        </w:trPr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компетентность</w:t>
            </w:r>
          </w:p>
        </w:tc>
        <w:tc>
          <w:tcPr>
            <w:tcW w:w="10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конституционных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Президенте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Парламенте Республики Казахстан и статусе его депутатов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Правительстве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государственной службе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борьбе с коррупцией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административных процедурах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порядке рассмотрения обращений физических и юридических 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органах юстиции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»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«Казахстан - 2050»: новый политический курс состоявшегося государства.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обязательные знания, необходимые для исполнения функциональных обязанностей по должностям данной категории..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Нормативные правовые акты согласно программе тестирования на знание законодательства Республики Казахстан.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кодексов Республики Казахстан,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государственных закупках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бухгалтерском учете и финансовой отчетности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государственном имуществе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 и иных нормативных правовых актов.</w:t>
            </w:r>
          </w:p>
        </w:tc>
      </w:tr>
      <w:tr>
        <w:trPr>
          <w:trHeight w:val="585" w:hRule="atLeast"/>
        </w:trPr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 работы</w:t>
            </w:r>
          </w:p>
        </w:tc>
        <w:tc>
          <w:tcPr>
            <w:tcW w:w="10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Типовым квалификационным требованиям к категориям административных государственных должностей корпуса «Б», утвержденным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Агентства Республики Казахстан по делам государственной службы от 9 января 2008 года № 02-01-02/5, зарегистрированным в Реестре государственной регистрации нормативных правовых актов за № 5084.</w:t>
            </w:r>
          </w:p>
        </w:tc>
      </w:tr>
      <w:tr>
        <w:trPr>
          <w:trHeight w:val="1410" w:hRule="atLeast"/>
        </w:trPr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обязанности</w:t>
            </w:r>
          </w:p>
        </w:tc>
        <w:tc>
          <w:tcPr>
            <w:tcW w:w="10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бухгалтерских операций по отдельным видам расходов; составление сводных форм годовой и квартальной отчетности по отдельным бюджетным программам Министерства юстиции, контроль за исполнением договорных обязательств; проведение процедур государственных закупок товаров, работ и услуг по Министерству юстиции, принятие договорных обязательств и контроль над их исполнением; составление отчетности по государственным закупкам; иные функции, возложенные на него законодательством.</w:t>
            </w:r>
          </w:p>
        </w:tc>
      </w:tr>
    </w:tbl>
    <w:bookmarkStart w:name="z10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100. Эксперт управления финансов и государственных закупок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 </w:t>
      </w:r>
      <w:r>
        <w:rPr>
          <w:rFonts w:ascii="Times New Roman"/>
          <w:b/>
          <w:i w:val="false"/>
          <w:color w:val="000000"/>
          <w:sz w:val="28"/>
        </w:rPr>
        <w:t>Департамента экономики и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 </w:t>
      </w:r>
      <w:r>
        <w:rPr>
          <w:rFonts w:ascii="Times New Roman"/>
          <w:b/>
          <w:i w:val="false"/>
          <w:color w:val="000000"/>
          <w:sz w:val="28"/>
        </w:rPr>
        <w:t>Категория С-5 (1 единица), 7-2-12</w:t>
      </w:r>
    </w:p>
    <w:bookmarkEnd w:id="1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78"/>
        <w:gridCol w:w="10322"/>
      </w:tblGrid>
      <w:tr>
        <w:trPr>
          <w:trHeight w:val="255" w:hRule="atLeast"/>
        </w:trPr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Критерий</w:t>
            </w:r>
          </w:p>
        </w:tc>
        <w:tc>
          <w:tcPr>
            <w:tcW w:w="10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</w:t>
            </w:r>
          </w:p>
        </w:tc>
      </w:tr>
      <w:tr>
        <w:trPr>
          <w:trHeight w:val="255" w:hRule="atLeast"/>
        </w:trPr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0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образование: экономика, либо юриспруденция</w:t>
            </w:r>
          </w:p>
        </w:tc>
      </w:tr>
      <w:tr>
        <w:trPr>
          <w:trHeight w:val="795" w:hRule="atLeast"/>
        </w:trPr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компетентность</w:t>
            </w:r>
          </w:p>
        </w:tc>
        <w:tc>
          <w:tcPr>
            <w:tcW w:w="10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конституционных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Президенте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Парламенте Республики Казахстан и статусе его депутатов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Правительстве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государственной службе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борьбе с коррупцией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административных процедурах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порядке рассмотрения обращений физических и юридических 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органах юстиции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»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«Казахстан - 2050»: новый политический курс состоявшегося государства.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обязательные знания, необходимые для исполнения функциональных обязанностей по должностям данной категории..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Нормативные правовые акты согласно программе тестирования на знание законодательства Республики Казахстан.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кодексов Республики Казахстан,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государственных закупках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бухгалтерском учете и финансовой отчетности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государственном имуществе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 и иных нормативных правовых актов.</w:t>
            </w:r>
          </w:p>
        </w:tc>
      </w:tr>
      <w:tr>
        <w:trPr>
          <w:trHeight w:val="585" w:hRule="atLeast"/>
        </w:trPr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 работы</w:t>
            </w:r>
          </w:p>
        </w:tc>
        <w:tc>
          <w:tcPr>
            <w:tcW w:w="10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Типовым квалификационным требованиям к категориям административных государственных должностей корпуса «Б», утвержденным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Агентства Республики Казахстан по делам государственной службы от 9 января 2008 года № 02-01-02/5, зарегистрированным в Реестре государственной регистрации нормативных правовых актов за № 5084.</w:t>
            </w:r>
          </w:p>
        </w:tc>
      </w:tr>
      <w:tr>
        <w:trPr>
          <w:trHeight w:val="1410" w:hRule="atLeast"/>
        </w:trPr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обязанности</w:t>
            </w:r>
          </w:p>
        </w:tc>
        <w:tc>
          <w:tcPr>
            <w:tcW w:w="10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бухгалтерских операций по отдельным видам расходов; составление сводных форм годовой и квартальной отчетности по отдельным бюджетным программам Министерства юстиции, контроль за исполнением договорных обязательств; проведение процедур государственных закупок товаров, работ и услуг по Министерству юстиции, принятие договорных обязательств и контроль над их исполнением; составление отчетности по государственным закупкам; иные функции, возложенные на него законодательством.</w:t>
            </w:r>
          </w:p>
        </w:tc>
      </w:tr>
    </w:tbl>
    <w:bookmarkStart w:name="z10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/>
          <w:i w:val="false"/>
          <w:color w:val="000000"/>
          <w:sz w:val="28"/>
        </w:rPr>
        <w:t>101. Директор Департамента внутренней администрации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 </w:t>
      </w:r>
      <w:r>
        <w:rPr>
          <w:rFonts w:ascii="Times New Roman"/>
          <w:b/>
          <w:i w:val="false"/>
          <w:color w:val="000000"/>
          <w:sz w:val="28"/>
        </w:rPr>
        <w:t>категория С-1 (1 единица), № 2-0-1</w:t>
      </w:r>
    </w:p>
    <w:bookmarkEnd w:id="1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07"/>
        <w:gridCol w:w="9993"/>
      </w:tblGrid>
      <w:tr>
        <w:trPr>
          <w:trHeight w:val="30" w:hRule="atLeast"/>
        </w:trPr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Критерии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</w:t>
            </w:r>
          </w:p>
        </w:tc>
      </w:tr>
      <w:tr>
        <w:trPr>
          <w:trHeight w:val="30" w:hRule="atLeast"/>
        </w:trPr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образование: юриспруденция</w:t>
            </w:r>
          </w:p>
        </w:tc>
      </w:tr>
      <w:tr>
        <w:trPr>
          <w:trHeight w:val="30" w:hRule="atLeast"/>
        </w:trPr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компетентность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конституционных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Президенте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Парламенте Республики Казахстан и статусе его депутатов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Правительстве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государственной службе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борьбе с коррупцией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административных процедурах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нормативных правовых актах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порядке рассмотрения обращений физических и юридических 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органах юстиции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»,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«Казахстан – 2050»: новый политический курс состоявшегося государства.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обязательные знания, необходимые для исполнения функциональных обязанностей по должностям данной категории.</w:t>
            </w:r>
          </w:p>
        </w:tc>
      </w:tr>
      <w:tr>
        <w:trPr>
          <w:trHeight w:val="30" w:hRule="atLeast"/>
        </w:trPr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 работы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Типовым квалификационным требованиям к категориям административных государственных должностей корпуса «Б», утвержденным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Агентства Республики Казахстан по делам государственной службы от 9 января 2008 года № 02-01-02/5, зарегистрированным в Реестре государственной регистрации нормативных правовых актов за № 5084. Умение работать на компьютере.</w:t>
            </w:r>
          </w:p>
        </w:tc>
      </w:tr>
      <w:tr>
        <w:trPr>
          <w:trHeight w:val="30" w:hRule="atLeast"/>
        </w:trPr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обязанности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департамента, руководство работой структурных подразделений департамента, определение направлений деятельности и текущих задач департамента в соответствии с задачами Министерства, принятие мер по совершенствованию организации работы министерства, его структурных подразделении и подведомственных организаций министерства, осуществление иных функций, возложенных на директора департамента руководством Министерства.</w:t>
            </w:r>
          </w:p>
        </w:tc>
      </w:tr>
    </w:tbl>
    <w:bookmarkStart w:name="z10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102. Заместитель директора Департамента внутренней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администрации категория С-2 (1 единица), № 2-0-2</w:t>
      </w:r>
    </w:p>
    <w:bookmarkEnd w:id="1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62"/>
        <w:gridCol w:w="10138"/>
      </w:tblGrid>
      <w:tr>
        <w:trPr>
          <w:trHeight w:val="30" w:hRule="atLeast"/>
        </w:trPr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Критерии</w:t>
            </w:r>
          </w:p>
        </w:tc>
        <w:tc>
          <w:tcPr>
            <w:tcW w:w="10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</w:t>
            </w:r>
          </w:p>
        </w:tc>
      </w:tr>
      <w:tr>
        <w:trPr>
          <w:trHeight w:val="30" w:hRule="atLeast"/>
        </w:trPr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0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образование: юриспруденция</w:t>
            </w:r>
          </w:p>
        </w:tc>
      </w:tr>
      <w:tr>
        <w:trPr>
          <w:trHeight w:val="30" w:hRule="atLeast"/>
        </w:trPr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компетентность</w:t>
            </w:r>
          </w:p>
        </w:tc>
        <w:tc>
          <w:tcPr>
            <w:tcW w:w="10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конституционных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Президенте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Парламенте Республики Казахстан и статусе его депутатов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Правительстве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государственной службе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борьбе с коррупцией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административных процедурах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нормативных правовых актах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порядке рассмотрения обращений физических и юридических 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органах юстиции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»,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«Казахстан – 2050»: новый политический курс состоявшегося государства.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обязательные знания, необходимые для исполнения функциональных обязанностей по должностям данной категории.</w:t>
            </w:r>
          </w:p>
        </w:tc>
      </w:tr>
      <w:tr>
        <w:trPr>
          <w:trHeight w:val="30" w:hRule="atLeast"/>
        </w:trPr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 работы</w:t>
            </w:r>
          </w:p>
        </w:tc>
        <w:tc>
          <w:tcPr>
            <w:tcW w:w="10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Типовым квалификационным требованиям к категориям административных государственных должностей корпуса «Б», утвержденным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Агентства Республики Казахстан по делам государственной службы от 9 января 2008 года № 02-01-02/5, зарегистрированным в Реестре государственной регистрации нормативных правовых актов за № 5084. Умение работать на компьютере.</w:t>
            </w:r>
          </w:p>
        </w:tc>
      </w:tr>
      <w:tr>
        <w:trPr>
          <w:trHeight w:val="30" w:hRule="atLeast"/>
        </w:trPr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обязанности</w:t>
            </w:r>
          </w:p>
        </w:tc>
        <w:tc>
          <w:tcPr>
            <w:tcW w:w="10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контроля за деятельностью сотрудников курируемых управлений, обеспечение соблюдения сотрудниками курируемых управлений исполнительской и трудовой дисциплины.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взаимодействия по курируемым направлениям деятельности со структурными, территориальными подразделениями, подведомственными организациями Министерства и государственными органами в соответствии с компетенцией департамента, осуществление иных функций, возложенных на заместителя директора департамента руководством Министерства</w:t>
            </w:r>
          </w:p>
        </w:tc>
      </w:tr>
    </w:tbl>
    <w:bookmarkStart w:name="z10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103. Руководитель управления документационного обеспечения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 </w:t>
      </w:r>
      <w:r>
        <w:rPr>
          <w:rFonts w:ascii="Times New Roman"/>
          <w:b/>
          <w:i w:val="false"/>
          <w:color w:val="000000"/>
          <w:sz w:val="28"/>
        </w:rPr>
        <w:t>Департамента внутренней администрации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 </w:t>
      </w:r>
      <w:r>
        <w:rPr>
          <w:rFonts w:ascii="Times New Roman"/>
          <w:b/>
          <w:i w:val="false"/>
          <w:color w:val="000000"/>
          <w:sz w:val="28"/>
        </w:rPr>
        <w:t>категория С-3 (1 единица), № 2-1-1</w:t>
      </w:r>
    </w:p>
    <w:bookmarkEnd w:id="1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69"/>
        <w:gridCol w:w="10031"/>
      </w:tblGrid>
      <w:tr>
        <w:trPr>
          <w:trHeight w:val="30" w:hRule="atLeast"/>
        </w:trPr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Критерии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</w:t>
            </w:r>
          </w:p>
        </w:tc>
      </w:tr>
      <w:tr>
        <w:trPr>
          <w:trHeight w:val="30" w:hRule="atLeast"/>
        </w:trPr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образование: юриспруденция</w:t>
            </w:r>
          </w:p>
        </w:tc>
      </w:tr>
      <w:tr>
        <w:trPr>
          <w:trHeight w:val="30" w:hRule="atLeast"/>
        </w:trPr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компетентность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конституционных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Президенте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Парламенте Республики Казахстан и статусе его депутатов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Правительстве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государственной службе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борьбе с коррупцией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административных процедурах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нормативных правовых актах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порядке рассмотрения обращений физических и юридических 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органах юстиции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»,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«Казахстан – 2050»: новый политический курс состоявшегося государства.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обязательные знания, необходимые для исполнения функциональных обязанностей по должностям данной категории</w:t>
            </w:r>
          </w:p>
        </w:tc>
      </w:tr>
      <w:tr>
        <w:trPr>
          <w:trHeight w:val="30" w:hRule="atLeast"/>
        </w:trPr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 работы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Типовым квалификационным требованиям к категориям административных государственных должностей корпуса «Б», утвержденным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Агентства Республики Казахстан по делам государственной службы от 9 января 2008 года № 02-01-02/5, зарегистрированным в Реестре государственной регистрации нормативных правовых актов за № 5084.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на компьютере.</w:t>
            </w:r>
          </w:p>
        </w:tc>
      </w:tr>
      <w:tr>
        <w:trPr>
          <w:trHeight w:val="30" w:hRule="atLeast"/>
        </w:trPr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обязанности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 руководство управлением.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контроля за исполнением поручений директора Департамента. Персональная ответственность за выполнение возложенных на него задач, определение объема и содержания функциональных обязанностей сотрудников управления, осуществление контроля за надлежащей и своевременной регистрации входящей и исходящей корреспонденции, организация работы ведомственного архива, в том числе электронного архива и обеспечение соблюдения сотрудниками управления исполнительской и трудовой дисциплины.</w:t>
            </w:r>
          </w:p>
        </w:tc>
      </w:tr>
    </w:tbl>
    <w:bookmarkStart w:name="z108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104. Главный эксперт управления документационного обеспечения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 </w:t>
      </w:r>
      <w:r>
        <w:rPr>
          <w:rFonts w:ascii="Times New Roman"/>
          <w:b/>
          <w:i w:val="false"/>
          <w:color w:val="000000"/>
          <w:sz w:val="28"/>
        </w:rPr>
        <w:t>Департамента внутренней администрации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/>
          <w:i w:val="false"/>
          <w:color w:val="000000"/>
          <w:sz w:val="28"/>
        </w:rPr>
        <w:t>категория С-4 (2 единицы), № 2-1-2, № 2-1-3</w:t>
      </w:r>
    </w:p>
    <w:bookmarkEnd w:id="1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40"/>
        <w:gridCol w:w="9760"/>
      </w:tblGrid>
      <w:tr>
        <w:trPr>
          <w:trHeight w:val="30" w:hRule="atLeast"/>
        </w:trPr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Критерии</w:t>
            </w:r>
          </w:p>
        </w:tc>
        <w:tc>
          <w:tcPr>
            <w:tcW w:w="9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</w:t>
            </w:r>
          </w:p>
        </w:tc>
      </w:tr>
      <w:tr>
        <w:trPr>
          <w:trHeight w:val="240" w:hRule="atLeast"/>
        </w:trPr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9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образование: юриспруденция</w:t>
            </w:r>
          </w:p>
        </w:tc>
      </w:tr>
      <w:tr>
        <w:trPr>
          <w:trHeight w:val="30" w:hRule="atLeast"/>
        </w:trPr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компетентность</w:t>
            </w:r>
          </w:p>
        </w:tc>
        <w:tc>
          <w:tcPr>
            <w:tcW w:w="9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конституционных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Президенте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Парламенте Республики Казахстан и статусе его депутатов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Правительстве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государственной службе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борьбе с коррупцией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административных процедурах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порядке рассмотрения обращений физических и юридических 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органах юстиции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»,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«Казахстан - 2050»: новый политический курс состоявшегося государства.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обязательные знания, необходимые для исполнения функциональных обязанностей по должностям данной категории.</w:t>
            </w:r>
          </w:p>
        </w:tc>
      </w:tr>
      <w:tr>
        <w:trPr>
          <w:trHeight w:val="30" w:hRule="atLeast"/>
        </w:trPr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 работы</w:t>
            </w:r>
          </w:p>
        </w:tc>
        <w:tc>
          <w:tcPr>
            <w:tcW w:w="9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Типовым квалификационным требованиям к категориям административных государственных должностей корпуса «Б», утвержденным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Агентства Республики Казахстан по делам государственной службы от 9 января 2008 года № 02-01-02/5, зарегистрированным в Реестре государственной регистрации нормативных правовых актов за № 5084.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на компьютере.</w:t>
            </w:r>
          </w:p>
        </w:tc>
      </w:tr>
      <w:tr>
        <w:trPr>
          <w:trHeight w:val="30" w:hRule="atLeast"/>
        </w:trPr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обязанности</w:t>
            </w:r>
          </w:p>
        </w:tc>
        <w:tc>
          <w:tcPr>
            <w:tcW w:w="9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Своевременная регистрация входящей корреспонденции из Администрации Президента Республики Казахстан, Канцелярии Премьер-Министра Республики Казахстан; Парламента Республики Казахстан, государственных органов и иных организаций, а также обращений физических и юридических лиц в Единой системе электронного документооборота;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Своевременная регистрация исходящей корреспонденции Министерства юстиции Республики Казахстан;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Обобщение и анализ состояния электронного документооборота в Министерстве юстиции Республики Казахстан;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текущих и перспективных планов, обеспечение их выполнения.</w:t>
            </w:r>
          </w:p>
        </w:tc>
      </w:tr>
    </w:tbl>
    <w:bookmarkStart w:name="z109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105. Эксперт Управления документационного обеспечения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 </w:t>
      </w:r>
      <w:r>
        <w:rPr>
          <w:rFonts w:ascii="Times New Roman"/>
          <w:b/>
          <w:i w:val="false"/>
          <w:color w:val="000000"/>
          <w:sz w:val="28"/>
        </w:rPr>
        <w:t>Департамента внутренней администрации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 </w:t>
      </w:r>
      <w:r>
        <w:rPr>
          <w:rFonts w:ascii="Times New Roman"/>
          <w:b/>
          <w:i w:val="false"/>
          <w:color w:val="000000"/>
          <w:sz w:val="28"/>
        </w:rPr>
        <w:t>категория С-5 (2 единицы) № 2-1-4, № 2-1-5</w:t>
      </w:r>
    </w:p>
    <w:bookmarkEnd w:id="1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57"/>
        <w:gridCol w:w="9543"/>
      </w:tblGrid>
      <w:tr>
        <w:trPr>
          <w:trHeight w:val="30" w:hRule="atLeast"/>
        </w:trPr>
        <w:tc>
          <w:tcPr>
            <w:tcW w:w="4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Критерии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</w:t>
            </w:r>
          </w:p>
        </w:tc>
      </w:tr>
      <w:tr>
        <w:trPr>
          <w:trHeight w:val="30" w:hRule="atLeast"/>
        </w:trPr>
        <w:tc>
          <w:tcPr>
            <w:tcW w:w="4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образование: юриспруденция</w:t>
            </w:r>
          </w:p>
        </w:tc>
      </w:tr>
      <w:tr>
        <w:trPr>
          <w:trHeight w:val="30" w:hRule="atLeast"/>
        </w:trPr>
        <w:tc>
          <w:tcPr>
            <w:tcW w:w="4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компетентность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конституционных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Президенте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Парламенте Республики Казахстан и статусе его депутатов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Правительстве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государственной службе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борьбе с коррупцией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административных процедурах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порядке рассмотрения обращений физических и юридических 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органах юстиции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»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«Казахстан - 2050»: новый политический курс состоявшегося государства.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обязательные знания, необходимые для исполнения функциональных обязанностей по должностям данной категории</w:t>
            </w:r>
          </w:p>
        </w:tc>
      </w:tr>
      <w:tr>
        <w:trPr>
          <w:trHeight w:val="30" w:hRule="atLeast"/>
        </w:trPr>
        <w:tc>
          <w:tcPr>
            <w:tcW w:w="4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 работы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Типовым квалификационным требованиям к категориям административных государственных должностей корпуса «Б», утвержденным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Агентства Республики Казахстан по делам государственной службы от 9 января 2008 года № 02-01-02/5, зарегистрированным в Реестре государственной регистрации нормативных правовых актов за № 5084.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на компьютере.</w:t>
            </w:r>
          </w:p>
        </w:tc>
      </w:tr>
      <w:tr>
        <w:trPr>
          <w:trHeight w:val="30" w:hRule="atLeast"/>
        </w:trPr>
        <w:tc>
          <w:tcPr>
            <w:tcW w:w="4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обязанности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Своевременная регистрация входящей корреспонденции из Администрации Президента Республики Казахстан, Канцелярии Премьер-Министра Республики Казахстан; Парламента Республики Казахстан, государственных органов и иных организаций, а также обращений физических и юридических лиц в Единой системе электронного документооборота;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Своевременная регистрация исходящей корреспонденции Министерства юстиции Республики Казахстан;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Обобщение и анализ состояния электронного документооборота в Министерстве юстиции Республики Казахстан;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текущих и перспективных планов, обеспечение их выполнения.</w:t>
            </w:r>
          </w:p>
        </w:tc>
      </w:tr>
    </w:tbl>
    <w:bookmarkStart w:name="z110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 </w:t>
      </w:r>
      <w:r>
        <w:rPr>
          <w:rFonts w:ascii="Times New Roman"/>
          <w:b/>
          <w:i w:val="false"/>
          <w:color w:val="000000"/>
          <w:sz w:val="28"/>
        </w:rPr>
        <w:t>106. Руководитель управления контроля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 </w:t>
      </w:r>
      <w:r>
        <w:rPr>
          <w:rFonts w:ascii="Times New Roman"/>
          <w:b/>
          <w:i w:val="false"/>
          <w:color w:val="000000"/>
          <w:sz w:val="28"/>
        </w:rPr>
        <w:t>Департамента внутренней администрации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 </w:t>
      </w:r>
      <w:r>
        <w:rPr>
          <w:rFonts w:ascii="Times New Roman"/>
          <w:b/>
          <w:i w:val="false"/>
          <w:color w:val="000000"/>
          <w:sz w:val="28"/>
        </w:rPr>
        <w:t>категория С-3 (1 единица), № 2-2-1</w:t>
      </w:r>
    </w:p>
    <w:bookmarkEnd w:id="1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77"/>
        <w:gridCol w:w="10023"/>
      </w:tblGrid>
      <w:tr>
        <w:trPr>
          <w:trHeight w:val="30" w:hRule="atLeast"/>
        </w:trPr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Критерии</w:t>
            </w:r>
          </w:p>
        </w:tc>
        <w:tc>
          <w:tcPr>
            <w:tcW w:w="10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</w:t>
            </w:r>
          </w:p>
        </w:tc>
      </w:tr>
      <w:tr>
        <w:trPr>
          <w:trHeight w:val="30" w:hRule="atLeast"/>
        </w:trPr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0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образование: юриспруденция </w:t>
            </w:r>
          </w:p>
        </w:tc>
      </w:tr>
      <w:tr>
        <w:trPr>
          <w:trHeight w:val="30" w:hRule="atLeast"/>
        </w:trPr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компетентность</w:t>
            </w:r>
          </w:p>
        </w:tc>
        <w:tc>
          <w:tcPr>
            <w:tcW w:w="10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конституционных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Президенте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Парламенте Республики Казахстан и статусе его депутатов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Правительстве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государственной службе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борьбе с коррупцией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административных процедурах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порядке рассмотрения обращений физических и юридических 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органах юстиции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»,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«Казахстан – 2050»: новый политический курс состоявшегося государства.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обязательные знания, необходимые для исполнения функциональных обязанностей по должностям данной категории.</w:t>
            </w:r>
          </w:p>
        </w:tc>
      </w:tr>
      <w:tr>
        <w:trPr>
          <w:trHeight w:val="30" w:hRule="atLeast"/>
        </w:trPr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 работы</w:t>
            </w:r>
          </w:p>
        </w:tc>
        <w:tc>
          <w:tcPr>
            <w:tcW w:w="10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Типовым квалификационным требованиям к категориям административных государственных должностей корпуса «Б», утвержденным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Агентства Республики Казахстан по делам государственной службы от 9 января 2008 года № 02-01-02/5, зарегистрированным в Реестре государственной регистрации нормативных правовых актов за № 5084.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на компьютере</w:t>
            </w:r>
          </w:p>
        </w:tc>
      </w:tr>
      <w:tr>
        <w:trPr>
          <w:trHeight w:val="30" w:hRule="atLeast"/>
        </w:trPr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обязанности</w:t>
            </w:r>
          </w:p>
        </w:tc>
        <w:tc>
          <w:tcPr>
            <w:tcW w:w="10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 руководство управлением.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контроля за исполнением поручений директора Департамента.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Персональная ответственность за выполнение возложенных на него задач, определение объема и содержания функциональных обязанностей сотрудников управления, осуществление контроля за надлежащим и своевременным исполнением заданий и поручений руководства, обеспечение соблюдения сотрудниками управления исполнительской и трудовой дисциплины.</w:t>
            </w:r>
          </w:p>
        </w:tc>
      </w:tr>
    </w:tbl>
    <w:bookmarkStart w:name="z111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 </w:t>
      </w:r>
      <w:r>
        <w:rPr>
          <w:rFonts w:ascii="Times New Roman"/>
          <w:b/>
          <w:i w:val="false"/>
          <w:color w:val="000000"/>
          <w:sz w:val="28"/>
        </w:rPr>
        <w:t>107. Главный эксперт управления контроля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 </w:t>
      </w:r>
      <w:r>
        <w:rPr>
          <w:rFonts w:ascii="Times New Roman"/>
          <w:b/>
          <w:i w:val="false"/>
          <w:color w:val="000000"/>
          <w:sz w:val="28"/>
        </w:rPr>
        <w:t>Департамента внутренней администрации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 </w:t>
      </w:r>
      <w:r>
        <w:rPr>
          <w:rFonts w:ascii="Times New Roman"/>
          <w:b/>
          <w:i w:val="false"/>
          <w:color w:val="000000"/>
          <w:sz w:val="28"/>
        </w:rPr>
        <w:t>категория С-4 (1 единица), № 2-2-2</w:t>
      </w:r>
    </w:p>
    <w:bookmarkEnd w:id="1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77"/>
        <w:gridCol w:w="10023"/>
      </w:tblGrid>
      <w:tr>
        <w:trPr>
          <w:trHeight w:val="30" w:hRule="atLeast"/>
        </w:trPr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Критерии</w:t>
            </w:r>
          </w:p>
        </w:tc>
        <w:tc>
          <w:tcPr>
            <w:tcW w:w="10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</w:t>
            </w:r>
          </w:p>
        </w:tc>
      </w:tr>
      <w:tr>
        <w:trPr>
          <w:trHeight w:val="30" w:hRule="atLeast"/>
        </w:trPr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0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образование: юриспруденция</w:t>
            </w:r>
          </w:p>
        </w:tc>
      </w:tr>
      <w:tr>
        <w:trPr>
          <w:trHeight w:val="30" w:hRule="atLeast"/>
        </w:trPr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компетентность</w:t>
            </w:r>
          </w:p>
        </w:tc>
        <w:tc>
          <w:tcPr>
            <w:tcW w:w="10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конституционных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Президенте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Парламенте Республики Казахстан и статусе его депутатов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Правительстве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государственной службе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борьбе с коррупцией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административных процедурах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порядке рассмотрения обращений физических и юридических 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органах юстиции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»,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«Казахстан - 2050»: новый политический курс состоявшегося государства.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обязательные знания, необходимые для исполнения функциональных обязанностей по должностям данной категории.</w:t>
            </w:r>
          </w:p>
        </w:tc>
      </w:tr>
      <w:tr>
        <w:trPr>
          <w:trHeight w:val="30" w:hRule="atLeast"/>
        </w:trPr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 работы</w:t>
            </w:r>
          </w:p>
        </w:tc>
        <w:tc>
          <w:tcPr>
            <w:tcW w:w="10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Типовым квалификационным требованиям к категориям административных государственных должностей корпуса «Б», утвержденным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Агентства Республики Казахстан по делам государственной службы от 9 января 2008 года № 02-01-02/5, зарегистрированным в Реестре государственной регистрации нормативных правовых актов за № 5084.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на компьютере.</w:t>
            </w:r>
          </w:p>
        </w:tc>
      </w:tr>
      <w:tr>
        <w:trPr>
          <w:trHeight w:val="30" w:hRule="atLeast"/>
        </w:trPr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обязанности</w:t>
            </w:r>
          </w:p>
        </w:tc>
        <w:tc>
          <w:tcPr>
            <w:tcW w:w="10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контроля за состоянием исполнительской дисциплины в Министерстве юстиции по контрольным поручениям Главы государства, руководства Администрации Президента, Правительства; проведение сверки по исполнительской дисциплине с контрольными службами Администрации Президента Республики Казахстан и Канцелярии Премьер-Министра Республики Казахстан и взаимодействие с ними по вопросам совершенствования системы контроля; выполнение контрольных поручений Главы государства, руководства Администрации Президента, Правительства и иных государственных органов, руководства Министерства юстиции; обобщение и анализ состояния исполнительской дисциплины в структурных подразделениях, подведомственных организациях Министерства юстиции в данном направлении; подготовка ответов на письма, поступающие из других министерств и ведомств, а также структурных подразделений Министерства, подведомственных организаций.</w:t>
            </w:r>
          </w:p>
        </w:tc>
      </w:tr>
    </w:tbl>
    <w:bookmarkStart w:name="z112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 </w:t>
      </w:r>
      <w:r>
        <w:rPr>
          <w:rFonts w:ascii="Times New Roman"/>
          <w:b/>
          <w:i w:val="false"/>
          <w:color w:val="000000"/>
          <w:sz w:val="28"/>
        </w:rPr>
        <w:t>108. Эксперт управления контроля категория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/>
          <w:i w:val="false"/>
          <w:color w:val="000000"/>
          <w:sz w:val="28"/>
        </w:rPr>
        <w:t>Департамента внутренней администрации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 </w:t>
      </w:r>
      <w:r>
        <w:rPr>
          <w:rFonts w:ascii="Times New Roman"/>
          <w:b/>
          <w:i w:val="false"/>
          <w:color w:val="000000"/>
          <w:sz w:val="28"/>
        </w:rPr>
        <w:t>С-5 (1 единица), № 2-2-3</w:t>
      </w:r>
    </w:p>
    <w:bookmarkEnd w:id="1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77"/>
        <w:gridCol w:w="10023"/>
      </w:tblGrid>
      <w:tr>
        <w:trPr>
          <w:trHeight w:val="30" w:hRule="atLeast"/>
        </w:trPr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Критерии</w:t>
            </w:r>
          </w:p>
        </w:tc>
        <w:tc>
          <w:tcPr>
            <w:tcW w:w="10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</w:t>
            </w:r>
          </w:p>
        </w:tc>
      </w:tr>
      <w:tr>
        <w:trPr>
          <w:trHeight w:val="30" w:hRule="atLeast"/>
        </w:trPr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0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образование: юриспруденция</w:t>
            </w:r>
          </w:p>
        </w:tc>
      </w:tr>
      <w:tr>
        <w:trPr>
          <w:trHeight w:val="30" w:hRule="atLeast"/>
        </w:trPr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компетентность</w:t>
            </w:r>
          </w:p>
        </w:tc>
        <w:tc>
          <w:tcPr>
            <w:tcW w:w="10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конституционных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Президенте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Парламенте Республики Казахстан и статусе его депутатов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Правительстве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государственной службе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борьбе с коррупцией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административных процедурах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порядке рассмотрения обращений физических и юридических 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органах юстиции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»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«Казахстан - 2050»: новый политический курс состоявшегося государства.</w:t>
            </w:r>
          </w:p>
        </w:tc>
      </w:tr>
      <w:tr>
        <w:trPr>
          <w:trHeight w:val="30" w:hRule="atLeast"/>
        </w:trPr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 работы</w:t>
            </w:r>
          </w:p>
        </w:tc>
        <w:tc>
          <w:tcPr>
            <w:tcW w:w="10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Типовым квалификационным требованиям к категориям административных государственных должностей корпуса «Б», утвержденным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Агентства Республики Казахстан по делам государственной службы от 9 января 2008 года № 02-01-02/5, зарегистрированным в Реестре государственной регистрации нормативных правовых актов за № 5084.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на компьютере.</w:t>
            </w:r>
          </w:p>
        </w:tc>
      </w:tr>
      <w:tr>
        <w:trPr>
          <w:trHeight w:val="30" w:hRule="atLeast"/>
        </w:trPr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обязанности</w:t>
            </w:r>
          </w:p>
        </w:tc>
        <w:tc>
          <w:tcPr>
            <w:tcW w:w="10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Обеспечивает разработку и исполнение Мобилизационного плана Министерства юстиции; учет, хранение и использование документов по мобилизационной подготовке, бронирование военнообязанных работников Министерства на особый период, обеспечение соблюдения нормативных правовых актов в области мобилизационной подготовки, осуществление работы по Гражданской обороне и чрезвычайным ситуациям.</w:t>
            </w:r>
          </w:p>
        </w:tc>
      </w:tr>
    </w:tbl>
    <w:bookmarkStart w:name="z113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 </w:t>
      </w:r>
      <w:r>
        <w:rPr>
          <w:rFonts w:ascii="Times New Roman"/>
          <w:b/>
          <w:i w:val="false"/>
          <w:color w:val="000000"/>
          <w:sz w:val="28"/>
        </w:rPr>
        <w:t>109. Эксперт управления контроля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 </w:t>
      </w:r>
      <w:r>
        <w:rPr>
          <w:rFonts w:ascii="Times New Roman"/>
          <w:b/>
          <w:i w:val="false"/>
          <w:color w:val="000000"/>
          <w:sz w:val="28"/>
        </w:rPr>
        <w:t>Департамента внутренней администрации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 </w:t>
      </w:r>
      <w:r>
        <w:rPr>
          <w:rFonts w:ascii="Times New Roman"/>
          <w:b/>
          <w:i w:val="false"/>
          <w:color w:val="000000"/>
          <w:sz w:val="28"/>
        </w:rPr>
        <w:t>категория С-5 (2 единицы), № 2-2-4, № 2-2-5</w:t>
      </w:r>
    </w:p>
    <w:bookmarkEnd w:id="1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77"/>
        <w:gridCol w:w="10023"/>
      </w:tblGrid>
      <w:tr>
        <w:trPr>
          <w:trHeight w:val="30" w:hRule="atLeast"/>
        </w:trPr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Критерии</w:t>
            </w:r>
          </w:p>
        </w:tc>
        <w:tc>
          <w:tcPr>
            <w:tcW w:w="10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</w:t>
            </w:r>
          </w:p>
        </w:tc>
      </w:tr>
      <w:tr>
        <w:trPr>
          <w:trHeight w:val="30" w:hRule="atLeast"/>
        </w:trPr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0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образование: юриспруденция</w:t>
            </w:r>
          </w:p>
        </w:tc>
      </w:tr>
      <w:tr>
        <w:trPr>
          <w:trHeight w:val="30" w:hRule="atLeast"/>
        </w:trPr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компетентность</w:t>
            </w:r>
          </w:p>
        </w:tc>
        <w:tc>
          <w:tcPr>
            <w:tcW w:w="10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конституционных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Президенте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Парламенте Республики Казахстан и статусе его депутатов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Правительстве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государственной службе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борьбе с коррупцией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административных процедурах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порядке рассмотрения обращений физических и юридических 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органах юстиции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»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«Казахстан - 2050»: новый политический курс состоявшегося государства.</w:t>
            </w:r>
          </w:p>
        </w:tc>
      </w:tr>
      <w:tr>
        <w:trPr>
          <w:trHeight w:val="30" w:hRule="atLeast"/>
        </w:trPr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 работы</w:t>
            </w:r>
          </w:p>
        </w:tc>
        <w:tc>
          <w:tcPr>
            <w:tcW w:w="10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Типовым квалификационным требованиям к категориям административных государственных должностей корпуса «Б», утвержденным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Агентства Республики Казахстан по делам государственной службы от 9 января 2008 года № 02-01-02/5, зарегистрированным в Реестре государственной регистрации нормативных правовых актов за № 5084.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на компьютере.</w:t>
            </w:r>
          </w:p>
        </w:tc>
      </w:tr>
      <w:tr>
        <w:trPr>
          <w:trHeight w:val="30" w:hRule="atLeast"/>
        </w:trPr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обязанности</w:t>
            </w:r>
          </w:p>
        </w:tc>
        <w:tc>
          <w:tcPr>
            <w:tcW w:w="10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контроля за состоянием исполнительской дисциплины в Министерстве юстиции; подготовка ответов на письма государственных органов, выполнение поручений руководства Министерства юстиции; регистрация документов, поступающих на согласование, государственную регистрацию, контроль за сроками их исполнения; контроль по рассмотрению обращений физических и юридических лиц; обобщение и анализ состояния исполнительской дисциплины в структурных подразделениях, подведомственных организациях Министерства юстиции.</w:t>
            </w:r>
          </w:p>
        </w:tc>
      </w:tr>
    </w:tbl>
    <w:bookmarkStart w:name="z114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110. Руководитель управления по развитию государственного языка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и перевода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 </w:t>
      </w:r>
      <w:r>
        <w:rPr>
          <w:rFonts w:ascii="Times New Roman"/>
          <w:b/>
          <w:i w:val="false"/>
          <w:color w:val="000000"/>
          <w:sz w:val="28"/>
        </w:rPr>
        <w:t>Департамента внутренней администрации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 </w:t>
      </w:r>
      <w:r>
        <w:rPr>
          <w:rFonts w:ascii="Times New Roman"/>
          <w:b/>
          <w:i w:val="false"/>
          <w:color w:val="000000"/>
          <w:sz w:val="28"/>
        </w:rPr>
        <w:t>категория С-3 (1 единица), № 2-3-1</w:t>
      </w:r>
    </w:p>
    <w:bookmarkEnd w:id="1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41"/>
        <w:gridCol w:w="10059"/>
      </w:tblGrid>
      <w:tr>
        <w:trPr>
          <w:trHeight w:val="30" w:hRule="atLeast"/>
        </w:trPr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Критерии</w:t>
            </w:r>
          </w:p>
        </w:tc>
        <w:tc>
          <w:tcPr>
            <w:tcW w:w="10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</w:t>
            </w:r>
          </w:p>
        </w:tc>
      </w:tr>
      <w:tr>
        <w:trPr>
          <w:trHeight w:val="30" w:hRule="atLeast"/>
        </w:trPr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0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образование: юриспруденция, либо филология</w:t>
            </w:r>
          </w:p>
        </w:tc>
      </w:tr>
      <w:tr>
        <w:trPr>
          <w:trHeight w:val="30" w:hRule="atLeast"/>
        </w:trPr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компетентность</w:t>
            </w:r>
          </w:p>
        </w:tc>
        <w:tc>
          <w:tcPr>
            <w:tcW w:w="10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конституционных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Президенте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Парламенте Республики Казахстан и статусе его депутатов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Правительстве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государственной службе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борьбе с коррупцией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административных процедурах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нормативных правовых актах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порядке рассмотрения обращений физических и юридических 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органах юстиции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языках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»,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«Казахстан – 2050»: новый политический курс состоявшегося государства.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обязательные знания, необходимые для исполнения функциональных обязанностей по должностям данной категории</w:t>
            </w:r>
          </w:p>
        </w:tc>
      </w:tr>
      <w:tr>
        <w:trPr>
          <w:trHeight w:val="30" w:hRule="atLeast"/>
        </w:trPr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 работы</w:t>
            </w:r>
          </w:p>
        </w:tc>
        <w:tc>
          <w:tcPr>
            <w:tcW w:w="10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Типовым квалификационным требованиям к категориям административных государственных должностей корпуса «Б», утвержденным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Агентства Республики Казахстан по делам государственной службы от 9 января 2008 года № 02-01-02/5, зарегистрированным в Реестре государственной регистрации нормативных правовых актов за № 5084.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на компьютере</w:t>
            </w:r>
          </w:p>
        </w:tc>
      </w:tr>
      <w:tr>
        <w:trPr>
          <w:trHeight w:val="30" w:hRule="atLeast"/>
        </w:trPr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обязанности</w:t>
            </w:r>
          </w:p>
        </w:tc>
        <w:tc>
          <w:tcPr>
            <w:tcW w:w="10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 руководство управлением.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управления и персональная ответственность за выполнение возложенных на него задач и осуществление функций.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объема и содержания функциональных обязанностей работников Управления. Равномерное распределение работы между сотрудниками управления. Организация мероприятий по функционированию и развитию государственного языка в системе органов юстиции.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методического руководства и координация работы по развитию государственного языка и переводу и проверок, относящихся к компетенции управления.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Взаимодействие в пределах своей компетенции со структурными подразделениями центральных исполнительных органов Республики Казахстан и других государственных органов и организаций.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предложений по формированию нормативной правовой базы в языковой сфере и по созданию необходимых финансовых и материально-технических условий для качественного овладения государственным языком работниками Министерства юстиции.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качества и аутентичности переводимых и редактируемых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иных полномочий по поручению руководства Министерства юстиции и Департамента внутренней администрации.</w:t>
            </w:r>
          </w:p>
        </w:tc>
      </w:tr>
    </w:tbl>
    <w:bookmarkStart w:name="z115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111. Главный эксперт управления по развитию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языка и перевода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/>
          <w:i w:val="false"/>
          <w:color w:val="000000"/>
          <w:sz w:val="28"/>
        </w:rPr>
        <w:t>Департамента внутренней администрации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 </w:t>
      </w:r>
      <w:r>
        <w:rPr>
          <w:rFonts w:ascii="Times New Roman"/>
          <w:b/>
          <w:i w:val="false"/>
          <w:color w:val="000000"/>
          <w:sz w:val="28"/>
        </w:rPr>
        <w:t>категория С-4 (2 единицы), № 2-3-2, № 2-3-3</w:t>
      </w:r>
    </w:p>
    <w:bookmarkEnd w:id="1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90"/>
        <w:gridCol w:w="10010"/>
      </w:tblGrid>
      <w:tr>
        <w:trPr>
          <w:trHeight w:val="30" w:hRule="atLeast"/>
        </w:trPr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Критерии</w:t>
            </w:r>
          </w:p>
        </w:tc>
        <w:tc>
          <w:tcPr>
            <w:tcW w:w="10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</w:t>
            </w:r>
          </w:p>
        </w:tc>
      </w:tr>
      <w:tr>
        <w:trPr>
          <w:trHeight w:val="30" w:hRule="atLeast"/>
        </w:trPr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0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образование: юриспруденция, либо филология</w:t>
            </w:r>
          </w:p>
        </w:tc>
      </w:tr>
      <w:tr>
        <w:trPr>
          <w:trHeight w:val="30" w:hRule="atLeast"/>
        </w:trPr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компетентность</w:t>
            </w:r>
          </w:p>
        </w:tc>
        <w:tc>
          <w:tcPr>
            <w:tcW w:w="10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конституционных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Президенте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Парламенте Республики Казахстан и статусе его депутатов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Правительстве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государственной службе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борьбе с коррупцией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административных процедурах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нормативных правовых актах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порядке рассмотрения обращений физических и юридических 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органах юстиции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языках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»,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«Казахстан - 2050»: новый политический курс состоявшегося государства.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обязательные знания, необходимые для исполнения функциональных обязанностей по должностям данной категории.</w:t>
            </w:r>
          </w:p>
        </w:tc>
      </w:tr>
      <w:tr>
        <w:trPr>
          <w:trHeight w:val="30" w:hRule="atLeast"/>
        </w:trPr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 работы</w:t>
            </w:r>
          </w:p>
        </w:tc>
        <w:tc>
          <w:tcPr>
            <w:tcW w:w="10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Типовым квалификационным требованиям к категориям административных государственных должностей корпуса «Б», утвержденным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Агентства Республики Казахстан по делам государственной службы от 9 января 2008 года № 02-01-02/5, зарегистрированным в Реестре государственной регистрации нормативных правовых актов за № 5084.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на компьютере</w:t>
            </w:r>
          </w:p>
        </w:tc>
      </w:tr>
      <w:tr>
        <w:trPr>
          <w:trHeight w:val="30" w:hRule="atLeast"/>
        </w:trPr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обязанности</w:t>
            </w:r>
          </w:p>
        </w:tc>
        <w:tc>
          <w:tcPr>
            <w:tcW w:w="10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текущих и перспективных планов по вопросам развития и функционирования государственного языка, обеспечение их выполнения.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методического руководства и координация работы по вопросам развития государственного языка и перевода.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перевода на государственный язык докладов, выступлений Министра, заместителя министра, Ответственного секретаря, редактирование документов, разработанных работниками структурных подразделений Министерства на государственном языке их аутентичности текстам на русском языке.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организации мероприятий по функционированию и развитию государственного языка в системе органов юстиции, предусмотренных Государственной программой развития и функционирования языков в Республике Казахстан на 2011-2020 годы.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анализа, обобщение работы по вопросам государственного языка, мониторинга входящей и исходящей документации на государственном языке в органах юстиции.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проверок, относящихся к компетенции управления.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стажировок по повышению квалификации работников министерства, структурных подразделений, подведомственных организаций и территориальных органов юстиции, занимающихся вопросами развития государственного языка и перевода.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Своевременное и качественное выполнение поручений руководства.</w:t>
            </w:r>
          </w:p>
        </w:tc>
      </w:tr>
    </w:tbl>
    <w:bookmarkStart w:name="z116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112. Эксперт управления по развитию государственного языка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перевода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 </w:t>
      </w:r>
      <w:r>
        <w:rPr>
          <w:rFonts w:ascii="Times New Roman"/>
          <w:b/>
          <w:i w:val="false"/>
          <w:color w:val="000000"/>
          <w:sz w:val="28"/>
        </w:rPr>
        <w:t>Департамента внутренней администрации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/>
          <w:i w:val="false"/>
          <w:color w:val="000000"/>
          <w:sz w:val="28"/>
        </w:rPr>
        <w:t>категория С-5, (1 единица), № 2-3-4</w:t>
      </w:r>
    </w:p>
    <w:bookmarkEnd w:id="1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03"/>
        <w:gridCol w:w="9997"/>
      </w:tblGrid>
      <w:tr>
        <w:trPr>
          <w:trHeight w:val="30" w:hRule="atLeast"/>
        </w:trPr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Критерии</w:t>
            </w:r>
          </w:p>
        </w:tc>
        <w:tc>
          <w:tcPr>
            <w:tcW w:w="9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</w:t>
            </w:r>
          </w:p>
        </w:tc>
      </w:tr>
      <w:tr>
        <w:trPr>
          <w:trHeight w:val="30" w:hRule="atLeast"/>
        </w:trPr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9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образование: юриспруденция, либо филология</w:t>
            </w:r>
          </w:p>
        </w:tc>
      </w:tr>
      <w:tr>
        <w:trPr>
          <w:trHeight w:val="30" w:hRule="atLeast"/>
        </w:trPr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компетентность</w:t>
            </w:r>
          </w:p>
        </w:tc>
        <w:tc>
          <w:tcPr>
            <w:tcW w:w="9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конституционных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Президенте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Парламенте Республики Казахстан и статусе его депутатов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Правительстве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государственной службе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борьбе с коррупцией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административных процедурах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нормативных правовых актах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порядке рассмотрения обращений физических и юридических 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органах юстиции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»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«Казахстан - 2050»: новый политический курс состоявшегося государства.</w:t>
            </w:r>
          </w:p>
        </w:tc>
      </w:tr>
      <w:tr>
        <w:trPr>
          <w:trHeight w:val="30" w:hRule="atLeast"/>
        </w:trPr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 работы</w:t>
            </w:r>
          </w:p>
        </w:tc>
        <w:tc>
          <w:tcPr>
            <w:tcW w:w="9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Типовым квалификационным требованиям к категориям административных государственных должностей корпуса «Б», утвержденным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Агентства Республики Казахстан по делам государственной службы от 9 января 2008 года № 02-01-02/5, зарегистрированным в Реестре государственной регистрации нормативных правовых актов за № 5084.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на компьютере</w:t>
            </w:r>
          </w:p>
        </w:tc>
      </w:tr>
      <w:tr>
        <w:trPr>
          <w:trHeight w:val="30" w:hRule="atLeast"/>
        </w:trPr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обязанности</w:t>
            </w:r>
          </w:p>
        </w:tc>
        <w:tc>
          <w:tcPr>
            <w:tcW w:w="9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текущих и перспективных планов по вопросам развития и функционирования государственного языка, обеспечение их выполнения.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мероприятий по функционированию и развитию государственного языка в системе органов юстиции.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методического руководства и координация работы по вопросам развития государственного языка.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организации курсов по обучению государственному языку для сотрудников Министерства.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работы Терминологической секции при Министерстве.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проверки документов министерства, разработанных на государственном языке, и проверку их аутентичности текстам на русском языке.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делопроизводства управления и обработка архивной документации.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Своевременное и качественное выполнение поручений руководства.</w:t>
            </w:r>
          </w:p>
        </w:tc>
      </w:tr>
    </w:tbl>
    <w:bookmarkStart w:name="z117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 </w:t>
      </w:r>
      <w:r>
        <w:rPr>
          <w:rFonts w:ascii="Times New Roman"/>
          <w:b/>
          <w:i w:val="false"/>
          <w:color w:val="000000"/>
          <w:sz w:val="28"/>
        </w:rPr>
        <w:t>113. Директор Департамента кадровой службы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 </w:t>
      </w:r>
      <w:r>
        <w:rPr>
          <w:rFonts w:ascii="Times New Roman"/>
          <w:b/>
          <w:i w:val="false"/>
          <w:color w:val="000000"/>
          <w:sz w:val="28"/>
        </w:rPr>
        <w:t>Категория С-1 (1 единица), № 9-0-1</w:t>
      </w:r>
    </w:p>
    <w:bookmarkEnd w:id="1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23"/>
        <w:gridCol w:w="10677"/>
      </w:tblGrid>
      <w:tr>
        <w:trPr>
          <w:trHeight w:val="255" w:hRule="atLeast"/>
        </w:trPr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Критерий</w:t>
            </w:r>
          </w:p>
        </w:tc>
        <w:tc>
          <w:tcPr>
            <w:tcW w:w="10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</w:t>
            </w:r>
          </w:p>
        </w:tc>
      </w:tr>
      <w:tr>
        <w:trPr>
          <w:trHeight w:val="315" w:hRule="atLeast"/>
        </w:trPr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0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образование: юриспруденция</w:t>
            </w:r>
          </w:p>
        </w:tc>
      </w:tr>
      <w:tr>
        <w:trPr>
          <w:trHeight w:val="795" w:hRule="atLeast"/>
        </w:trPr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компетентность</w:t>
            </w:r>
          </w:p>
        </w:tc>
        <w:tc>
          <w:tcPr>
            <w:tcW w:w="10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конституционных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Президенте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Парламенте Республики Казахстан и статусе его депутатов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Правительстве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государственной службе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борьбе с коррупцией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административных процедурах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нормативных правовых актах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порядке рассмотрения обращений физических и юридических 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органах юстиции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»,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«Казахстан – 2050»: новый политический курс состоявшегося государства.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обязательные знания, необходимые для исполнения функциональных обязанностей по должностям данной категории.</w:t>
            </w:r>
          </w:p>
        </w:tc>
      </w:tr>
      <w:tr>
        <w:trPr>
          <w:trHeight w:val="375" w:hRule="atLeast"/>
        </w:trPr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Практический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</w:t>
            </w:r>
          </w:p>
        </w:tc>
        <w:tc>
          <w:tcPr>
            <w:tcW w:w="10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Типовым квалификационным требованиям к категориям административных государственных должностей корпуса «Б», утвержденным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Агентства Республики Казахстан по делам государственной службы от 9 января 2008 года № 02-01-02/5, зарегистрированным в Реестре государственной регистрации нормативных правовых актов за № 5084.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на компьютере.</w:t>
            </w:r>
          </w:p>
        </w:tc>
      </w:tr>
      <w:tr>
        <w:trPr>
          <w:trHeight w:val="405" w:hRule="atLeast"/>
        </w:trPr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обязанности</w:t>
            </w:r>
          </w:p>
        </w:tc>
        <w:tc>
          <w:tcPr>
            <w:tcW w:w="10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Персональная ответственность за выполнение возложенных на него задач и выполнение сотрудниками Департамента поручений вышестоящих органов и руководства. Организация и руководство деятельностью Департамента; участие в разработке плана работы министерства и коллегии; постоянный контроль за состоянием кадровой работы в органах юстиции по республике; осуществление иных функций, возложенных на него руководством Министерства.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Определяет проблемные вопросы, вносит предложения по совершенствованию работы Департамента.</w:t>
            </w:r>
          </w:p>
        </w:tc>
      </w:tr>
    </w:tbl>
    <w:bookmarkStart w:name="z118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114. Заместитель директора Департамента кадровой службы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 </w:t>
      </w:r>
      <w:r>
        <w:rPr>
          <w:rFonts w:ascii="Times New Roman"/>
          <w:b/>
          <w:i w:val="false"/>
          <w:color w:val="000000"/>
          <w:sz w:val="28"/>
        </w:rPr>
        <w:t>категория С-2 (1 единица), № 9-0-2</w:t>
      </w:r>
    </w:p>
    <w:bookmarkEnd w:id="1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28"/>
        <w:gridCol w:w="10872"/>
      </w:tblGrid>
      <w:tr>
        <w:trPr>
          <w:trHeight w:val="255" w:hRule="atLeast"/>
        </w:trPr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Критерий</w:t>
            </w:r>
          </w:p>
        </w:tc>
        <w:tc>
          <w:tcPr>
            <w:tcW w:w="10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</w:t>
            </w:r>
          </w:p>
        </w:tc>
      </w:tr>
      <w:tr>
        <w:trPr>
          <w:trHeight w:val="255" w:hRule="atLeast"/>
        </w:trPr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0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образование: юриспруденция, либо международное право</w:t>
            </w:r>
          </w:p>
        </w:tc>
      </w:tr>
      <w:tr>
        <w:trPr>
          <w:trHeight w:val="795" w:hRule="atLeast"/>
        </w:trPr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компетентность</w:t>
            </w:r>
          </w:p>
        </w:tc>
        <w:tc>
          <w:tcPr>
            <w:tcW w:w="10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конституционных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Президенте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Парламенте Республики Казахстан и статусе его депутатов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Правительстве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государственной службе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борьбе с коррупцией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административных процедурах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нормативных правовых актах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порядке рассмотрения обращений физических и юридических 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органах юстиции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»,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«Казахстан – 2050»: новый политический курс состоявшегося государства.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обязательные знания, необходимые для исполнения функциональных обязанностей по должностям данной категории.</w:t>
            </w:r>
          </w:p>
        </w:tc>
      </w:tr>
      <w:tr>
        <w:trPr>
          <w:trHeight w:val="375" w:hRule="atLeast"/>
        </w:trPr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 работы</w:t>
            </w:r>
          </w:p>
        </w:tc>
        <w:tc>
          <w:tcPr>
            <w:tcW w:w="10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Типовым квалификационным требованиям к категориям административных государственных должностей корпуса «Б», утвержденным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Агентства Республики Казахстан по делам государственной службы от 9 января 2008 года № 02-01-02/5, зарегистрированным в Реестре государственной регистрации нормативных правовых актов за № 5084.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на компьютере.</w:t>
            </w:r>
          </w:p>
        </w:tc>
      </w:tr>
      <w:tr>
        <w:trPr>
          <w:trHeight w:val="1410" w:hRule="atLeast"/>
        </w:trPr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обязанности</w:t>
            </w:r>
          </w:p>
        </w:tc>
        <w:tc>
          <w:tcPr>
            <w:tcW w:w="10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Персональная ответственность за выполнение возложенных на него задач и выполнение сотрудниками Департамента поручений вышестоящих органов и руководства. Участие в работе по разработке должностных инструкций сотрудников министерства и квалификационных требований к должностям административных государственных служащих. Участие в работе дисциплинарной комиссии министерства, проведение служебных расследований.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рассмотрения жалоб и заявлений физических и юридических лиц, запросов государственных органов.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Координация и контроль над деятельностью управлений Департамента. Контроль за состоянием трудовой и исполнительской дисциплины департамента.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Определяет проблемные вопросы, вносит предложения по совершенствованию работы Департамента.</w:t>
            </w:r>
          </w:p>
        </w:tc>
      </w:tr>
    </w:tbl>
    <w:bookmarkStart w:name="z119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 </w:t>
      </w:r>
      <w:r>
        <w:rPr>
          <w:rFonts w:ascii="Times New Roman"/>
          <w:b/>
          <w:i w:val="false"/>
          <w:color w:val="000000"/>
          <w:sz w:val="28"/>
        </w:rPr>
        <w:t>115. Руководитель управления кадровой работы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Департамента кадровой службы категория С-3 (1 единица), № 9-1-1</w:t>
      </w:r>
    </w:p>
    <w:bookmarkEnd w:id="1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58"/>
        <w:gridCol w:w="10242"/>
      </w:tblGrid>
      <w:tr>
        <w:trPr>
          <w:trHeight w:val="255" w:hRule="atLeast"/>
        </w:trPr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Критерий</w:t>
            </w:r>
          </w:p>
        </w:tc>
        <w:tc>
          <w:tcPr>
            <w:tcW w:w="10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</w:t>
            </w:r>
          </w:p>
        </w:tc>
      </w:tr>
      <w:tr>
        <w:trPr>
          <w:trHeight w:val="255" w:hRule="atLeast"/>
        </w:trPr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0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образование: юриспруденция, либо международное право</w:t>
            </w:r>
          </w:p>
        </w:tc>
      </w:tr>
      <w:tr>
        <w:trPr>
          <w:trHeight w:val="795" w:hRule="atLeast"/>
        </w:trPr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компетентность</w:t>
            </w:r>
          </w:p>
        </w:tc>
        <w:tc>
          <w:tcPr>
            <w:tcW w:w="10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конституционных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Президенте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Парламенте Республики Казахстан и статусе его депутатов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Правительстве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государственной службе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борьбе с коррупцией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административных процедурах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нормативных правовых актах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порядке рассмотрения обращений физических и юридических 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органах юстиции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»,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«Казахстан – 2050»: новый политический курс состоявшегося государства.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обязательные знания, необходимые для исполнения функциональных обязанностей по должностям данной категории</w:t>
            </w:r>
          </w:p>
        </w:tc>
      </w:tr>
      <w:tr>
        <w:trPr>
          <w:trHeight w:val="375" w:hRule="atLeast"/>
        </w:trPr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 работы</w:t>
            </w:r>
          </w:p>
        </w:tc>
        <w:tc>
          <w:tcPr>
            <w:tcW w:w="10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Типовым квалификационным требованиям к категориям административных государственных должностей корпуса «Б», утвержденным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Агентства Республики Казахстан по делам государственной службы от 9 января 2008 года № 02-01-02/5, зарегистрированным в Реестре государственной регистрации нормативных правовых актов за № 5084.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на компьютере.</w:t>
            </w:r>
          </w:p>
        </w:tc>
      </w:tr>
      <w:tr>
        <w:trPr>
          <w:trHeight w:val="405" w:hRule="atLeast"/>
        </w:trPr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обязанности</w:t>
            </w:r>
          </w:p>
        </w:tc>
        <w:tc>
          <w:tcPr>
            <w:tcW w:w="10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Осуществляет руководство, планирование и контроль за работой управления, ведет учет работы и распределяет поручения между подчиненными сотрудниками, Осуществляет контроль за состоянием служебных расследований и проверок.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Координация и ведение работы по вопросам кадровой деятельности.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аналитической работы по обобщению сведений по вопросам деятельности управления.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Определяет проблемные вопросы, вносит на рассмотрение руководства департамента предложения по совершенствованию работы управления.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работе по разработке должностных инструкций сотрудников министерства и квалификационных требований к должностям административных государственных служащих. Контролирует качество и своевременность рассмотрения жалоб, заявлений граждан, юридических лиц, представлений прокуроров, определений судов. Обеспечивает взаимозаменяемость сотрудников управления в период нахождения в служебных командировках, отпусках и т.п.</w:t>
            </w:r>
          </w:p>
        </w:tc>
      </w:tr>
    </w:tbl>
    <w:bookmarkStart w:name="z120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 </w:t>
      </w:r>
      <w:r>
        <w:rPr>
          <w:rFonts w:ascii="Times New Roman"/>
          <w:b/>
          <w:i w:val="false"/>
          <w:color w:val="000000"/>
          <w:sz w:val="28"/>
        </w:rPr>
        <w:t>116. Главный эксперт управления кадровой работы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 </w:t>
      </w:r>
      <w:r>
        <w:rPr>
          <w:rFonts w:ascii="Times New Roman"/>
          <w:b/>
          <w:i w:val="false"/>
          <w:color w:val="000000"/>
          <w:sz w:val="28"/>
        </w:rPr>
        <w:t>Департамента кадровой службы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/>
          <w:i w:val="false"/>
          <w:color w:val="000000"/>
          <w:sz w:val="28"/>
        </w:rPr>
        <w:t>категория С-4 (2 единицы), № 9-1-2, № 9-1-3</w:t>
      </w:r>
    </w:p>
    <w:bookmarkEnd w:id="1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11"/>
        <w:gridCol w:w="9689"/>
      </w:tblGrid>
      <w:tr>
        <w:trPr>
          <w:trHeight w:val="255" w:hRule="atLeast"/>
        </w:trPr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Критерий</w:t>
            </w:r>
          </w:p>
        </w:tc>
        <w:tc>
          <w:tcPr>
            <w:tcW w:w="9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</w:t>
            </w:r>
          </w:p>
        </w:tc>
      </w:tr>
      <w:tr>
        <w:trPr>
          <w:trHeight w:val="255" w:hRule="atLeast"/>
        </w:trPr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9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образование: юриспруденция, либо международное право, либо переводческое дело</w:t>
            </w:r>
          </w:p>
        </w:tc>
      </w:tr>
      <w:tr>
        <w:trPr>
          <w:trHeight w:val="795" w:hRule="atLeast"/>
        </w:trPr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компетентность</w:t>
            </w:r>
          </w:p>
        </w:tc>
        <w:tc>
          <w:tcPr>
            <w:tcW w:w="9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конституционных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Президенте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Парламенте Республики Казахстан и статусе его депутатов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Правительстве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государственной службе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борьбе с коррупцией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административных процедурах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порядке рассмотрения обращений физических и юридических 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органах юстиции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»,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«Казахстан - 2050»: новый политический курс состоявшегося государства.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обязательные знания, необходимые для исполнения функциональных обязанностей по должностям данной категории.</w:t>
            </w:r>
          </w:p>
        </w:tc>
      </w:tr>
      <w:tr>
        <w:trPr>
          <w:trHeight w:val="375" w:hRule="atLeast"/>
        </w:trPr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 работы</w:t>
            </w:r>
          </w:p>
        </w:tc>
        <w:tc>
          <w:tcPr>
            <w:tcW w:w="9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Типовым квалификационным требованиям к категориям административных государственных должностей корпуса «Б», утвержденным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Агентства Республики Казахстан по делам государственной службы от 9 января 2008 года № 02-01-02/5, зарегистрированным в Реестре государственной регистрации нормативных правовых актов за № 5084.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на компьютере.</w:t>
            </w:r>
          </w:p>
        </w:tc>
      </w:tr>
      <w:tr>
        <w:trPr>
          <w:trHeight w:val="540" w:hRule="atLeast"/>
        </w:trPr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обязанности</w:t>
            </w:r>
          </w:p>
        </w:tc>
        <w:tc>
          <w:tcPr>
            <w:tcW w:w="9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жалоб и заявлений граждан.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внесение предложений по совершенствованию законодательства о государственной службе и трудового законодательства.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переписки с министерствами и ведомствами по кадровым вопросам. Работа с Агентством по делам государственной службы по делам государственной службы по кадровым вопросам. Составление ежеквартальных отчетов о численности государственных служащих центрального аппарата и территориальных органов юстиции, а также о результатах проведенных конкурсов.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 годовых статистических отчетов о составе и сменяемости кадров по центральному аппарату, комитетам.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трудовых договоров с внештатниками.</w:t>
            </w:r>
          </w:p>
        </w:tc>
      </w:tr>
    </w:tbl>
    <w:bookmarkStart w:name="z121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 </w:t>
      </w:r>
      <w:r>
        <w:rPr>
          <w:rFonts w:ascii="Times New Roman"/>
          <w:b/>
          <w:i w:val="false"/>
          <w:color w:val="000000"/>
          <w:sz w:val="28"/>
        </w:rPr>
        <w:t>117. Эксперт управления кадровой работы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 </w:t>
      </w:r>
      <w:r>
        <w:rPr>
          <w:rFonts w:ascii="Times New Roman"/>
          <w:b/>
          <w:i w:val="false"/>
          <w:color w:val="000000"/>
          <w:sz w:val="28"/>
        </w:rPr>
        <w:t>Департамента кадровой службы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/>
          <w:i w:val="false"/>
          <w:color w:val="000000"/>
          <w:sz w:val="28"/>
        </w:rPr>
        <w:t>категория С-5 (2 единицы) № 9-1-4, № 9-1-5</w:t>
      </w:r>
    </w:p>
    <w:bookmarkEnd w:id="1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90"/>
        <w:gridCol w:w="9710"/>
      </w:tblGrid>
      <w:tr>
        <w:trPr>
          <w:trHeight w:val="255" w:hRule="atLeast"/>
        </w:trPr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Критерий</w:t>
            </w:r>
          </w:p>
        </w:tc>
        <w:tc>
          <w:tcPr>
            <w:tcW w:w="9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</w:t>
            </w:r>
          </w:p>
        </w:tc>
      </w:tr>
      <w:tr>
        <w:trPr>
          <w:trHeight w:val="255" w:hRule="atLeast"/>
        </w:trPr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9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образование: юриспруденция, либо переводческое дело, либо государственное управление, либо экономика, либо финансы</w:t>
            </w:r>
          </w:p>
        </w:tc>
      </w:tr>
      <w:tr>
        <w:trPr>
          <w:trHeight w:val="255" w:hRule="atLeast"/>
        </w:trPr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компетентность</w:t>
            </w:r>
          </w:p>
        </w:tc>
        <w:tc>
          <w:tcPr>
            <w:tcW w:w="9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конституционных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Президенте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Парламенте Республики Казахстан и статусе его депутатов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Правительстве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государственной службе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борьбе с коррупцией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административных процедурах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порядке рассмотрения обращений физических и юридических 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органах юстиции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»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«Казахстан - 2050»: новый политический курс состоявшегося государства.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Желательно знание законодательных и нормативных правовых актов РК, регулирующих отношения в сфере государственной службы, антикоррупционного и трудового законодательства;</w:t>
            </w:r>
          </w:p>
        </w:tc>
      </w:tr>
      <w:tr>
        <w:trPr>
          <w:trHeight w:val="375" w:hRule="atLeast"/>
        </w:trPr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 работы</w:t>
            </w:r>
          </w:p>
        </w:tc>
        <w:tc>
          <w:tcPr>
            <w:tcW w:w="9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Типовым квалификационным требованиям к категориям административных государственных должностей корпуса «Б», утвержденным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Агентства Республики Казахстан по делам государственной службы от 9 января 2008 года № 02-01-02/5, зарегистрированным в Реестре государственной регистрации нормативных правовых актов за № 5084.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на компьютере.</w:t>
            </w:r>
          </w:p>
        </w:tc>
      </w:tr>
      <w:tr>
        <w:trPr>
          <w:trHeight w:val="1410" w:hRule="atLeast"/>
        </w:trPr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обязанности</w:t>
            </w:r>
          </w:p>
        </w:tc>
        <w:tc>
          <w:tcPr>
            <w:tcW w:w="9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работы комиссии по установлению стажа государственной службы сотрудников министерства и комитетов. Организация проведения тестирования, конкурса на замещение вакантных административных государственных должностей.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проведения тестирования, аттестации административных государственных служащих.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работы по проведению церемонии принятия присяги административных государственных служащих.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работы комиссии по рассмотрению вопросов об оказании материальной помощи, премирования, установления доплаты и надбавки к должностным окладам, оказанию материальной помощи.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личных дел, трудовых книжек, подготовка и выдача служебных удостоверений.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Медицинским центром Управления делами Президента Республики Казахстан.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делопроизводства в управлении, переписки внутри министерства по кадровым вопросам.</w:t>
            </w:r>
          </w:p>
        </w:tc>
      </w:tr>
    </w:tbl>
    <w:bookmarkStart w:name="z122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 </w:t>
      </w:r>
      <w:r>
        <w:rPr>
          <w:rFonts w:ascii="Times New Roman"/>
          <w:b/>
          <w:i w:val="false"/>
          <w:color w:val="000000"/>
          <w:sz w:val="28"/>
        </w:rPr>
        <w:t>118. Руководитель управления контроля 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/>
          <w:i w:val="false"/>
          <w:color w:val="000000"/>
          <w:sz w:val="28"/>
        </w:rPr>
        <w:t>соблюдением этики государственных служащих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 </w:t>
      </w:r>
      <w:r>
        <w:rPr>
          <w:rFonts w:ascii="Times New Roman"/>
          <w:b/>
          <w:i w:val="false"/>
          <w:color w:val="000000"/>
          <w:sz w:val="28"/>
        </w:rPr>
        <w:t>Департамента кадровой службы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 </w:t>
      </w:r>
      <w:r>
        <w:rPr>
          <w:rFonts w:ascii="Times New Roman"/>
          <w:b/>
          <w:i w:val="false"/>
          <w:color w:val="000000"/>
          <w:sz w:val="28"/>
        </w:rPr>
        <w:t>категория С-3 (1 единица), № 9-2-1</w:t>
      </w:r>
    </w:p>
    <w:bookmarkEnd w:id="1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95"/>
        <w:gridCol w:w="10205"/>
      </w:tblGrid>
      <w:tr>
        <w:trPr>
          <w:trHeight w:val="255" w:hRule="atLeast"/>
        </w:trPr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Критерий</w:t>
            </w:r>
          </w:p>
        </w:tc>
        <w:tc>
          <w:tcPr>
            <w:tcW w:w="10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</w:t>
            </w:r>
          </w:p>
        </w:tc>
      </w:tr>
      <w:tr>
        <w:trPr>
          <w:trHeight w:val="255" w:hRule="atLeast"/>
        </w:trPr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0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образование: юриспруденция либо международное право</w:t>
            </w:r>
          </w:p>
        </w:tc>
      </w:tr>
      <w:tr>
        <w:trPr>
          <w:trHeight w:val="795" w:hRule="atLeast"/>
        </w:trPr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компетентность</w:t>
            </w:r>
          </w:p>
        </w:tc>
        <w:tc>
          <w:tcPr>
            <w:tcW w:w="10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конституционных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Президенте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Парламенте Республики Казахстан и статусе его депутатов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Правительстве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государственной службе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борьбе с коррупцией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административных процедурах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нормативных правовых актах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порядке рассмотрения обращений физических и юридических 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органах юстиции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»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«Казахстан – 2050»: новый политический курс состоявшегося государства.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обязательные знания, необходимые для исполнения функциональных обязанностей по должностям данной категории</w:t>
            </w:r>
          </w:p>
        </w:tc>
      </w:tr>
      <w:tr>
        <w:trPr>
          <w:trHeight w:val="375" w:hRule="atLeast"/>
        </w:trPr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 работы</w:t>
            </w:r>
          </w:p>
        </w:tc>
        <w:tc>
          <w:tcPr>
            <w:tcW w:w="10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Типовым квалификационным требованиям к категориям административных государственных должностей корпуса «Б», утвержденным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Агентства Республики Казахстан по делам государственной службы от 9 января 2008 года № 02-01-02/5, зарегистрированным в Реестре государственной регистрации нормативных правовых актов за № 5084.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на компьютере.</w:t>
            </w:r>
          </w:p>
        </w:tc>
      </w:tr>
      <w:tr>
        <w:trPr>
          <w:trHeight w:val="1410" w:hRule="atLeast"/>
        </w:trPr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обязанности</w:t>
            </w:r>
          </w:p>
        </w:tc>
        <w:tc>
          <w:tcPr>
            <w:tcW w:w="10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Осуществляет руководство, планирование и контроль за работой управления, ведет учет работы и распределяет поручения между подчиненными сотрудниками. Координация и ведение работы по вопросам профилактики, выявления и пресечения коррупционных проявлений.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Осуществляет контроль за состоянием служебных расследований и проверок.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аналитической работы по обобщению сведений по вопросам деятельности управления. Участие в работе по разработке должностных инструкций сотрудников министерства и квалификационных требований к должностям административных государственных служащих. Контролирует качество и своевременность рассмотрения жалоб, заявлений граждан, юридических лиц, представлений прокуроров, определений судов. Обеспечивает взаимозаменяемость сотрудников управления в период нахождения в служебных командировках, отпусках и т.п.</w:t>
            </w:r>
          </w:p>
        </w:tc>
      </w:tr>
    </w:tbl>
    <w:bookmarkStart w:name="z123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119. Главный эксперт управления контроля за соблюдением этики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государственных служащих Департамента кадровой службы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/>
          <w:i w:val="false"/>
          <w:color w:val="000000"/>
          <w:sz w:val="28"/>
        </w:rPr>
        <w:t>категория С-4 (2 единицы), № 9-2-2, № 9-2-3</w:t>
      </w:r>
    </w:p>
    <w:bookmarkEnd w:id="1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95"/>
        <w:gridCol w:w="10205"/>
      </w:tblGrid>
      <w:tr>
        <w:trPr>
          <w:trHeight w:val="255" w:hRule="atLeast"/>
        </w:trPr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Критерий</w:t>
            </w:r>
          </w:p>
        </w:tc>
        <w:tc>
          <w:tcPr>
            <w:tcW w:w="10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</w:t>
            </w:r>
          </w:p>
        </w:tc>
      </w:tr>
      <w:tr>
        <w:trPr>
          <w:trHeight w:val="255" w:hRule="atLeast"/>
        </w:trPr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0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образование: юриспруденция, либо международное право</w:t>
            </w:r>
          </w:p>
        </w:tc>
      </w:tr>
      <w:tr>
        <w:trPr>
          <w:trHeight w:val="795" w:hRule="atLeast"/>
        </w:trPr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компетентность</w:t>
            </w:r>
          </w:p>
        </w:tc>
        <w:tc>
          <w:tcPr>
            <w:tcW w:w="10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конституционных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Президенте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Парламенте Республики Казахстан и статусе его депутатов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Правительстве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государственной службе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борьбе с коррупцией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административных процедурах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порядке рассмотрения обращений физических и юридических 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органах юстиции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»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«Казахстан - 2050»: новый политический курс состоявшегося государства.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обязательные знания, необходимые для исполнения функциональных обязанностей по должностям данной категории.</w:t>
            </w:r>
          </w:p>
        </w:tc>
      </w:tr>
      <w:tr>
        <w:trPr>
          <w:trHeight w:val="375" w:hRule="atLeast"/>
        </w:trPr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 работы</w:t>
            </w:r>
          </w:p>
        </w:tc>
        <w:tc>
          <w:tcPr>
            <w:tcW w:w="10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Типовым квалификационным требованиям к категориям административных государственных должностей корпуса «Б», утвержденным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Агентства Республики Казахстан по делам государственной службы от 9 января 2008 года № 02-01-02/5, зарегистрированным в Реестре государственной регистрации нормативных правовых актов за № 5084.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на компьютере.</w:t>
            </w:r>
          </w:p>
        </w:tc>
      </w:tr>
      <w:tr>
        <w:trPr>
          <w:trHeight w:val="1410" w:hRule="atLeast"/>
        </w:trPr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обязанности</w:t>
            </w:r>
          </w:p>
        </w:tc>
        <w:tc>
          <w:tcPr>
            <w:tcW w:w="10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мер по профилактике, выявлению и пресечению коррупционных проявлений.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Устанавливает причины и условия, способствующие совершению коррупционных правонарушений и преступлений, принимает меры по их устранению.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Принимает меры по качественному и своевременному исполнению поручений руководства, запросов государственных органов и негосударственных учреждений.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Проводит служебные расследования. Обеспечивает их полноту, объективность и законность.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Вносит предложения по усилению мер по борьбе с коррупцией.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Обеспечивает своевременное рассмотрение заявлений, жалоб и сообщений граждан, должностных лиц, публикаций и сообщений в Средствах массовой информации по вопросам, отнесенным к компетенции управления. Участие в работе дисциплинарной комиссии министерства. Организация аналитической работы по обобщению сведений, поступающих из территориальных органов юстиции, структурных подразделений министерства и подведомственных организаций.</w:t>
            </w:r>
          </w:p>
        </w:tc>
      </w:tr>
    </w:tbl>
    <w:bookmarkStart w:name="z124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120. Эксперт управления контроля за соблюдением этики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 </w:t>
      </w:r>
      <w:r>
        <w:rPr>
          <w:rFonts w:ascii="Times New Roman"/>
          <w:b/>
          <w:i w:val="false"/>
          <w:color w:val="000000"/>
          <w:sz w:val="28"/>
        </w:rPr>
        <w:t>государственных служащих,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 </w:t>
      </w:r>
      <w:r>
        <w:rPr>
          <w:rFonts w:ascii="Times New Roman"/>
          <w:b/>
          <w:i w:val="false"/>
          <w:color w:val="000000"/>
          <w:sz w:val="28"/>
        </w:rPr>
        <w:t>Департамента кадровой службы категория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 </w:t>
      </w:r>
      <w:r>
        <w:rPr>
          <w:rFonts w:ascii="Times New Roman"/>
          <w:b/>
          <w:i w:val="false"/>
          <w:color w:val="000000"/>
          <w:sz w:val="28"/>
        </w:rPr>
        <w:t>С-5 (2 единицы), № 9-2-4, № 9-2-5</w:t>
      </w:r>
    </w:p>
    <w:bookmarkEnd w:id="1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43"/>
        <w:gridCol w:w="10157"/>
      </w:tblGrid>
      <w:tr>
        <w:trPr>
          <w:trHeight w:val="255" w:hRule="atLeast"/>
        </w:trPr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Критерий</w:t>
            </w:r>
          </w:p>
        </w:tc>
        <w:tc>
          <w:tcPr>
            <w:tcW w:w="10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</w:t>
            </w:r>
          </w:p>
        </w:tc>
      </w:tr>
      <w:tr>
        <w:trPr>
          <w:trHeight w:val="255" w:hRule="atLeast"/>
        </w:trPr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0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образование: юриспруденция, либо международное право</w:t>
            </w:r>
          </w:p>
        </w:tc>
      </w:tr>
      <w:tr>
        <w:trPr>
          <w:trHeight w:val="795" w:hRule="atLeast"/>
        </w:trPr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компетентность</w:t>
            </w:r>
          </w:p>
        </w:tc>
        <w:tc>
          <w:tcPr>
            <w:tcW w:w="10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конституционных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Президенте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Парламенте Республики Казахстан и статусе его депутатов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Правительстве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государственной службе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борьбе с коррупцией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административных процедурах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порядке рассмотрения обращений физических и юридических 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органах юстиции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»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«Казахстан - 2050»: новый политический курс состоявшегося государства.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Желательно знание законодательных и нормативных правовых актов РК, регулирующих отношения в сфере государственной службы, антикоррупционного и трудового законодательства;</w:t>
            </w:r>
          </w:p>
        </w:tc>
      </w:tr>
      <w:tr>
        <w:trPr>
          <w:trHeight w:val="375" w:hRule="atLeast"/>
        </w:trPr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 работы</w:t>
            </w:r>
          </w:p>
        </w:tc>
        <w:tc>
          <w:tcPr>
            <w:tcW w:w="10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Типовым квалификационным требованиям к категориям административных государственных должностей корпуса «Б», утвержденным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Агентства Республики Казахстан по делам государственной службы от 9 января 2008 года № 02-01-02/5, зарегистрированным в Реестре государственной регистрации нормативных правовых актов за № 5084.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на компьютере.</w:t>
            </w:r>
          </w:p>
        </w:tc>
      </w:tr>
      <w:tr>
        <w:trPr>
          <w:trHeight w:val="1410" w:hRule="atLeast"/>
        </w:trPr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обязанности</w:t>
            </w:r>
          </w:p>
        </w:tc>
        <w:tc>
          <w:tcPr>
            <w:tcW w:w="10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аналитической работы по обобщению сведений, поступающих из территориальных органов юстиции и подведомственных организаций министерства.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мер по профилактике, выявлению и пресечению коррупционных проявлений.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Обновление банка данных о сотрудниках органов юстиции, совершивших коррупционное правонарушения, уволенных с государственной службы по отрицательным мотивам. Участие в работе дисциплинарной комиссии министерства, проведение служебных проверок. Ведение делопроизводства в управлении, переписки внутри министерства по кадровым вопросам.</w:t>
            </w:r>
          </w:p>
        </w:tc>
      </w:tr>
    </w:tbl>
    <w:bookmarkStart w:name="z125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 </w:t>
      </w:r>
      <w:r>
        <w:rPr>
          <w:rFonts w:ascii="Times New Roman"/>
          <w:b/>
          <w:i w:val="false"/>
          <w:color w:val="000000"/>
          <w:sz w:val="28"/>
        </w:rPr>
        <w:t>121. Руководитель – ревизор Управления внутреннего контроля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 </w:t>
      </w:r>
      <w:r>
        <w:rPr>
          <w:rFonts w:ascii="Times New Roman"/>
          <w:b/>
          <w:i w:val="false"/>
          <w:color w:val="000000"/>
          <w:sz w:val="28"/>
        </w:rPr>
        <w:t>(на правах самостоятельного управления)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 </w:t>
      </w:r>
      <w:r>
        <w:rPr>
          <w:rFonts w:ascii="Times New Roman"/>
          <w:b/>
          <w:i w:val="false"/>
          <w:color w:val="000000"/>
          <w:sz w:val="28"/>
        </w:rPr>
        <w:t>категория С-3 (1 единица) № 16-0-1</w:t>
      </w:r>
    </w:p>
    <w:bookmarkEnd w:id="1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30"/>
        <w:gridCol w:w="10570"/>
      </w:tblGrid>
      <w:tr>
        <w:trPr>
          <w:trHeight w:val="30" w:hRule="atLeast"/>
        </w:trPr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Критерий</w:t>
            </w:r>
          </w:p>
        </w:tc>
        <w:tc>
          <w:tcPr>
            <w:tcW w:w="10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</w:t>
            </w:r>
          </w:p>
        </w:tc>
      </w:tr>
      <w:tr>
        <w:trPr>
          <w:trHeight w:val="30" w:hRule="atLeast"/>
        </w:trPr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0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образование: экономика и менеджмент, либо юриспруденция</w:t>
            </w:r>
          </w:p>
        </w:tc>
      </w:tr>
      <w:tr>
        <w:trPr>
          <w:trHeight w:val="30" w:hRule="atLeast"/>
        </w:trPr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компетентность</w:t>
            </w:r>
          </w:p>
        </w:tc>
        <w:tc>
          <w:tcPr>
            <w:tcW w:w="10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конституционных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Президенте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Парламенте Республики Казахстан и статусе его депутатов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Правительстве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государственной службе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борьбе с коррупцией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административных процедурах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нормативных правовых актах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порядке рассмотрения обращений физических и юридических 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органах юстиции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»,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«Казахстан – 2050»: новый политический курс состоявшегося государства.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обязательные знания, необходимые для исполнения функциональных обязанностей по должностям данной категории.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Бюджетного кодекса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Президента РК от 7 апреля 2009 года «Об утверждении Стандартов государственного финансового контроля», Законов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органах юстиции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государственных закупках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бухгалтерском учете и финансовой отчетности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»,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аудиторской деятельности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постановления Правительства Республики Казахстан от 11 марта 2009 года № 235 «Об утверждении Правил осуществления внутреннего государственного финансового контроля на республиканском и местном уровнях в Республике Казахстан».</w:t>
            </w:r>
          </w:p>
        </w:tc>
      </w:tr>
      <w:tr>
        <w:trPr>
          <w:trHeight w:val="30" w:hRule="atLeast"/>
        </w:trPr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 работы</w:t>
            </w:r>
          </w:p>
        </w:tc>
        <w:tc>
          <w:tcPr>
            <w:tcW w:w="10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Типовым квалификационным требованиям для работников служб внутреннего контроля утвержденных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финансов Республики Казахстан от 30 декабря 2008 года № 648. Зарегистрирован в Министерстве юстиции Республики Казахстан 16 января 2009 года № 5493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Стаж государственной службы не менее трех лет, либо не менее двух лет стажа работы на руководящих, либо иных должностях в государственных органах, в соответствии с типовыми квалификационными требованиями к категориям административных государственных должностей, утвержденными уполномоченным органом по делам государственной службы, либо наличие не менее четырех лет стажа работы в областях, соответствующих функциональным направлениям конкретной должности данных категорий, в том числе не менее двух лет на руководящих должностях.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Желательно опыт работы в области финансов и бухгалтерского учета, наличие сертификатов о периодической переподготовке на курсах по профилю основной специальности.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на компьютере.</w:t>
            </w:r>
          </w:p>
        </w:tc>
      </w:tr>
      <w:tr>
        <w:trPr>
          <w:trHeight w:val="30" w:hRule="atLeast"/>
        </w:trPr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обязанности</w:t>
            </w:r>
          </w:p>
        </w:tc>
        <w:tc>
          <w:tcPr>
            <w:tcW w:w="10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комплекса работ, связанных с планированием, осуществлением и реализацией результатов внутреннего контроля деятельности государственного органа, подведомственных территориальных подразделений по исполнению республиканского бюджета и финансово-хозяйственной деятельности организаций; осуществление иных функций, возложенных на него руководством Министерства.</w:t>
            </w:r>
          </w:p>
        </w:tc>
      </w:tr>
    </w:tbl>
    <w:bookmarkStart w:name="z126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 </w:t>
      </w:r>
      <w:r>
        <w:rPr>
          <w:rFonts w:ascii="Times New Roman"/>
          <w:b/>
          <w:i w:val="false"/>
          <w:color w:val="000000"/>
          <w:sz w:val="28"/>
        </w:rPr>
        <w:t>122. Главный эксперт-ревизор Управления внутреннего контроля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категория С-4 (3 единицы), № 16-0-2, № 16-0-3, № 16-0-4</w:t>
      </w:r>
    </w:p>
    <w:bookmarkEnd w:id="1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30"/>
        <w:gridCol w:w="10570"/>
      </w:tblGrid>
      <w:tr>
        <w:trPr>
          <w:trHeight w:val="30" w:hRule="atLeast"/>
        </w:trPr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Критерий</w:t>
            </w:r>
          </w:p>
        </w:tc>
        <w:tc>
          <w:tcPr>
            <w:tcW w:w="10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</w:t>
            </w:r>
          </w:p>
        </w:tc>
      </w:tr>
      <w:tr>
        <w:trPr>
          <w:trHeight w:val="30" w:hRule="atLeast"/>
        </w:trPr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0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образование: экономика, либо бухгалтерский учет и анализ </w:t>
            </w:r>
          </w:p>
        </w:tc>
      </w:tr>
      <w:tr>
        <w:trPr>
          <w:trHeight w:val="30" w:hRule="atLeast"/>
        </w:trPr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компетентность</w:t>
            </w:r>
          </w:p>
        </w:tc>
        <w:tc>
          <w:tcPr>
            <w:tcW w:w="10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конституционных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Президенте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Парламенте Республики Казахстан и статусе его депутатов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Правительстве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государственной службе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борьбе с коррупцией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административных процедурах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порядке рассмотрения обращений физических и юридических 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органах юстиции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», нормативных правовых актов Республики Казахстан, регулирующих отношения в областях,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«Казахстан - 2050»: новый политический курс состоявшегося государства.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обязательные знания, необходимые для исполнения функциональных обязанностей по должностям данной категории.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Бюджетного кодекса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Президента РК от 7 апреля 2009 года «Об утверждении Стандартов государственного финансового контроля», Законов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органах юстиции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государственных закупках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бухгалтерском учете и финансовой отчетности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»,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аудиторской деятельности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постановления Правительства Республики Казахстан от 11 марта 2009 года № 235 «Об утверждении Правил осуществления внутреннего государственного финансового контроля на республиканском и местном уровнях в Республике Казахстан».</w:t>
            </w:r>
          </w:p>
        </w:tc>
      </w:tr>
      <w:tr>
        <w:trPr>
          <w:trHeight w:val="30" w:hRule="atLeast"/>
        </w:trPr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 работы</w:t>
            </w:r>
          </w:p>
        </w:tc>
        <w:tc>
          <w:tcPr>
            <w:tcW w:w="10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Типовым квалификационным требованиям для работников служб внутреннего контроля утвержденных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финансов Республики Казахстан от 30 декабря 2008 года № 648. Зарегистрирован в Министерстве юстиции Республики Казахстан 16 января 2009 года № 5493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Стаж государственной службы не менее двух лет, либо не менее одного года стажа государственной службы при условии завершения обучения по государственным программам подготовки и переподготовки государственных служащих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 по подготовке кадров за рубежом (бакалавриат), либо не менее одного года стажа работы на руководящих или иных должностях в государственных органах, либо наличие не менее трех лет стажа работы в областях, соответствующих функциональным направлениям конкретной должности данной категории, в том числе не менее одного года на руководящих должностях.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Желательно опыт работы в области финансов и бухгалтерского учета, наличие сертификатов о периодической переподготовке на курсах по профилю основной специальности.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на компьютере.</w:t>
            </w:r>
          </w:p>
        </w:tc>
      </w:tr>
      <w:tr>
        <w:trPr>
          <w:trHeight w:val="30" w:hRule="atLeast"/>
        </w:trPr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обязанности</w:t>
            </w:r>
          </w:p>
        </w:tc>
        <w:tc>
          <w:tcPr>
            <w:tcW w:w="10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внутреннего контроля деятельности подведомственных государственному органу территориальных подразделений по исполнению республиканского бюджета и финансово-хозяйственной деятельности организаций.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текущих и перспективных планов, обеспечение их выполнения. Своевременное и качественное исполнение поручений руководства</w:t>
            </w:r>
          </w:p>
        </w:tc>
      </w:tr>
    </w:tbl>
    <w:bookmarkStart w:name="z127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123. Эксперт-ревизор Управления внутреннего контроля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 </w:t>
      </w:r>
      <w:r>
        <w:rPr>
          <w:rFonts w:ascii="Times New Roman"/>
          <w:b/>
          <w:i w:val="false"/>
          <w:color w:val="000000"/>
          <w:sz w:val="28"/>
        </w:rPr>
        <w:t>категория С-5 (1 единица) № 16-0-5</w:t>
      </w:r>
    </w:p>
    <w:bookmarkEnd w:id="1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30"/>
        <w:gridCol w:w="10570"/>
      </w:tblGrid>
      <w:tr>
        <w:trPr>
          <w:trHeight w:val="30" w:hRule="atLeast"/>
        </w:trPr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Критерий</w:t>
            </w:r>
          </w:p>
        </w:tc>
        <w:tc>
          <w:tcPr>
            <w:tcW w:w="10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</w:t>
            </w:r>
          </w:p>
        </w:tc>
      </w:tr>
      <w:tr>
        <w:trPr>
          <w:trHeight w:val="30" w:hRule="atLeast"/>
        </w:trPr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0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образование: экономика, либо финансы и кредит, либо государственное и местное управление</w:t>
            </w:r>
          </w:p>
        </w:tc>
      </w:tr>
      <w:tr>
        <w:trPr>
          <w:trHeight w:val="30" w:hRule="atLeast"/>
        </w:trPr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компетентность</w:t>
            </w:r>
          </w:p>
        </w:tc>
        <w:tc>
          <w:tcPr>
            <w:tcW w:w="10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конституционных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Президенте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Парламенте Республики Казахстан и статусе его депутатов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Правительстве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государственной службе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борьбе с коррупцией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административных процедурах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порядке рассмотрения обращений физических и юридических 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органах юстиции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»,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«Казахстан - 2050»: новый политический курс состоявшегося государства.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обязательные знания, необходимые для исполнения функциональных обязанностей по должностям данной категории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Бюджетного кодекса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Президента РК от 7 апреля 2009 года «Об утверждении Стандартов государственного финансового контроля», Законов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органах юстиции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государственных закупках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бухгалтерском учете и финансовой отчетности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аудиторской деятельности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постановления Правительства Республики Казахстан от 11 марта 2009 года № 235 «Об утверждении Правил осуществления внутреннего государственного финансового контроля на республиканском и местном уровнях в Республике Казахстан».</w:t>
            </w:r>
          </w:p>
        </w:tc>
      </w:tr>
      <w:tr>
        <w:trPr>
          <w:trHeight w:val="30" w:hRule="atLeast"/>
        </w:trPr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 работы</w:t>
            </w:r>
          </w:p>
        </w:tc>
        <w:tc>
          <w:tcPr>
            <w:tcW w:w="10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Типовым квалификационным требованиям для работников служб внутреннего контроля утвержденных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финансов Республики Казахстан от 30 декабря 2008 года № 648. Зарегистрирован в Министерстве юстиции Республики Казахстан 16 января 2009 года № 5493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Стаж государственной службы не менее двух лет, либо не менее одного года стажа государственной службы при условии завершения обучения по государственным программам подготовки и переподготовки государственных служащих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 по подготовке кадров за рубежом (бакалавриат), либо не менее одного года стажа работы на руководящих или иных должностях в государственных органах, либо наличие не менее трех лет стажа работы в областях, соответствующих функциональным направлениям конкретной должности данной категории, в том числе не менее одного года на руководящих должностях.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Желательно опыт работы в области финансов и бухгалтерского учета, наличие сертификатов о периодической переподготовке на курсах по профилю основной специальности.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на компьютере.</w:t>
            </w:r>
          </w:p>
        </w:tc>
      </w:tr>
      <w:tr>
        <w:trPr>
          <w:trHeight w:val="30" w:hRule="atLeast"/>
        </w:trPr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обязанности</w:t>
            </w:r>
          </w:p>
        </w:tc>
        <w:tc>
          <w:tcPr>
            <w:tcW w:w="10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внутреннего контроля деятельности подведомственных государственному органу территориальных подразделений по исполнению республиканского бюджета и финансово-хозяйственной деятельности подведомственных организаций.</w:t>
            </w:r>
          </w:p>
        </w:tc>
      </w:tr>
    </w:tbl>
    <w:bookmarkStart w:name="z128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124. Эксперт-ревизор Управления внутреннего контроля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 </w:t>
      </w:r>
      <w:r>
        <w:rPr>
          <w:rFonts w:ascii="Times New Roman"/>
          <w:b/>
          <w:i w:val="false"/>
          <w:color w:val="000000"/>
          <w:sz w:val="28"/>
        </w:rPr>
        <w:t>категория С-5 (1 единица) № 16-0-6</w:t>
      </w:r>
    </w:p>
    <w:bookmarkEnd w:id="1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28"/>
        <w:gridCol w:w="10672"/>
      </w:tblGrid>
      <w:tr>
        <w:trPr>
          <w:trHeight w:val="30" w:hRule="atLeast"/>
        </w:trPr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Критерий</w:t>
            </w:r>
          </w:p>
        </w:tc>
        <w:tc>
          <w:tcPr>
            <w:tcW w:w="10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</w:t>
            </w:r>
          </w:p>
        </w:tc>
      </w:tr>
      <w:tr>
        <w:trPr>
          <w:trHeight w:val="30" w:hRule="atLeast"/>
        </w:trPr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0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образование: экономика, либо казахский язык и литература</w:t>
            </w:r>
          </w:p>
        </w:tc>
      </w:tr>
      <w:tr>
        <w:trPr>
          <w:trHeight w:val="30" w:hRule="atLeast"/>
        </w:trPr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компетентность</w:t>
            </w:r>
          </w:p>
        </w:tc>
        <w:tc>
          <w:tcPr>
            <w:tcW w:w="10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конституционных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Президенте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Парламенте Республики Казахстан и статусе его депутатов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Правительстве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государственной службе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борьбе с коррупцией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административных процедурах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порядке рассмотрения обращений физических и юридических 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органах юстиции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»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«Казахстан - 2050»: новый политический курс состоявшегося государства, 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Бюджетного кодекса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Президента РК от 7 апреля 2009 года «Об утверждении Стандартов государственного финансового контроля», Законов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органах юстиции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государственных закупках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бухгалтерском учете и финансовой отчетности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постановления Правительства Республики Казахстан от 11 марта 2009 года № 235 «Об утверждении Правил осуществления внутреннего государственного финансового контроля на республиканском и местном уровнях в Республике Казахстан».</w:t>
            </w:r>
          </w:p>
        </w:tc>
      </w:tr>
      <w:tr>
        <w:trPr>
          <w:trHeight w:val="30" w:hRule="atLeast"/>
        </w:trPr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 работы</w:t>
            </w:r>
          </w:p>
        </w:tc>
        <w:tc>
          <w:tcPr>
            <w:tcW w:w="10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Типовым квалификационным требованиям для работников служб внутреннего контроля утвержденных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финансов Республики Казахстан от 30 декабря 2008 года № 648. Зарегистрирован в Министерстве юстиции Республики Казахстан 16 января 2009 года № 5493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Стаж государственной службы не менее двух лет, либо не менее одного года стажа государственной службы при условии завершения обучения по государственным программам подготовки и переподготовки государственных служащих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 по подготовке кадров за рубежом (бакалавриат), либо не менее одного года стажа работы на руководящих или иных должностях в государственных органах, либо наличие не менее трех лет стажа работы в областях, соответствующих функциональным направлениям конкретной должности данной категории, в том числе не менее одного года на руководящих должностях.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Желательно опыт работы в области финансов и бухгалтерского учета, наличие сертификатов о периодической переподготовке на курсах по профилю основной специальности.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на компьютере.</w:t>
            </w:r>
          </w:p>
        </w:tc>
      </w:tr>
      <w:tr>
        <w:trPr>
          <w:trHeight w:val="30" w:hRule="atLeast"/>
        </w:trPr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обязанности</w:t>
            </w:r>
          </w:p>
        </w:tc>
        <w:tc>
          <w:tcPr>
            <w:tcW w:w="10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Осуществление внутреннего контроля деятельности подведомственных государственному органу территориальных подразделений по исполнению республиканского бюджета и финансово-хозяйственной деятельности подведомственных организаций. </w:t>
            </w:r>
          </w:p>
        </w:tc>
      </w:tr>
    </w:tbl>
    <w:bookmarkStart w:name="z129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125. Руководитель Управления организации работы по защите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/>
          <w:i w:val="false"/>
          <w:color w:val="000000"/>
          <w:sz w:val="28"/>
        </w:rPr>
        <w:t>государственных секретов (на правах самостоятельного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 </w:t>
      </w:r>
      <w:r>
        <w:rPr>
          <w:rFonts w:ascii="Times New Roman"/>
          <w:b/>
          <w:i w:val="false"/>
          <w:color w:val="000000"/>
          <w:sz w:val="28"/>
        </w:rPr>
        <w:t>управления) категория С-3 (1 единица), № 10-0-1</w:t>
      </w:r>
    </w:p>
    <w:bookmarkEnd w:id="1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55"/>
        <w:gridCol w:w="10745"/>
      </w:tblGrid>
      <w:tr>
        <w:trPr>
          <w:trHeight w:val="30" w:hRule="atLeast"/>
        </w:trPr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Критерий</w:t>
            </w:r>
          </w:p>
        </w:tc>
        <w:tc>
          <w:tcPr>
            <w:tcW w:w="10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</w:t>
            </w:r>
          </w:p>
        </w:tc>
      </w:tr>
      <w:tr>
        <w:trPr>
          <w:trHeight w:val="30" w:hRule="atLeast"/>
        </w:trPr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0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образование: юриспруденция</w:t>
            </w:r>
          </w:p>
        </w:tc>
      </w:tr>
      <w:tr>
        <w:trPr>
          <w:trHeight w:val="30" w:hRule="atLeast"/>
        </w:trPr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компетентность</w:t>
            </w:r>
          </w:p>
        </w:tc>
        <w:tc>
          <w:tcPr>
            <w:tcW w:w="10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конституционных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Президенте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Парламенте Республики Казахстан и статусе его депутатов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Правительстве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государственной службе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борьбе с коррупцией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административных процедурах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нормативных правовых актах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порядке рассмотрения обращений физических и юридических 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органах юстиции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»,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«Казахстан – 2050»: новый политический курс состоявшегося государства.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обязательные знания, необходимые для исполнения функциональных обязанностей по должностям данной категории.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законодательных актов, нормативных и методических материалов РК, других действующих нормативных актов в области защиты государственных секретов.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допуска к государственным секретам по 1-ой форме.</w:t>
            </w:r>
          </w:p>
        </w:tc>
      </w:tr>
      <w:tr>
        <w:trPr>
          <w:trHeight w:val="30" w:hRule="atLeast"/>
        </w:trPr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Практический опыт</w:t>
            </w:r>
          </w:p>
        </w:tc>
        <w:tc>
          <w:tcPr>
            <w:tcW w:w="10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Типовым квалификационным требованиям к категориям административных государственных должностей корпуса «Б», утвержденным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Агентства Республики Казахстан по делам государственной службы от 9 января 2008 года № 02-01-02/5, зарегистрированным в Реестре государственной регистрации нормативных правовых актов за № 5084, желательно стаж работы в области защиты государственных секретов не менее 3 –х лет.</w:t>
            </w:r>
          </w:p>
        </w:tc>
      </w:tr>
      <w:tr>
        <w:trPr>
          <w:trHeight w:val="30" w:hRule="atLeast"/>
        </w:trPr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обязанности</w:t>
            </w:r>
          </w:p>
        </w:tc>
        <w:tc>
          <w:tcPr>
            <w:tcW w:w="10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Осуществляет руководство, планирование по вопросам обеспечения режима секретности.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 представляет в уполномоченный орган отчет о проделанной работе.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Участвует в разработке ведомственных перечней сведений, подлежащих засекречиванию, содержащих служебную информацию ограниченного распространения, других нормативных актов, регламентирующих внутриведомственный порядок обеспечения режима секретности.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Принимает меры к предотвращению разглашения и утечки секретных сведений.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Организует разработку и осуществление мероприятий по обеспечению режима секретности при посещении организаций иностранцами.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Проводит профилактическую работу с сотрудниками организации по соблюдению требований режима секретности.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 контролирует состояние обеспечения режима секретности в территориальных и подведомственных органах юстиции.</w:t>
            </w:r>
          </w:p>
        </w:tc>
      </w:tr>
    </w:tbl>
    <w:bookmarkStart w:name="z130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 </w:t>
      </w:r>
      <w:r>
        <w:rPr>
          <w:rFonts w:ascii="Times New Roman"/>
          <w:b/>
          <w:i w:val="false"/>
          <w:color w:val="000000"/>
          <w:sz w:val="28"/>
        </w:rPr>
        <w:t>126. Главный эксперт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организации работы по защите государственных секретов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 </w:t>
      </w:r>
      <w:r>
        <w:rPr>
          <w:rFonts w:ascii="Times New Roman"/>
          <w:b/>
          <w:i w:val="false"/>
          <w:color w:val="000000"/>
          <w:sz w:val="28"/>
        </w:rPr>
        <w:t>категория С-4 (1 единица), № 10-0-2</w:t>
      </w:r>
    </w:p>
    <w:bookmarkEnd w:id="1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55"/>
        <w:gridCol w:w="10745"/>
      </w:tblGrid>
      <w:tr>
        <w:trPr>
          <w:trHeight w:val="30" w:hRule="atLeast"/>
        </w:trPr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Критерий</w:t>
            </w:r>
          </w:p>
        </w:tc>
        <w:tc>
          <w:tcPr>
            <w:tcW w:w="10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</w:t>
            </w:r>
          </w:p>
        </w:tc>
      </w:tr>
      <w:tr>
        <w:trPr>
          <w:trHeight w:val="30" w:hRule="atLeast"/>
        </w:trPr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0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образование: юриспруденция</w:t>
            </w:r>
          </w:p>
        </w:tc>
      </w:tr>
      <w:tr>
        <w:trPr>
          <w:trHeight w:val="30" w:hRule="atLeast"/>
        </w:trPr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компетентность</w:t>
            </w:r>
          </w:p>
        </w:tc>
        <w:tc>
          <w:tcPr>
            <w:tcW w:w="10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конституционных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Президенте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Парламенте Республики Казахстан и статусе его депутатов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Правительстве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государственной службе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борьбе с коррупцией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административных процедурах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порядке рассмотрения обращений физических и юридических 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органах юстиции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»,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«Казахстан - 2050»: новый политический курс состоявшегося государства.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обязательные знания, необходимые для исполнения функциональных обязанностей по должностям данной категории.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законодательных актов, нормативных и методических материалов РК, других действующих нормативных актов в области защиты государственных секретов.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допуска к государственным секретам по 1-ой форме.</w:t>
            </w:r>
          </w:p>
        </w:tc>
      </w:tr>
      <w:tr>
        <w:trPr>
          <w:trHeight w:val="30" w:hRule="atLeast"/>
        </w:trPr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Практический опыт</w:t>
            </w:r>
          </w:p>
        </w:tc>
        <w:tc>
          <w:tcPr>
            <w:tcW w:w="10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Типовым квалификационным требованиям к категориям административных государственных должностей корпуса «Б», утвержденным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Агентства Республики Казахстан по делам государственной службы от 9 января 2008 года № 02-01-02/5, зарегистрированным в Реестре государственной регистрации нормативных правовых актов за № 5084, желательно стаж работы в области защиты государственных секретов не менее 3 лет. Умение работать на компьютере.</w:t>
            </w:r>
          </w:p>
        </w:tc>
      </w:tr>
      <w:tr>
        <w:trPr>
          <w:trHeight w:val="30" w:hRule="atLeast"/>
        </w:trPr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</w:t>
            </w:r>
          </w:p>
        </w:tc>
        <w:tc>
          <w:tcPr>
            <w:tcW w:w="10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работе постоянно действующей комиссии по вопросам обеспечения режима секретности.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практической и методической помощи территориальным, структурным подразделениям и подведомственным организациям по вопросам обеспечения режима секретности, принимает меры к предотвращению разглашения и утечки секретной информации, а также выполняет иные обязанности лиц, допущенных к государственным секретам, установленные законодательными и другими нормативными правовыми актами Республики Казахстан. </w:t>
            </w:r>
          </w:p>
        </w:tc>
      </w:tr>
    </w:tbl>
    <w:bookmarkStart w:name="z131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127. Эксперт Управления организации работы по защите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государственных секретов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/>
          <w:i w:val="false"/>
          <w:color w:val="000000"/>
          <w:sz w:val="28"/>
        </w:rPr>
        <w:t>категория С-5, (2 единицы), № 10-0-3, № 10-0-4</w:t>
      </w:r>
    </w:p>
    <w:bookmarkEnd w:id="1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55"/>
        <w:gridCol w:w="10745"/>
      </w:tblGrid>
      <w:tr>
        <w:trPr>
          <w:trHeight w:val="30" w:hRule="atLeast"/>
        </w:trPr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Критерий</w:t>
            </w:r>
          </w:p>
        </w:tc>
        <w:tc>
          <w:tcPr>
            <w:tcW w:w="10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</w:t>
            </w:r>
          </w:p>
        </w:tc>
      </w:tr>
      <w:tr>
        <w:trPr>
          <w:trHeight w:val="30" w:hRule="atLeast"/>
        </w:trPr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0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образование: юриспруденция либо технология продовольственных продуктов</w:t>
            </w:r>
          </w:p>
        </w:tc>
      </w:tr>
      <w:tr>
        <w:trPr>
          <w:trHeight w:val="30" w:hRule="atLeast"/>
        </w:trPr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компетентность</w:t>
            </w:r>
          </w:p>
        </w:tc>
        <w:tc>
          <w:tcPr>
            <w:tcW w:w="10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конституционных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Президенте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Парламенте Республики Казахстан и статусе его депутатов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Правительстве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законов Республики Казахстан 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государственной службе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борьбе с коррупцией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административных процедурах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порядке рассмотрения обращений физических и юридических 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органах юстиции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»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«Казахстан - 2050»: новый политический курс состоявшегося государства.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законодательных актов, нормативных и методических материалов РК, других действующих нормативных актов в области защиты государственных секретов.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допуска к государственным секретам по 1-ой форме.</w:t>
            </w:r>
          </w:p>
        </w:tc>
      </w:tr>
      <w:tr>
        <w:trPr>
          <w:trHeight w:val="30" w:hRule="atLeast"/>
        </w:trPr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Практический опыт</w:t>
            </w:r>
          </w:p>
        </w:tc>
        <w:tc>
          <w:tcPr>
            <w:tcW w:w="10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Типовым квалификационным требованиям к категориям административных государственных должностей корпуса «Б», утвержденным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Агентства Республики Казахстан по делам государственной службы от 9 января 2008 года № 02-01-02/5, зарегистрированным в Реестре государственной регистрации нормативных правовых актов за № 5084</w:t>
            </w:r>
          </w:p>
        </w:tc>
      </w:tr>
      <w:tr>
        <w:trPr>
          <w:trHeight w:val="30" w:hRule="atLeast"/>
        </w:trPr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</w:t>
            </w:r>
          </w:p>
        </w:tc>
        <w:tc>
          <w:tcPr>
            <w:tcW w:w="10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ведение секретного делопроизводства.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Разработка, своевременное внесение изменений и дополнений в Номенклатуру должностей работников, подлежащих оформлению на допуск к особой важности, совершенно секретным и секретным сведениям, ведение по ним соответствующей работы.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Номенклатуры особой важности, совершенно секретной и секретных дел Министерства и ведение по ним соответствующей работы.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Своевременное доведение до исполнителей поручений руководства и контроль сроков их исполнения.</w:t>
            </w:r>
          </w:p>
        </w:tc>
      </w:tr>
    </w:tbl>
    <w:bookmarkStart w:name="z132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/>
          <w:i w:val="false"/>
          <w:color w:val="000000"/>
          <w:sz w:val="28"/>
        </w:rPr>
        <w:t>128. Руководитель Управления информатизации и защиты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информационных ресурсов (на правах самостоятельного управления)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 </w:t>
      </w:r>
      <w:r>
        <w:rPr>
          <w:rFonts w:ascii="Times New Roman"/>
          <w:b/>
          <w:i w:val="false"/>
          <w:color w:val="000000"/>
          <w:sz w:val="28"/>
        </w:rPr>
        <w:t>категория С-3 (1 единица), № 14-0-1</w:t>
      </w:r>
    </w:p>
    <w:bookmarkEnd w:id="1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44"/>
        <w:gridCol w:w="10456"/>
      </w:tblGrid>
      <w:tr>
        <w:trPr>
          <w:trHeight w:val="255" w:hRule="atLeast"/>
        </w:trPr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Критерий</w:t>
            </w:r>
          </w:p>
        </w:tc>
        <w:tc>
          <w:tcPr>
            <w:tcW w:w="10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</w:t>
            </w:r>
          </w:p>
        </w:tc>
      </w:tr>
      <w:tr>
        <w:trPr>
          <w:trHeight w:val="255" w:hRule="atLeast"/>
        </w:trPr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0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образование: автоматизация и управление, либо информационные системы, либо вычислительная техника и программное обеспечение, либо математическое и компьютерное моделирование, либо радиотехника, электроника и телекоммуникации, либо информатика, вычислительная техника и управление</w:t>
            </w:r>
          </w:p>
        </w:tc>
      </w:tr>
      <w:tr>
        <w:trPr>
          <w:trHeight w:val="1515" w:hRule="atLeast"/>
        </w:trPr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компетентность</w:t>
            </w:r>
          </w:p>
        </w:tc>
        <w:tc>
          <w:tcPr>
            <w:tcW w:w="10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конституционных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Президенте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Парламенте Республики Казахстан и статусе его депутатов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Правительстве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законов Республики Казахстан 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государственной службе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борьбе с коррупцией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административных процедурах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нормативных правовых актах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порядке рассмотрения обращений физических и юридических 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органах юстиции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»,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«Казахстан – 2050»: новый политический курс состоявшегося государства.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обязательные знания, необходимые для исполнения функциональных обязанностей по должностям данной категории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Трудового кодексов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Законов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акционерных обществах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государственном имуществе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информатизации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иных нормативных актов.</w:t>
            </w:r>
          </w:p>
        </w:tc>
      </w:tr>
      <w:tr>
        <w:trPr>
          <w:trHeight w:val="375" w:hRule="atLeast"/>
        </w:trPr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Практический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</w:t>
            </w:r>
          </w:p>
        </w:tc>
        <w:tc>
          <w:tcPr>
            <w:tcW w:w="10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Типовым квалификационным требованиям к категориям административных государственных должностей корпуса «Б», утвержденным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Агентства Республики Казахстан по делам государственной службы от 9 января 2008 года № 02-01-02/5, зарегистрированным в Реестре государственной регистрации нормативных правовых актов за № 5084. Опыт работы в области информационных технологий.</w:t>
            </w:r>
          </w:p>
        </w:tc>
      </w:tr>
      <w:tr>
        <w:trPr>
          <w:trHeight w:val="540" w:hRule="atLeast"/>
        </w:trPr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обязанности</w:t>
            </w:r>
          </w:p>
        </w:tc>
        <w:tc>
          <w:tcPr>
            <w:tcW w:w="10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деятельности во взаимосвязи с государственными органами.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управления во взаимодействии со структурными подразделениями Министерства юстиции.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Обеспечивает исполнение поручений Президента, руководства Администрации Президента, Премьер-Министра, его заместителей, Руководителя Канцелярии Премьер-Министра и его заместителей по вопросам, отнесенным к компетенции Управления, в том числе секретных.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Вносит предложения о поощрении и наложении дисциплинарных взысканий на сотрудников Управления, а также их перемещении.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Осуществляет контроль за деятельностью сотрудников Управления, обеспечением соблюдения сотрудниками исполнительской и трудовой дисциплины, оказывает практическую и методическую помощь в работе специалистов.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Иные функции, возложенные на него законодательством.</w:t>
            </w:r>
          </w:p>
        </w:tc>
      </w:tr>
    </w:tbl>
    <w:bookmarkStart w:name="z133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129. Главный эксперт Управления информатизации и защиты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информационных ресурсов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 </w:t>
      </w:r>
      <w:r>
        <w:rPr>
          <w:rFonts w:ascii="Times New Roman"/>
          <w:b/>
          <w:i w:val="false"/>
          <w:color w:val="000000"/>
          <w:sz w:val="28"/>
        </w:rPr>
        <w:t>Категория С-4 (1 единица), № 14-0-2</w:t>
      </w:r>
    </w:p>
    <w:bookmarkEnd w:id="1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02"/>
        <w:gridCol w:w="10198"/>
      </w:tblGrid>
      <w:tr>
        <w:trPr>
          <w:trHeight w:val="255" w:hRule="atLeast"/>
        </w:trPr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Критерий</w:t>
            </w:r>
          </w:p>
        </w:tc>
        <w:tc>
          <w:tcPr>
            <w:tcW w:w="10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</w:t>
            </w:r>
          </w:p>
        </w:tc>
      </w:tr>
      <w:tr>
        <w:trPr>
          <w:trHeight w:val="255" w:hRule="atLeast"/>
        </w:trPr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0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образование: автоматизация и управление, либо информационные системы, либо вычислительная техника и программное обеспечение, либо математическое и компьютерное моделирование, либо радиотехника, электроника и телекоммуникации, либо информатика, вычислительная техника и управление либо юриспруденция, либо международное право, либо правоохранительная деятельность.</w:t>
            </w:r>
          </w:p>
        </w:tc>
      </w:tr>
      <w:tr>
        <w:trPr>
          <w:trHeight w:val="690" w:hRule="atLeast"/>
        </w:trPr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компетентность</w:t>
            </w:r>
          </w:p>
        </w:tc>
        <w:tc>
          <w:tcPr>
            <w:tcW w:w="10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конституционных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Президенте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Парламенте Республики Казахстан и статусе его депутатов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Правительстве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государственной службе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борьбе с коррупцией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административных процедурах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порядке рассмотрения обращений физических и юридических 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органах юстиции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»,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«Казахстан - 2050»: новый политический курс состоявшегося государства.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обязательные знания, необходимые для исполнения функциональных обязанностей по должностям данной категории.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Закона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информатизации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иных нормативных актов.</w:t>
            </w:r>
          </w:p>
        </w:tc>
      </w:tr>
      <w:tr>
        <w:trPr>
          <w:trHeight w:val="375" w:hRule="atLeast"/>
        </w:trPr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 работы</w:t>
            </w:r>
          </w:p>
        </w:tc>
        <w:tc>
          <w:tcPr>
            <w:tcW w:w="10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Типовым квалификационным требованиям к категориям административных государственных должностей корпуса «Б», утвержденным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Агентства Республики Казахстан по делам государственной службы от 9 января 2008 года № 02-01-02/5, зарегистрированным в Реестре государственной регистрации нормативных правовых актов за № 5084.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опыта работы в области информационных технологий и обеспечения информационной безопасности.</w:t>
            </w:r>
          </w:p>
        </w:tc>
      </w:tr>
      <w:tr>
        <w:trPr>
          <w:trHeight w:val="510" w:hRule="atLeast"/>
        </w:trPr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обязанности</w:t>
            </w:r>
          </w:p>
        </w:tc>
        <w:tc>
          <w:tcPr>
            <w:tcW w:w="10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 за сопровождением информационных систем Министерства юстиции.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 за сопровождением и работоспособностью единой корпоративной сети Министерства юстиции и его территориальных органов юстиции.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 работоспособности национальных реестров Министерства юстиции (Государственные Базы Данных «Физические лица», «Юридические лица», «Регистр недвижимости»).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 функционирования ІР-телефонии Министерства юстиции и его территориальных органов юстиции и проведения видеоконференции.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Способствование повышению уровня информационной безопасности Министерства юстиции.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Способствовать улучшению качества и расширению спектра услуг, предоставляемых Министерством населению Республики Казахстан, посредством внедрения и применения инновационных технологий;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Иные функции, возложенные на него законодательством.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Обеспечивает исполнение поручений Президента, руководства Администрации Президента, Премьер-Министра, его заместителей, Руководителя Канцелярии Премьер-Министра и его заместителей по вопросам, отнесенным к компетенции Управления, в том числе секретных.</w:t>
            </w:r>
          </w:p>
        </w:tc>
      </w:tr>
    </w:tbl>
    <w:bookmarkStart w:name="z134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130. Эксперт Управления информатизации и защиты информационных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/>
          <w:i w:val="false"/>
          <w:color w:val="000000"/>
          <w:sz w:val="28"/>
        </w:rPr>
        <w:t>ресурсов Категория С-5 (1 единица), № 14-0-3</w:t>
      </w:r>
    </w:p>
    <w:bookmarkEnd w:id="1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02"/>
        <w:gridCol w:w="10198"/>
      </w:tblGrid>
      <w:tr>
        <w:trPr>
          <w:trHeight w:val="255" w:hRule="atLeast"/>
        </w:trPr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Критерий</w:t>
            </w:r>
          </w:p>
        </w:tc>
        <w:tc>
          <w:tcPr>
            <w:tcW w:w="10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</w:t>
            </w:r>
          </w:p>
        </w:tc>
      </w:tr>
      <w:tr>
        <w:trPr>
          <w:trHeight w:val="255" w:hRule="atLeast"/>
        </w:trPr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0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образование: автоматизация и управление, либо информационные системы, либо вычислительная техника и программное обеспечение, либо математическое и компьютерное моделирование, либо радиотехника, электроника и телекоммуникации, либо информатика, вычислительная техника и управление либо юриспруденция, либо международное право, либо правоохранительная деятельность.</w:t>
            </w:r>
          </w:p>
        </w:tc>
      </w:tr>
      <w:tr>
        <w:trPr>
          <w:trHeight w:val="690" w:hRule="atLeast"/>
        </w:trPr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компетентность</w:t>
            </w:r>
          </w:p>
        </w:tc>
        <w:tc>
          <w:tcPr>
            <w:tcW w:w="10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конституционных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Президенте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Парламенте Республики Казахстан и статусе его депутатов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Правительстве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государственной службе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борьбе с коррупцией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административных процедурах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порядке рассмотрения обращений физических и юридических 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органах юстиции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»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«Казахстан - 2050»: новый политический курс состоявшегося государства.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Бюджетного кодекса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«Об органах юстиции»,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«Об информатизации»,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«О государственных закупках» и иных нормативных актов.</w:t>
            </w:r>
          </w:p>
        </w:tc>
      </w:tr>
      <w:tr>
        <w:trPr>
          <w:trHeight w:val="375" w:hRule="atLeast"/>
        </w:trPr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 работы</w:t>
            </w:r>
          </w:p>
        </w:tc>
        <w:tc>
          <w:tcPr>
            <w:tcW w:w="10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Типовым квалификационным требованиям к категориям административных государственных должностей корпуса «Б», утвержденным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Агентства Республики Казахстан по делам государственной службы от 9 января 2008 года № 02-01-02/5, зарегистрированным в Реестре государственной регистрации нормативных правовых актов за № 5084.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Желательно наличие опыта работы в области информационных технологий.</w:t>
            </w:r>
          </w:p>
        </w:tc>
      </w:tr>
      <w:tr>
        <w:trPr>
          <w:trHeight w:val="510" w:hRule="atLeast"/>
        </w:trPr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обязанности</w:t>
            </w:r>
          </w:p>
        </w:tc>
        <w:tc>
          <w:tcPr>
            <w:tcW w:w="10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бюджетной заявки Управления информатизации и защиты информационных ресурсов на очередной плановый период для представления администратором бюджетных программ в центральный уполномоченный орган по бюджетному планированию, а также инвестиционные предложения по бюджетным инвестиционным проектам для предоставления в уполномоченный орган по государственному планированию.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технических спецификаций и участие в проведении процедур государственных закупок товаров, работ и услуг по информационным технологиям, а также контроль над исполнением договорных обязательств.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 за сопровождением информационных систем Министерства юстиции.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 за сопровождением и работоспособностью единой корпоративной сети Министерства юстиции и его территориальных органов юстиции.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 функционирования ІР-телефонии Министерства юстиции и его территориальных органов юстиции и проведения видеоконференции.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Иные функции, возложенные на него законодательством.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Обеспечивает исполнение поручений Президента, руководства Администрации Президента, Премьер-Министра, его заместителей, Руководителя Канцелярии Премьер-Министра и его заместителей по вопросам, отнесенным к компетенции Министерства.</w:t>
            </w:r>
          </w:p>
        </w:tc>
      </w:tr>
    </w:tbl>
    <w:bookmarkStart w:name="z135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131. Заместитель председателя Комитета регистрационной службы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оказания правовой помощи, категория С-1 (3 единицы), № 11-0-2,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№ 11-0-3, № 11-0-4</w:t>
      </w:r>
    </w:p>
    <w:bookmarkEnd w:id="1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12"/>
        <w:gridCol w:w="10288"/>
      </w:tblGrid>
      <w:tr>
        <w:trPr>
          <w:trHeight w:val="30" w:hRule="atLeast"/>
        </w:trPr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Критерий</w:t>
            </w:r>
          </w:p>
        </w:tc>
        <w:tc>
          <w:tcPr>
            <w:tcW w:w="10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</w:t>
            </w:r>
          </w:p>
        </w:tc>
      </w:tr>
      <w:tr>
        <w:trPr>
          <w:trHeight w:val="30" w:hRule="atLeast"/>
        </w:trPr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0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образование: юриспруденция </w:t>
            </w:r>
          </w:p>
        </w:tc>
      </w:tr>
      <w:tr>
        <w:trPr>
          <w:trHeight w:val="30" w:hRule="atLeast"/>
        </w:trPr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компетентность</w:t>
            </w:r>
          </w:p>
        </w:tc>
        <w:tc>
          <w:tcPr>
            <w:tcW w:w="10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конституционных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Президенте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Парламенте Республики Казахстан и статусе его депутатов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Правительстве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государственной службе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борьбе с коррупцией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административных процедурах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нормативных правовых актах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порядке рассмотрения обращений физических и юридических 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органах юстиции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»,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«Казахстан – 2050»: новый политический курс состоявшегося государства.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обязательные знания, необходимые для исполнения функциональных обязанностей по должностям данной категории</w:t>
            </w:r>
          </w:p>
        </w:tc>
      </w:tr>
      <w:tr>
        <w:trPr>
          <w:trHeight w:val="30" w:hRule="atLeast"/>
        </w:trPr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 работы</w:t>
            </w:r>
          </w:p>
        </w:tc>
        <w:tc>
          <w:tcPr>
            <w:tcW w:w="10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Типовым квалификационным требованиям к категориям административных государственных должностей корпуса «Б», утвержденным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Агентства Республики Казахстан по делам государственной службы от 9 января 2008 года № 02-01-02/5, зарегистрированным в Реестре государственной регистрации нормативных правовых актов за № 5084.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на персональном компьютере.</w:t>
            </w:r>
          </w:p>
        </w:tc>
      </w:tr>
      <w:tr>
        <w:trPr>
          <w:trHeight w:val="30" w:hRule="atLeast"/>
        </w:trPr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обязанности</w:t>
            </w:r>
          </w:p>
        </w:tc>
        <w:tc>
          <w:tcPr>
            <w:tcW w:w="10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Координирует деятельность по вопросам реализации государственной политики в сфере учета регистрации актов гражданского состояния, апостилирования, государственной регистрации юридических лиц (за исключением религиозных объединений) и учетной регистрации филиалов и представительств (за исключением филиалов и представительств религиозных объединений).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Осуществляет контроль за ведением единого государственного регистра юридических лиц.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Обеспечивает координацию и контроль за формированием и ведением Государственной базы данных «Юридические лица» и Информационной системы «Регистрационный пункт ЗАГС».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Организует проведение анализа и мониторинга состояния разработки и внедрения стандартов и регламентов предоставления государственных услуг.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Осуществляет прием граждан и рассмотрение их обращений по вопросам курируемых подразделений.</w:t>
            </w:r>
          </w:p>
        </w:tc>
      </w:tr>
    </w:tbl>
    <w:bookmarkStart w:name="z136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132. Заместитель председателя Комитета по исполнению судебных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актов Категория С-1 (2 единицы), № 15-0-2, № 15-0-3</w:t>
      </w:r>
    </w:p>
    <w:bookmarkEnd w:id="1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52"/>
        <w:gridCol w:w="10548"/>
      </w:tblGrid>
      <w:tr>
        <w:trPr>
          <w:trHeight w:val="30" w:hRule="atLeast"/>
        </w:trPr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Критерии</w:t>
            </w:r>
          </w:p>
        </w:tc>
        <w:tc>
          <w:tcPr>
            <w:tcW w:w="10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</w:t>
            </w:r>
          </w:p>
        </w:tc>
      </w:tr>
      <w:tr>
        <w:trPr>
          <w:trHeight w:val="30" w:hRule="atLeast"/>
        </w:trPr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0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образование: юриспруденция </w:t>
            </w:r>
          </w:p>
        </w:tc>
      </w:tr>
      <w:tr>
        <w:trPr>
          <w:trHeight w:val="30" w:hRule="atLeast"/>
        </w:trPr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компетентность</w:t>
            </w:r>
          </w:p>
        </w:tc>
        <w:tc>
          <w:tcPr>
            <w:tcW w:w="10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конституционных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Президенте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Парламенте Республики Казахстан и статусе его депутатов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Правительстве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государственной службе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борьбе с коррупцией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административных процедурах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нормативных правовых актах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порядке рассмотрения обращений физических и юридических 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органах юстиции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»,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«Казахстан – 2050»: новый политический курс состоявшегося государства.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обязательные знания, необходимые для исполнения функциональных обязанностей по должностям данной категории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Закона РК «Об исполнительном производстве»,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РК «О порядке рассмотрения обращений физических и юридических лиц», Законов РК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административных процедурах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нормативных правовых актах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», Регламента Правительства Республики Казахстан, Положения о Комитете по исполнению судебных актов Министерства юстиции Республики Казахстан и других. </w:t>
            </w:r>
          </w:p>
        </w:tc>
      </w:tr>
      <w:tr>
        <w:trPr>
          <w:trHeight w:val="30" w:hRule="atLeast"/>
        </w:trPr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Практический опыт</w:t>
            </w:r>
          </w:p>
        </w:tc>
        <w:tc>
          <w:tcPr>
            <w:tcW w:w="10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Типовым квалификационным требованиям к категориям административных государственных должностей корпуса «Б», утвержденным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Агентства Республики Казахстан по делам государственной службы от 9 января 2008 года № 02-01-02/5, зарегистрированным в Реестре государственной регистрации нормативных правовых актов за № 5084. Умение работать на компьютере.</w:t>
            </w:r>
          </w:p>
        </w:tc>
      </w:tr>
      <w:tr>
        <w:trPr>
          <w:trHeight w:val="885" w:hRule="atLeast"/>
        </w:trPr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обязанности</w:t>
            </w:r>
          </w:p>
        </w:tc>
        <w:tc>
          <w:tcPr>
            <w:tcW w:w="10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контроля за деятельностью сотрудников курируемых управлений, обеспечение соблюдения сотрудниками курируемых управлений исполнительской и трудовой дисциплины.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за исполнением приказов, указаний, распоряжений Министра, решений коллегий Министерства по вопросам, относящимся к компетенции курируемых управлений Комитета. Выполнение поручений руководства. Подготовка предложений и информационных материалов по вопросам правового обеспечения Комитета и его территориальных органов. Участие в подготовке проектов нормативных правовых актов. Представление интересов Комитета в суде. Работа с документами исполнительного производства.</w:t>
            </w:r>
          </w:p>
        </w:tc>
      </w:tr>
    </w:tbl>
    <w:bookmarkStart w:name="z137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 </w:t>
      </w:r>
      <w:r>
        <w:rPr>
          <w:rFonts w:ascii="Times New Roman"/>
          <w:b/>
          <w:i w:val="false"/>
          <w:color w:val="000000"/>
          <w:sz w:val="28"/>
        </w:rPr>
        <w:t>133. Заместитель председателя Комитета по правам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 </w:t>
      </w:r>
      <w:r>
        <w:rPr>
          <w:rFonts w:ascii="Times New Roman"/>
          <w:b/>
          <w:i w:val="false"/>
          <w:color w:val="000000"/>
          <w:sz w:val="28"/>
        </w:rPr>
        <w:t>интеллектуальной собственности,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 </w:t>
      </w:r>
      <w:r>
        <w:rPr>
          <w:rFonts w:ascii="Times New Roman"/>
          <w:b/>
          <w:i w:val="false"/>
          <w:color w:val="000000"/>
          <w:sz w:val="28"/>
        </w:rPr>
        <w:t>категория С-1 (1 единица), № 12-1-2</w:t>
      </w:r>
    </w:p>
    <w:bookmarkEnd w:id="1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32"/>
        <w:gridCol w:w="10368"/>
      </w:tblGrid>
      <w:tr>
        <w:trPr>
          <w:trHeight w:val="30" w:hRule="atLeast"/>
        </w:trPr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Критерий</w:t>
            </w:r>
          </w:p>
        </w:tc>
        <w:tc>
          <w:tcPr>
            <w:tcW w:w="10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</w:t>
            </w:r>
          </w:p>
        </w:tc>
      </w:tr>
      <w:tr>
        <w:trPr>
          <w:trHeight w:val="30" w:hRule="atLeast"/>
        </w:trPr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0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образование: юриспруденция</w:t>
            </w:r>
          </w:p>
        </w:tc>
      </w:tr>
      <w:tr>
        <w:trPr>
          <w:trHeight w:val="30" w:hRule="atLeast"/>
        </w:trPr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компетентность</w:t>
            </w:r>
          </w:p>
        </w:tc>
        <w:tc>
          <w:tcPr>
            <w:tcW w:w="10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конституционных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Президенте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Парламенте Республики Казахстан и статусе его депутатов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Правительстве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государственной службе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борьбе с коррупцией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административных процедурах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нормативных правовых актах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порядке рассмотрения обращений физических и юридических 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органах юстиции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»,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«Казахстан – 2050»: новый политический курс состоявшегося государства.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обязательные знания, необходимые для исполнения функциональных обязанностей по должностям данной категории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законодательства в сфере интеллектуальной собственности.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Желательно знание иностранных языков</w:t>
            </w:r>
          </w:p>
        </w:tc>
      </w:tr>
      <w:tr>
        <w:trPr>
          <w:trHeight w:val="30" w:hRule="atLeast"/>
        </w:trPr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 работы</w:t>
            </w:r>
          </w:p>
        </w:tc>
        <w:tc>
          <w:tcPr>
            <w:tcW w:w="10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Типовым квалификационным требованиям к категориям административных государственных должностей корпуса «Б», утвержденным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Агентства Республики Казахстан по делам государственной службы от 9 января 2008 года № 02-01-02/5, зарегистрированным в Реестре государственной регистрации нормативных правовых актов за № 5084.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на персональном компьютере.</w:t>
            </w:r>
          </w:p>
        </w:tc>
      </w:tr>
      <w:tr>
        <w:trPr>
          <w:trHeight w:val="30" w:hRule="atLeast"/>
        </w:trPr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обязанности</w:t>
            </w:r>
          </w:p>
        </w:tc>
        <w:tc>
          <w:tcPr>
            <w:tcW w:w="10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Координирует деятельность управления по реализации государственной политики в области авторского и смежных прав, и специалистов отделов по правам интеллектуальной собственности территориальных органов юстиции, занимающихся вопросами авторского и смежных прав.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Обеспечивает решение вопросов, касающихся: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связей с общественностью и средствами массовой информации;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развития государственного языка;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работы аттестационной комиссии Комитета;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работы апелляционной комиссии Комитета;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вступления Республики Казахстан во Всемирную Торговую Организацию;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международного сотрудничества Комитета в сфере интеллектуальной собственности.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председателя Комитета в пределах компетенции взаимодействуют и представляют Комитет во взаимоотношениях с соответствующими государственными органами, организациями должностными лицами Республики Казахстан и зарубежных стран.</w:t>
            </w:r>
          </w:p>
        </w:tc>
      </w:tr>
    </w:tbl>
    <w:bookmarkStart w:name="z138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134. Заместитель председателя Комитета по правам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 </w:t>
      </w:r>
      <w:r>
        <w:rPr>
          <w:rFonts w:ascii="Times New Roman"/>
          <w:b/>
          <w:i w:val="false"/>
          <w:color w:val="000000"/>
          <w:sz w:val="28"/>
        </w:rPr>
        <w:t>интеллектуальной собственности,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 </w:t>
      </w:r>
      <w:r>
        <w:rPr>
          <w:rFonts w:ascii="Times New Roman"/>
          <w:b/>
          <w:i w:val="false"/>
          <w:color w:val="000000"/>
          <w:sz w:val="28"/>
        </w:rPr>
        <w:t>категория С-1 (1 единица), № 11-0-3</w:t>
      </w:r>
    </w:p>
    <w:bookmarkEnd w:id="1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12"/>
        <w:gridCol w:w="10288"/>
      </w:tblGrid>
      <w:tr>
        <w:trPr>
          <w:trHeight w:val="30" w:hRule="atLeast"/>
        </w:trPr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Критерий</w:t>
            </w:r>
          </w:p>
        </w:tc>
        <w:tc>
          <w:tcPr>
            <w:tcW w:w="10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</w:t>
            </w:r>
          </w:p>
        </w:tc>
      </w:tr>
      <w:tr>
        <w:trPr>
          <w:trHeight w:val="30" w:hRule="atLeast"/>
        </w:trPr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0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образование: юриспруденция</w:t>
            </w:r>
          </w:p>
        </w:tc>
      </w:tr>
      <w:tr>
        <w:trPr>
          <w:trHeight w:val="30" w:hRule="atLeast"/>
        </w:trPr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компетентность</w:t>
            </w:r>
          </w:p>
        </w:tc>
        <w:tc>
          <w:tcPr>
            <w:tcW w:w="10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конституционных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Президенте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Парламенте Республики Казахстан и статусе его депутатов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Правительстве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государственной службе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борьбе с коррупцией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административных процедурах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нормативных правовых актах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порядке рассмотрения обращений физических и юридических 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органах юстиции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»,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«Казахстан – 2050»: новый политический курс состоявшегося государства.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обязательные знания, необходимые для исполнения функциональных обязанностей по должностям данной категории.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законодательства в сфере интеллектуальной собственности.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Желательно знание иностранных языков</w:t>
            </w:r>
          </w:p>
        </w:tc>
      </w:tr>
      <w:tr>
        <w:trPr>
          <w:trHeight w:val="30" w:hRule="atLeast"/>
        </w:trPr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 работы</w:t>
            </w:r>
          </w:p>
        </w:tc>
        <w:tc>
          <w:tcPr>
            <w:tcW w:w="10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Типовым квалификационным требованиям к категориям административных государственных должностей корпуса «Б», утвержденным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Агентства Республики Казахстан по делам государственной службы от 9 января 2008 года № 02-01-02/5, зарегистрированным в Реестре государственной регистрации нормативных правовых актов за № 5084.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на персональном компьютере.</w:t>
            </w:r>
          </w:p>
        </w:tc>
      </w:tr>
      <w:tr>
        <w:trPr>
          <w:trHeight w:val="30" w:hRule="atLeast"/>
        </w:trPr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обязанности</w:t>
            </w:r>
          </w:p>
        </w:tc>
        <w:tc>
          <w:tcPr>
            <w:tcW w:w="10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Координирует деятельность управления по реализации государственной политики в сфере промышленной собственности.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Координирует работу специалистов отделов по правам интеллектуальной собственности территориальных органов юстиции, занимающихся вопросами промышленной собственности.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Координирует работу Республиканского государственного казенного предприятия «Национальный институт интеллектуальной собственности Комитета по правам интеллектуальной собственности Министерства юстиции Республики Казахстан».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Обеспечивает решение вопросов, касающихся: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работы апелляционного совета;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работы конкурсной комиссии по проведению конкурса на замещение вакантных административных государственных должностей;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работы дисциплинарной комиссии Комитета;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международного сотрудничества Комитета в сфере интеллектуальной собственности.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председателя Комитета в пределах компетенции взаимодействуют и представляют Комитет во взаимоотношениях с соответствующими государственными органами, организациями должностными лицами Республики Казахстан и зарубежных стран.</w:t>
            </w:r>
          </w:p>
        </w:tc>
      </w:tr>
    </w:tbl>
    <w:bookmarkStart w:name="z139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135. Руководитель Департамента юстиции, категория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С-О-1 (16 единиц)</w:t>
      </w:r>
    </w:p>
    <w:bookmarkEnd w:id="1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52"/>
        <w:gridCol w:w="10548"/>
      </w:tblGrid>
      <w:tr>
        <w:trPr>
          <w:trHeight w:val="30" w:hRule="atLeast"/>
        </w:trPr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Критерии</w:t>
            </w:r>
          </w:p>
        </w:tc>
        <w:tc>
          <w:tcPr>
            <w:tcW w:w="10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</w:t>
            </w:r>
          </w:p>
        </w:tc>
      </w:tr>
      <w:tr>
        <w:trPr>
          <w:trHeight w:val="30" w:hRule="atLeast"/>
        </w:trPr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0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образование: юриспруденция</w:t>
            </w:r>
          </w:p>
        </w:tc>
      </w:tr>
      <w:tr>
        <w:trPr>
          <w:trHeight w:val="30" w:hRule="atLeast"/>
        </w:trPr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Профессиональная компетентность </w:t>
            </w:r>
          </w:p>
        </w:tc>
        <w:tc>
          <w:tcPr>
            <w:tcW w:w="10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конституционных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Президенте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Парламенте Республики Казахстан и статусе его депутатов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Правительстве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государственной службе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борьбе с коррупцией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административных процедурах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нормативных правовых актах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порядке рассмотрения обращений физических и юридических 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органах юстиции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»,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«Казахстан – 2050»: новый политический курс состоявшегося государства.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обязательные знания, необходимые для исполнения функциональных обязанностей по должностям данной категории</w:t>
            </w:r>
          </w:p>
        </w:tc>
      </w:tr>
      <w:tr>
        <w:trPr>
          <w:trHeight w:val="30" w:hRule="atLeast"/>
        </w:trPr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 работы</w:t>
            </w:r>
          </w:p>
        </w:tc>
        <w:tc>
          <w:tcPr>
            <w:tcW w:w="10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Типовым квалификационным требованиям к категориям административных государственных должностей корпуса «Б», утвержденным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Агентства Республики Казахстан по делам государственной службы от 9 января 2008 года № 02-01-02/5, зарегистрированным в Реестре государственной регистрации нормативных правовых актов за № 5084.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на компьютере</w:t>
            </w:r>
          </w:p>
        </w:tc>
      </w:tr>
      <w:tr>
        <w:trPr>
          <w:trHeight w:val="30" w:hRule="atLeast"/>
        </w:trPr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Функциональные обязанности </w:t>
            </w:r>
          </w:p>
        </w:tc>
        <w:tc>
          <w:tcPr>
            <w:tcW w:w="10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Организует и руководит деятельностью Департамента юстиции и его структурных подразделений, представляет Департамент юстиции в отношениях с органами государственной власти и другими государственными организациями, в пределах своей компетенции назначает и освобождает от должностей работников Департамента юстиции и его структурных подразделений, обеспечивает решение вопросов, связанных с финансовым и ресурсным обеспечением деятельности Департамента юстиции и его структурных подразделений, подписывает бухгалтерские и финансовые документы Департамента, заключает договора, издает приказы, подписывает доверенности, осуществляет иные полномочия, отнесенные к его компетенции действующим законодательством, Положением о территориальных органах Министерств</w:t>
            </w:r>
          </w:p>
        </w:tc>
      </w:tr>
    </w:tbl>
    <w:bookmarkStart w:name="z140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rPr>
          <w:rFonts w:ascii="Times New Roman"/>
          <w:b/>
          <w:i w:val="false"/>
          <w:color w:val="000000"/>
          <w:sz w:val="28"/>
        </w:rPr>
        <w:t>136. Заместитель руководителя Департамента юстиции, категория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С-О-2 (32 единицы)</w:t>
      </w:r>
    </w:p>
    <w:bookmarkEnd w:id="1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52"/>
        <w:gridCol w:w="10548"/>
      </w:tblGrid>
      <w:tr>
        <w:trPr>
          <w:trHeight w:val="30" w:hRule="atLeast"/>
        </w:trPr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Критерии</w:t>
            </w:r>
          </w:p>
        </w:tc>
        <w:tc>
          <w:tcPr>
            <w:tcW w:w="10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</w:t>
            </w:r>
          </w:p>
        </w:tc>
      </w:tr>
      <w:tr>
        <w:trPr>
          <w:trHeight w:val="30" w:hRule="atLeast"/>
        </w:trPr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0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образование: юриспруденция</w:t>
            </w:r>
          </w:p>
        </w:tc>
      </w:tr>
      <w:tr>
        <w:trPr>
          <w:trHeight w:val="30" w:hRule="atLeast"/>
        </w:trPr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Профессиональная компетентность </w:t>
            </w:r>
          </w:p>
        </w:tc>
        <w:tc>
          <w:tcPr>
            <w:tcW w:w="10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конституционных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Президенте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Парламенте Республики Казахстан и статусе его депутатов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Правительстве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государственной службе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борьбе с коррупцией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административных процедурах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нормативных правовых актах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порядке рассмотрения обращений физических и юридических 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органах юстиции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»,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«Казахстан – 2050»: новый политический курс состоявшегося государства.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обязательные знания, необходимые для исполнения функциональных обязанностей по должностям данной категории</w:t>
            </w:r>
          </w:p>
        </w:tc>
      </w:tr>
      <w:tr>
        <w:trPr>
          <w:trHeight w:val="30" w:hRule="atLeast"/>
        </w:trPr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 работы</w:t>
            </w:r>
          </w:p>
        </w:tc>
        <w:tc>
          <w:tcPr>
            <w:tcW w:w="10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Типовым квалификационным требованиям к категориям административных государственных должностей корпуса «Б», утвержденным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Агентства Республики Казахстан по делам государственной службы от 9 января 2008 года № 02-01-02/5, зарегистрированным в Реестре государственной регистрации нормативных правовых актов за № 5084.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на компьютере</w:t>
            </w:r>
          </w:p>
        </w:tc>
      </w:tr>
      <w:tr>
        <w:trPr>
          <w:trHeight w:val="30" w:hRule="atLeast"/>
        </w:trPr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Функциональные обязанности </w:t>
            </w:r>
          </w:p>
        </w:tc>
        <w:tc>
          <w:tcPr>
            <w:tcW w:w="10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Координирует и контролирует деятельность курируемых отделов Департамента в пределах своих компетенции. Организует работу по повышению квалификации сотрудников Департамента. Обеспечивает соблюдение трудовой и исполнительской дисциплины сотрудниками Департамента.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Обеспечивает своевременное и качественное рассмотрение жалоб и обращений физических и юридических лиц. Обеспечивает взаимодействие с государственными органами в соответствии с компетенцией Департамента, обеспечивает связь с руководством Министерства и руководством структурных подразделений Министерства, исполнение поручений руководства Министерства и Департамента.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