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5237" w14:textId="9535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по повышению квалификации и переподготовке медицинских и фармацевтических кадров в области здравоохранения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марта 2014 года № 155. Зарегистрирован в Министерстве юстиции Республики Казахстан 10 апреля 2014 года № 9308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по повышению квалификации и переподготовке медицинских и фармацевтических кадров в области здравоохранения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(Сыздыкова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организаций образования в области здравоохранения,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и обеспечить заключение с ними договоров на оказание образовательных услуг по повышению квалификации и переподготовке медицинских и фармацевтических кадров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здравоохранения Республики Казахстан (Суентаева Г.Р.) обеспечить финансирование организаций образования в области здравоохранения в соответствии с заключенными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Э. Байжунусов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155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на повышение квалификации и переподготовку медицинских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фармацевтических кадров государственных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здравоохранения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приказом Министра здравоохранения и социального развития РК от 15.12.2014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33"/>
        <w:gridCol w:w="1213"/>
        <w:gridCol w:w="833"/>
        <w:gridCol w:w="833"/>
        <w:gridCol w:w="833"/>
        <w:gridCol w:w="833"/>
        <w:gridCol w:w="833"/>
        <w:gridCol w:w="833"/>
        <w:gridCol w:w="833"/>
        <w:gridCol w:w="653"/>
        <w:gridCol w:w="2284"/>
        <w:gridCol w:w="833"/>
      </w:tblGrid>
      <w:tr>
        <w:trPr>
          <w:trHeight w:val="106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 выделенных мест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 по уровням образования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Специалисты с высшим профессиональным образованием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 со средним профессиональным образованием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**ПК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**ПК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мес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мес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мес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нед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нед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нед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нед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нед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медицинский университет непрерывного образования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медицинский университет имени С.Д. Асфендиярова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государственная фармацевтическая академия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государственный медицинский университет имени М. Оспанова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медицинский университет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медицинский университет города Семей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Казахстанско-Российский медицинский университет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школа общественного здравоохранения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проблем туберкулеза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медицинский центр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педиатрии и детской хирургии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акушерства и гинекологии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кардиологии и внутренних болезней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травматологии и ортопедии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Центр развития здравоохранения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центр материнства и детства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детский реабилитационный центр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научно-практический центр медико-социальных проблем наркомании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центр онкологии и трасплантологии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гигиены труда и профессиональных заболеваний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проблем формирования здорового образа жизни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глазных болезней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Научно-производственный центр трансфузиологии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колледж по подготовке и переподготовке средних и фармацевтических работников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Жезказган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Балхаш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Караганда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Павлодар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медицинский колледж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медицинский колледж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Северо-Казахстанский медицинский колледж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Астана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медицинский колледж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Алматы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Мангистау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Усть-Каменогорск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Талдыкорган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Костанай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Семей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Атырау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Актюбинск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Жамбыл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Шымкент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научно-исследовательский институт онкологии и радиологии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ПП – переподготовка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**ПК – повышение квалификации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