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8aba" w14:textId="20a8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27 августа 2013 года № 217 "Об утверждении Правил выдачи разрешения на проведение реорганизации добровольного накопительного пенсионного фонда и передачи пенсионных активов присоединяемого добровольного накопительного пенсионного фонда в реорганизуемый добровольный накопительный пенсионный фонд"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февраля 2014 года № 28. Зарегистрировано в Министерстве юстиции Республики Казахстан 11 апреля 2014 года № 9316. Утратило силу постановлением Правления Агентства Республики Казахстан по регулированию и развитию финансового рынка от 30 марта 2020 года №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>9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января 2014 года "О внесении изменений и дополнений в некоторые законодательные акты Республики Казахстан по вопросам социального обеспечения"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2013 года № 217 "Об утверждении Правил выдачи разрешения на проведение реорганизации добровольного накопительного пенсионного фонда и передачи пенсионных активов присоединяемого добровольного накопительного пенсионного фонда в реорганизуемый добровольный накопительный пенсионный фонд" (зарегистрированое в Реестре государственной регистрации нормативных правовых актов под № 8803, опубликованное 27 декабря 2013 года в газете "Юридическая газета" № 193 (2568)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выдачи разрешения на проведение реорганизации добровольного накопительного пенсионного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реорганизуемый добровольный накопительный пенсионный фонд";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выдачи разрешения на проведение реорганизации добровольного накопительного пенсионного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реорганизуемый добровольный накопительный пенсионный фонд.";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проведение реорганизации добровольного накопительного пенсионного фонда и передачи пенсионных активов присоединяемого добровольного накопительного пенсионного фонда в реорганизуемый добровольный накопительный пенсионный фонд, утвержденной указанным постановлением: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выдачи разрешения на проведение реорганизации добровольного накопительного пенсионного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реорганизуемый добровольный накопительный пенсионный фонд";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выдачи разрешения на проведение реорганизации добровольного накопительного пенсионного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реорганизуемый добровольный накопительный пенсионный фонд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 (далее – Закон) и определяют условия и порядок выдачи разрешения на реорганизацию добровольного накопительного пенсионного фонда и порядок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реорганизуемый добровольный накопительный пенсионный фонд.";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Реорганизация добровольного накопительного пенсионного фонда (далее – Фонд) осуществляется в форме присоединения после выдачи разрешения уполномоченного органа по государственному регулированию, контролю и надзору финансового рынка и финансовых организаций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Фонды на основании решений общего собрания акционеров каждого присоединяемого Фонда (присоединяемых Фондов), совместного общего собрания акционеров Фонда, к которому осуществляется присоединение, и присоединяемого Фонда (присоединяемых Фондов), и общего собрания акционеров Фонда, к которому осуществляется присоединение, обращаются в уполномоченный орган с ходатайством о получении разрешения на проведение реорганизации Фондов.";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План реорганизации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 проведения реорганизации;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мероприятия по проведению реорганизации, включая описание порядка действий в отношении пенсионных активов и обязательств Фондов по договорам о пенсионном обеспечении за счет добровольных пенсионных взносов и собственных активов Фондов;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завершения мероприятий, связанных с реорганизацией;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мерах по обеспечению выполнения обязательств по выплатам и переводам пенсионных активов и обязательств по договорам о пенсионном обеспечении за счет добровольных пенсионных взносов с учетом структуры вкладчиков (получателей) присоединяемого Фонда (присоединяемых Фондов);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мерах по обеспечению выполнения пруденциальных нормативов Фондом, к которому осуществляется присоединение;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мерах по обеспечению бесперебойного функционирования программно-технических средств и автоматизированной информационной системы Фонда, к которому осуществляется присоединение;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иную информацию, отражающую особенности реорганизации.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установленные подпунктами 5) и 6) настоящего пункта Правил, не распространяются на случаи реорганизации Фондов с участием государства, Фонда национального благосостояния и (или) Национального Банка Республики Казахстан.";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прогноз по размеру пенсионных активов и обязательств по договорам о пенсионном обеспечении за счет добровольных пенсионных взносов после завершения процедуры реорганизации;";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документы, представленные Фондом, к которому осуществляется присоединение, для получения разрешения уполномоченного органа на реорганизацию, на соответствие требованиям гражданского, финансового законодательства Республики Казахстан и законодательства Республики Казахстан о социальном обеспечении;";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уполномоченный орган отказывает в выдаче разрешения на реорганизацию Фондов.";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главы второй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Передача пенсионных активов и обязательств присоединяемого Фонда (присоединяемых Фондов) по договорам о пенсионном обеспечении за счет добровольных пенсионных взносов";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Передача пенсионных активов и обязательств присоединяемого Фонда (присоединяемых Фондов) по договорам о пенсионном обеспечении за счет добровольных пенсионных взносов осуществляется в соответствии с планом, определяющим мероприятия по передаче в Фонд, к которому осуществляется присоединение, пенсионных активов и обязательств присоединяемого Фонда (присоединяемых Фондов) по договорам о пенсионном обеспечении за счет добровольных пенсионных взносов, сроки их исполнения и ответственных лиц, а также перечень документов и информации, передаваемых присоединяемым Фондом (присоединяемыми Фондами) в Фонд, к которому осуществляется присоединение (далее – план мероприятий).";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передача пенсионных активов и обязательств присоединяемых Фондов по договорам о пенсионном обеспечении за счет добровольных пенсионных взносов в Фонд, к которому осуществляется присоединение, осуществляется в соответствии с графиком, утвержденным решением первого руководителя Фонда, к которому осуществляется присоединение;";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Передача пенсионных активов и обязательств присоединяемого Фонда (присоединяемых Фондов) по договорам о пенсионном обеспечении за счет добровольных пенсионных взносов в Фонд, к которому осуществляется присоединение, оформляется актами приема – передачи пенсионных активов и обязательств, составленными в соответствии с пунктами 21, 27, 29 и 32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плане мероприятий предусматривается порядок проведения (реализации) мероприятий, необходимых для обеспечения передачи присоединяемым Фондом (присоединяемыми Фондами) и принятия Фондом, к которому осуществляется присоединение, пенсионных активов и обязательств по договорам о пенсионном обеспечении за счет добровольных пенсионных взносов, включая мероприятия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порядку обмена информацией между Фондами;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открытию Фондом, к которому осуществляется присоединение, индивидуальных пенсионных счетов вкладчикам (получателям) добровольных пенсионных взносов присоединяемого Фонда (присоединяемых Фондов) в базе данных автоматизированной информационной системы Фонда, к которому осуществляется присоединение, и зачислению пенсионных накоплений на данные индивидуальные пенсионные счета вкладчиков (получателей);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закрытию присоединяемым Фондом (присоединяемыми Фондами) индивидуальных пенсионных счетов вкладчиков (получателей) добровольных пенсионных взносов в базе данных автоматизированной информационной системы присоединяемого Фонда (присоединяемых Фондов);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постановке Фондом, к которому осуществляется присоединение, на учет финансовых инструментов, входящих в состав пенсионных активов присоединяемого Фонда (присоединяемых Фондов);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исполнению Фондом, к которому осуществляется присоединение, обязательств присоединяемого Фонда (присоединяемых Фондов) по заявлениям о назначении пенсионных выплат, полученным в период принятия пенсионных активов и обязательств присоединяемого Фонда (присоединяемых Фондов) по договорам о пенсионном обеспечении за счет добровольных пенсионных взносов;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обеспечению бесперебойного функционирования программно – технических средств и автоматизированных информационных систем Фондов в целях приема – передачи пенсионных активов и обязательств по договорам о пенсионном обеспечении за счет добровольных пенсионных взносов;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передаче присоединяемым Фондом (присоединяемыми Фондами) и управляющим инвестиционным портфелем (при наличии такового) в Фонд, к которому осуществляется присоединение, документов и информации на бумажных и электронных носителях;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другие мероприятия, предполагающие взаимодействие Фонда, к которому осуществляется присоединение, в процессе принятия пенсионных активов и обязательств присоединяемого Фонда (присоединяемых Фондов) по договорам о пенсионном обеспечении за счет добровольных пенсионных взносов с присоединяемым Фондом (присоединяемыми Фондами), банком – кастодианом Фонда, к которому осуществляется присоединение, банком – кастодианом (банками – кастодианами) присоединяемого Фонда (присоединяемых Фондов), управляющими инвестиционным портфелем (при наличии таковых).";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документы по инвестиционной деятельности присоединяемого Фонда за счет добровольных пенсионных взносов, включая: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протоколов заседаний инвестиционного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рекомендаций на совершение сделок с финансовыми инструментами с приложением документов и информации, которые использовались при составлении рекомендаций;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заключений подразделения, осуществляющего управление рисками, по сделке с финансовыми инструментами;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инвестиционных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клиентских заказов на заключение сделок с финансовыми инструментами (приказов на совершение операций по счету для учета пенсионных активов и обязательств);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документов, подтверждающих заключение и регистрацию сделок на организованном, неорганизованном рынке, международном (иностранном) рынке (trade ticket, trade сonfirmation, биржевое свидетельство, договор купли-продажи финансовых инструментов, отчеты организаций, осуществляющих брокерскую и (или) дилерскую деятельность на рынке ценных бумаг об исполнении (неисполнении) клиентских заказов);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индикативные условия выпуска долговых ценных бумаг, сделки по которым были совершены на международном (иностранном) рынке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договоров банковского вклада с банками второго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журналы принятых инвестиционных решений, заключенных и исполненных сделок за счет пенсионных активов (за пять лет, предшествующих дате начала передачи документов и информации в Фонд, к которому осуществляется присоединение);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оборотно – сальдовые ведомости по пенсионным активам (на последнюю отчетную дату и на дату передачи документов и информации в Фонд, к которому осуществляется присоединение);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бухгалтерский баланс по пенсионным активам (на последнюю отчетную дату и на дату начала передачи присоединяемым Фондом (присоединяемыми Фондами) Фонду, к которому осуществляется присоединение, пенсионных активов и обязательств по договорам о пенсионном обеспечении за счет добровольных пенсионных взносов);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прибылях и убытках по пенсионным активам (на последнюю отчетную дату и на дату начала передачи присоединяемым Фондом (присоединяемыми Фондами) Фонду, к которому осуществляется присоединение, пенсионных активов и обязательств по договорам о пенсионном обеспечении за счет добровольных пенсионных взносов);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ежемесячные отчеты по выплатам;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ежемесячные справки о стоимости одной условной единицы пенсионных активов, находившихся в инвестиционном управлении, за весь период деятельности присоединяемого Фонда (присоединяемых Фондов);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отчеты о структуре инвестиционного портфеля пенсионных активов (на первое число каждого отчетного месяца за весь период деятельности присоединяемого Фонда (присоединяемых Фондов) и на дату начала передачи Фонду, к которому осуществляется присоединение, пенсионных активов и обязательств по договорам о пенсионном обеспечении за счет добровольных пенсионных взносов);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актов сверок с банком – кастодианом, включая акты сверок по комиссионному вознаграждению, структуре инвестиционного портфеля пенсионных активов, движению денег по пенсионным активам и обязательствам;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по взысканию задолженности у эмитентов по финансовым инструментам, приобретенным за счет добровольных пенсионных взносов (судебные акты, документы по исполнительному производству);";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Присоединяемый Фонд (присоединяемые Фонды) в день начала передачи Фонду, к которому осуществляется присоединение, пенсионных активов и обязательств по договорам о пенсионном обеспечении за счет добровольных пенсионных взносов формирует и направляет в Фонд, к которому осуществляется присоединение, в электронном формате:";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Акт приема-передачи информации, предусмотренной пунктом 28 Правил, содержит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общую сумму пенсионных активов на день передачи,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неинвестированных денег на счетах в национальной и иностранных валютах;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суммарную стоимость передаваемых ценных бумаг с указанием национального идентификационного номера, срока обращения, количества, цены приобретения, текущей стоимости одной ценной бумаги для акций и цены в процентах от номинала для облигаций, начисленного дохода по процентам и дивидендам;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 в банках второго уровня с указанием наименования банка, суммы вклада, даты заключения договора банковского вклада, срока действия договора, годовой ставки вознаграждения по вкладу, начисленных и полученных сумм вознаграждения по вкладу;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других финансовых инструментов с указанием суммы, количества и дополнительных характеристик, присущих данным финансовым инструментам;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суммы требований вкладчиков (получателей) по пенсионным активам и обязательствам, в том числе ошибочно зачисленные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стоимости одной условной единицы пенсионных активов на конец дня, предшествующего дню начала передачи пенсионных активов и обязательств по договорам о пенсионном обеспечении за счет добровольных пенсионных взносов.";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Расходы, связанные с передачей пенсионных активов и обязательств по добровольным пенсионным взносам, осуществляются за счет собственных средств присоединяемого Фонда (присоединяемых Фондов) и Фонда, к которому осуществляется присоединение.";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реорганизации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добровольного накопительного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 передачи пенсионных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обязательств присоединяемого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о пенсионном 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добровольных пенсионных взносов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реорганизуемый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Председателю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Банка Республики Казахстан";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реорганизации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добровольного накопительного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 передачи пенсионных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обязательств присоединяемого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о пенсионном 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добровольных пенсионных взносов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реорганизуемый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фонд".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Национального Банка                         К. Келимбетов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