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02b4" w14:textId="ad40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пенсионного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2014 года № 33. Зарегистрировано в Министерстве юстиции Республики Казахстан 11 апреля 2014 года № 9317.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пенсионного обеспечения, в которые вносятся изменения (далее -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который распространяется на отношения, возникшие с 1 октября 2013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2014 года № 33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