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1095" w14:textId="6b31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"Выдача удостоверений лицам без гражданства и видов на жительство иностранцам, постоянно проживающим в Республике Казахстан", "Регистрация и выдача разрешений иностранцам и лицам без гражданства на постоянное жительство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11 марта 2014 года № 152. Зарегистрирован в Министерстве юстиции Республики Казахстан от 12 апреля 2014 года № 9320. Утратил силу приказом Министра внутренних дел Республики Казахстан от 30 мая 2015 года № 495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30.05.2015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удостоверений лицам без гражданства и видов на жительство иностранцам, постоянно проживающим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и выдача разрешений иностранцам и лицам без гражданства на постоянное жительство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приема и выхода из гражданства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и продление статуса беженца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приказы Министра внутренних дел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миграционной полиции (Саинов С.С.)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Департамент миграционной полиции Министерства внутренних дел Республики Казахстан (Саинов С.С.).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календарный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К. Касымов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2014 года № 152   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удостоверений лицам без гражданства и видов на</w:t>
      </w:r>
      <w:r>
        <w:br/>
      </w:r>
      <w:r>
        <w:rPr>
          <w:rFonts w:ascii="Times New Roman"/>
          <w:b/>
          <w:i w:val="false"/>
          <w:color w:val="000000"/>
        </w:rPr>
        <w:t>
жительство иностранцам, постоянно проживающим в Республике</w:t>
      </w:r>
      <w:r>
        <w:br/>
      </w:r>
      <w:r>
        <w:rPr>
          <w:rFonts w:ascii="Times New Roman"/>
          <w:b/>
          <w:i w:val="false"/>
          <w:color w:val="000000"/>
        </w:rPr>
        <w:t>
Казахстан»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««Выдача удостоверений лицам без гражданства и видов на жительство иностранцам, постоянно проживающим в Республике Казахстан» (далее - регламент) разработан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удостоверений лицам без гражданства и видов на жительство иностранцам, постоянно проживающим в Республике Казахстан» (далее - Стандарт), утвержденной постановлением Правительства Республики Казахстан от 19 февраля 2014 года № 111 и определяет процедуру выдачу удостоверений лицам без гражданства и видов на жительство иностранца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миграционной полиции органов внутренних дел Республики Казахстан по адресам, указанным на Интернет-ресурсе Министерства: www.mvd.gov.kz в разделе «О деятельности органов внутренних дел» (далее - подразделения миграционной полиции).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лицам без гражданства и </w:t>
      </w:r>
      <w:r>
        <w:rPr>
          <w:rFonts w:ascii="Times New Roman"/>
          <w:b w:val="false"/>
          <w:i w:val="false"/>
          <w:color w:val="000000"/>
          <w:sz w:val="28"/>
        </w:rPr>
        <w:t>видов на жительство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иностранцам в Республике Казахстан по образцам утвержденным постановлением Правительства Республики Казахстан от 4 июля 2013 года № 684 «Об утверждении образцов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 и требований к их защите», постоянно проживающим в Республике Казахстан.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процессе оказания государственной услуги участвуют сотрудник отдела (отделения, группы) миграционной полиции районного, городского, областного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по месту постоянного жительства услугополучателя подразделениями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Прием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подразделениях миграционной полиции осуществляется посредством «окон», на которых указывается фамилия, имя, отчество и должность инспектора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интернет-ресурсе Министерства внутренних дел Республики Казахстан (далее - МВД): mvd.gov.kz в разделе «О деятельности органов внутренних дел», департаментов внутренних дел областей, городов Алматы, Астана (далее - ДВД)»,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подразделения миграционной полиции городского, районного, районного в городе, поселкового отдела, отделения, группы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миграционной полиции ДВД области, городов Алматы и Астаны (далее – УМП).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Департамента миграционной полиции (далее – ДМП);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предприятие «Информационно производственный центр» (далее РГП – «ИПЦ»).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 взаимосвязи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«электронного правительства» и интернет-ресурсе МВД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13 в соответствии с приказом Министра внутренних дел РК от 23.06.2014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удостоверений лицам без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гражданства и видов на жительство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иностранцам, постоянно проживающим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Казахстан»       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последовательности и взаимодействия административных действий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процедуры выдачи удостоверений лицам без гражданства и видов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жительство иностранцам, постоянно проживающим в Республике Казахстан.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Описание действий СФЕ Основной процесс.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054"/>
        <w:gridCol w:w="3575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ОВД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ОВД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пакета документов услугополучателя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формуляр, проставление персонального кода, даты и подписи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книге по ф-2.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заявителю корешка от формуляра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351"/>
        <w:gridCol w:w="3351"/>
        <w:gridCol w:w="3352"/>
        <w:gridCol w:w="33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ОВД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ДМП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реестра ОВД в 3-х экземплярах, первый из которых приобщается к номенклатурному делу, второй, третий - направляются вместе с заявлениями Ф-1 в УМП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правильности и обоснованности заполнения формуляра, формирование сводного реестра в 3-х экземплярах, первый из которых приобщается к номенклатурному делу второй и третий - направляются вместе с формулярами в ДМП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полученных из УМП сводных реестров в книге учета входящих сводных реестров из УМП ДВД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правильности и обоснованности заполнения формуляра, включенных в сводный реестр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реестр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Входящий номер регистрации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сводного реестра своей подписью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3366"/>
        <w:gridCol w:w="3342"/>
        <w:gridCol w:w="3343"/>
        <w:gridCol w:w="3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ДМП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ИПЦ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ДМП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ДМП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третьего экземпляра вместе с формулярами в РГП «ИПЦ»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Изготовленные документы, направление их вместе с формулярами в ДМП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реестров изготовленных документов, формирование реестра на отправку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реестра на отправку вместе с реестрами изготовленных документов, готовыми документами в УМП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документы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на отправку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реестра на отправку в УМП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дней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3377"/>
        <w:gridCol w:w="3378"/>
        <w:gridCol w:w="3331"/>
        <w:gridCol w:w="33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ОВД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ОВД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Приобщение реестра на отправку и третьего экземпляра сводного реестра в номенклатурное дело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реестров изготовленных документов, вместе с готовыми документами, в ОМП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заявителя об изготовлении документов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заявителю изготовленных документов и внесение формуляр в алфавитно-справочную картотеку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Сопроводительный реестр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заявителя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удостоверений лицам без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гражданства и видов на жительство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иностранцам, постоянно проживающим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Казахстан»       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Схема,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отражающая взаимосвязь между логической последовательностью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действий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1915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удостоверений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 без гражданства и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жительство иностранцам,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постоянно проживающим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Казахстан»    </w:t>
      </w:r>
    </w:p>
    <w:bookmarkEnd w:id="15"/>
    <w:bookmarkStart w:name="z1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удостоверений лицам без гражданства и видов на</w:t>
      </w:r>
      <w:r>
        <w:br/>
      </w:r>
      <w:r>
        <w:rPr>
          <w:rFonts w:ascii="Times New Roman"/>
          <w:b/>
          <w:i w:val="false"/>
          <w:color w:val="000000"/>
        </w:rPr>
        <w:t>
жительство иностранцам, постоянно проживающим в</w:t>
      </w:r>
      <w:r>
        <w:br/>
      </w:r>
      <w:r>
        <w:rPr>
          <w:rFonts w:ascii="Times New Roman"/>
          <w:b/>
          <w:i w:val="false"/>
          <w:color w:val="000000"/>
        </w:rPr>
        <w:t>
Республике Казахстан»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3 в соответствии с приказом Министра внутренних дел РК от 23.06.2014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121900" cy="787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2014 года № 152   </w:t>
      </w:r>
    </w:p>
    <w:bookmarkEnd w:id="17"/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и выдача разрешений иностранцам и лицам без</w:t>
      </w:r>
      <w:r>
        <w:br/>
      </w:r>
      <w:r>
        <w:rPr>
          <w:rFonts w:ascii="Times New Roman"/>
          <w:b/>
          <w:i w:val="false"/>
          <w:color w:val="000000"/>
        </w:rPr>
        <w:t>
гражданства на постоянное жительство в Республике Казахстан»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«Регистрация и выдача разрешений иностранцам и лицам без гражданства на постоянное жительство в Республике Казахстан» (далее - регламент) разработан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и выдача разрешения иностранцам и лицам без гражданства на постоянное жительство в Республике Казахстан» (далее - Стандарт), утвержденной постановлением Правительства Республики Казахстан от 19 февраля 2014 года № 111 и определяет процедуру регистрации и выдачи разрешений иностранцам и лицам без гражданства на постоянное жительство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миграционной полиции органов внутренних дел Республики Казахстан по адресам, указанным на Интернет-ресурсе Министерства: www.mvd.gov.kz в разделе «О деятельности органов внутренних дел» (далее - подразделения миграционной полиции).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 разрешение на постоянное проживание в Республике Казахстан (далее – разрешение) и регистрация по предполагаемому месту жительства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отказ по основаниям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процессе оказания государственной услуги участвуют сотрудник отдела (отделения, группы) миграционной полиции районного, городского, областного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по месту временной регистрации иностранца или лица без гражданства (далее - услугополучатель) подразделениями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Прием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подразделениях миграционной полиции осуществляется посредством «окон», на которых указывается фамилия, имя, отчество и должность инспектора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интернет-ресурсе Министерства внутренних дел Республики Казахстан (далее - МВД): mvd.gov.kz в разделе «О деятельности органов внутренних дел», департаментов внутренних дел областей, городов Алматы, Астана (далее - ДВД)»,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2"/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(отделения, группы) миграционной полиции городского, районного, районного в городе, поселкового управления (отдела) органов внутренних дел (далее-ОМП);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миграционной полиции Департамента внутренних дел области, городов Астана и Алматы (далее – УМП);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департамент Комитета национальной безопасности Республики Казахстан по области, городам Алматы и Астане (далее – ДКНБ);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Управления Комитета правовой статистики и специальным учетам и Комитета по правовой статистике при Генеральной прокуратуре РК (далее УКПССУ).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и взаимодействие административных действий (процедур)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«электронного правительства» и интернет-ресурсе МВД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13 в соответствии с приказом Министра внутренних дел РК от 23.06.2014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4"/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и выдача разрешений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иностранцам и лицам без гражданства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постоянное жительство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Казахстан»       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последовательности и взаимодействия административных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(процедур)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1. Регистрация иностранцев и лиц без гражданства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прибывших в Республику Казахстан с визой категории «на постоянное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 Основной процесс.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491"/>
        <w:gridCol w:w="3459"/>
        <w:gridCol w:w="3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</w:tr>
      <w:tr>
        <w:trPr>
          <w:trHeight w:val="24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документов заявителя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Выдается разрешение на постоянное проживание в Республике Казахстан 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талона о получении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 регистрационной учет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</w:tbl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2. Рассмотрение заявлений о получений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постоянное проживание в Республике Казахстан иностранцев и лиц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Таблица 2.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491"/>
        <w:gridCol w:w="3459"/>
        <w:gridCol w:w="3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ОВД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ОВД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документов заявителя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дела и направление его в УМП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талона о получении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351"/>
        <w:gridCol w:w="3351"/>
        <w:gridCol w:w="3352"/>
        <w:gridCol w:w="33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УКПССУ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материалов дела, направление запросов в ДКНБ и УКПССУ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заявителя по специальным учетам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заявителя по специальным учетам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мотивированного заключения о возможности постоянного проживания в Республике Казахстан, направление руководству ДВД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Посылка запроса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в УМП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в УМП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Мотивированное заключение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дней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351"/>
        <w:gridCol w:w="3351"/>
        <w:gridCol w:w="3352"/>
        <w:gridCol w:w="33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ДВД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ОВД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ОВД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материалов дела, утверждение заключения о возможности постоянного проживания в Республике Казахстан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заявителя о результатах вынесенного заключения.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отрицательном решении направление заявителю письменного мотивированного отказа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Выдается разрешение на постоянное проживание в Республике Казахстан/либо мотивированный отказ в выдаче разрешения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 регистрационный учет/либо мотивированный отказ в выдаче разрешения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заключения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заявителя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разрешения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</w:tr>
    </w:tbl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Альтернативный процесс - принятие отрицательного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 об оставлении иностранцев и лиц без гражданства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Руководство ДВД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пакета документов заявителя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материалов дела, направление запросов в ДКНБ и УПССУ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материалов дела, утверждение заключения об отказе в постоянном проживании в Республике Казахстан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дела и направление его в УМП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мотивированного заключения об отказе в постоянном проживании в Республике Казахстан, направление руководству ДВД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заявителю письменного мотивированного отказа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копии отрицательного заключения об отказе в постоянном проживании в в Республике Казахстан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2"/>
        <w:gridCol w:w="3505"/>
        <w:gridCol w:w="3506"/>
        <w:gridCol w:w="35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ДКНБ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УКПССУ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заявителя по специальным учетам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заявителя по специальным учетам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и выдача разрешений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иностранцам и лицам без гражданства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постоянное жительство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Казахстан»       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Схема,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отражающие взаимосвязь между логической последовательностью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действий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13144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«Регистрация и 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разрешений иностранцам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лицам без гражданства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постоянное жительство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Казахстан»  </w:t>
      </w:r>
    </w:p>
    <w:bookmarkEnd w:id="32"/>
    <w:bookmarkStart w:name="z12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и выдача разрешений иностранцам и лицам без</w:t>
      </w:r>
      <w:r>
        <w:br/>
      </w:r>
      <w:r>
        <w:rPr>
          <w:rFonts w:ascii="Times New Roman"/>
          <w:b/>
          <w:i w:val="false"/>
          <w:color w:val="000000"/>
        </w:rPr>
        <w:t>
гражданства на постоянное жительство в Республике Казахстан»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3 в соответствии с приказом Министра внутренних дел РК от 23.06.2014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13800" cy="708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13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2014 года № 152   </w:t>
      </w:r>
    </w:p>
    <w:bookmarkEnd w:id="34"/>
    <w:bookmarkStart w:name="z6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приема и выхода из гражданства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Казахстан»</w:t>
      </w:r>
    </w:p>
    <w:bookmarkEnd w:id="35"/>
    <w:bookmarkStart w:name="z6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6"/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««Регистрация приема и выхода из гражданства Республики Казахстан» (далее - регламент) разработан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приема и выхода из гражданства Республики Казахстан» (далее - Стандарт), утвержденной постановлением Правительства Республики Казахстан от 19 февраля 2014 года № 111 и определяет процедуру оформления приема и выхода из гражданства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миграционной полиции органов внутренних дел Республики Казахстан по адресам, указанным на Интернет-ресурсе Министерства: www.mvd.gov.kz в разделе «О деятельности органов внутренних дел» (далее - подразделения миграционной полиции).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 заявителю справки о приеме в гражданство Республики Казахстан, о выходе из гражданства Республики Казахстан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предоставлении государственной услуги по основаниям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7"/>
    <w:bookmarkStart w:name="z6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процессе оказания государственной услуги участвуют сотрудник отдела (отделения, группы) миграционной полиции районного, городского, областного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по месту постоянного регистрационного учета иностранца, лица без гражданства, гражданина Республики Казахстан (далее услогополучатель) подразделениями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Прием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подразделениях миграционной полиции осуществляется посредством «окон», на которых указывается фамилия, имя, отчество и должность инспектора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интернет-ресурсе Министерства внутренних дел Республики Казахстан (далее - МВД): mvd.gov.kz в разделе «О деятельности органов внутренних дел», департаментов внутренних дел областей, городов Алматы, Астана (далее - ДВД)»,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9"/>
    <w:bookmarkStart w:name="z7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40"/>
    <w:bookmarkStart w:name="z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 следующие структурно-функциональные единицы (далее-СФЕ):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ГОРОВД – сотрудник отдела (отделения, группы) миграционной городского, районного, районного в городе, поселкового управления (отдела)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УМП – сотрудник управления миграционной полиции Департамента внутренних дел областей, городов Алматы и Астаны (далее – ДВД);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ДКНБ – Департамент Комитета национальной безопасности Республики Казахстан по области, городам Алматы и Астане;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УКПССУ – территориальное подразделение Комитета правовой статистики и специальных учетов при Генеральной прокуратуре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ДВД – начальник, заместитель начальника Департамента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ДМП – управление гражданства, иммиграции и работе с беженцами Департамента миграционной полиции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АП – комиссия по вопросам гражданства при Президенте Республики Казахстан в Администрации Президента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Текстовое табличное описание последовательности и взаимодействие административных действий (процедур)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«электронного правительства» и интернет-ресурсе МВД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13 в соответствии с приказом Министра внутренних дел РК от 23.06.2014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1"/>
    <w:bookmarkStart w:name="z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приема и выхода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гражданства Республики Казахстан» </w:t>
      </w:r>
    </w:p>
    <w:bookmarkEnd w:id="42"/>
    <w:bookmarkStart w:name="z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последовательности и взаимодействия административных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(процедур)</w:t>
      </w:r>
    </w:p>
    <w:bookmarkEnd w:id="43"/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1. Рассмотрение вопросов приема в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(кроме граждан Республики Беларусь, Кыргызской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и Российской Федерации, принимающих гражданство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упрощенном порядке) и выхода из гражданства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 Основной процесс.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491"/>
        <w:gridCol w:w="3459"/>
        <w:gridCol w:w="3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пакета документов заявителя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дела и направление его в УМП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справки о получении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351"/>
        <w:gridCol w:w="3351"/>
        <w:gridCol w:w="3352"/>
        <w:gridCol w:w="33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УКПССУ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материалов дела, направление запросов в ДКНБ и УКПССУ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заявителя по специальным учетам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заявителя по специальным учетам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материалов, направление дела в ДМП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Посылка запроса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в УМП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в УМП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351"/>
        <w:gridCol w:w="3351"/>
        <w:gridCol w:w="3352"/>
        <w:gridCol w:w="33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ДМП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материалов, вынесение заключения по делу, направление дела в АП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подготовка проекта Указа Президента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дела и копии Указа Президента в УМП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справку о приеме или выходе из гражданства Республики Казахстан и направление справки с делом в ГОРОВД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351"/>
        <w:gridCol w:w="3351"/>
        <w:gridCol w:w="3352"/>
        <w:gridCol w:w="33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заявителя о результатах рассмотрения заявления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заявителю справки о приеме или выходе из гражданства Республики Казахстан с одновременным изъятием национального паспорта, удостоверения лица без гражданства (удостоверения личности и паспорта Республики Казахстан) или мотивированного ответа об отказе в предоставлении государственной услуги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заявителя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2. Рассмотрение вопросов приема в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граждан Республики Беларусь, Кыргызской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Республики, Российской Федерации и оралманов, принимающих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упрощенном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Таблица 2. Описание действий СФЕ Основной процесс.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491"/>
        <w:gridCol w:w="3459"/>
        <w:gridCol w:w="3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пакета документов заявителя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дела и направление его в УМП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талона о получении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351"/>
        <w:gridCol w:w="3351"/>
        <w:gridCol w:w="3352"/>
        <w:gridCol w:w="33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УКПССУ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материалов дела, направление запросов в ДКНБ и УПССУ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заявителя по специальным учетам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заявителя по специальным учетам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мотивированного заключения о приеме в гражданство Республики Казахстан, направление руководству ДВД или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Посылка запроса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в УМП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в УМП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Мотивированное заключение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дней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351"/>
        <w:gridCol w:w="3351"/>
        <w:gridCol w:w="3352"/>
        <w:gridCol w:w="33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ДВД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материалов дела, утверждение заключения о приеме в гражданство Республике Казахстан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дела о приеме в гражданство Республики Казахстан в ГОРОВД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заявителя о результатах вынесенного заключения.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отрицательном решении направление заявителю письменного мотивированного отказа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заявителю справки о приеме или выходе из гражданства Республики Казахстан с одновременным изъятием национального паспорта или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заключение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заявителя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Варианты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Вариант 1. Рассмотрение вопросов приема в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(кроме граждан Республики Беларусь, Кыргызской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Республики, Российской Федерации и оралманов, принимающих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упрощенном порядке) и выхода из гражданства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Таблица 3. Основной процесс – принятие положительного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вопросу приема и выхода из гражданства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9"/>
        <w:gridCol w:w="7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 пакета документов заявителя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материалов дела, направление запросов в ДКНБ и УКПССУ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дела и направление его в УМП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Формирование материалов, направление дела в ДМП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Уведомление заявителя о результатах вынесенного заключения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Оформление справки о приеме или выходе из гражданства Республики Казахстан и направление справки с делом в ГОРОВД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заявителю справки о приеме или выходе из гражданства Республики Казахстан с одновременным изъятием национального паспорта, удостоверения лица без гражданства (удостоверения личности и паспорта Республики Казахстан)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9"/>
        <w:gridCol w:w="7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УКПССУ</w:t>
            </w:r>
          </w:p>
        </w:tc>
      </w:tr>
      <w:tr>
        <w:trPr>
          <w:trHeight w:val="24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заявителя по специальным учетам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Проверка заявителя по специальным учетам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ДМП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УКПССУ</w:t>
            </w:r>
          </w:p>
        </w:tc>
      </w:tr>
      <w:tr>
        <w:trPr>
          <w:trHeight w:val="24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Проверка материалов, вынесение заключения по делу, направление дела в АП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Рассмотрение заявления, подготовка проекта Указа Президента</w:t>
            </w:r>
          </w:p>
        </w:tc>
      </w:tr>
      <w:tr>
        <w:trPr>
          <w:trHeight w:val="24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Направление дела и копии Указа Президента в УМП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2. Рассмотрение вопросов приема в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граждан Республики Беларусь, Кыргызской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Республики, Российской Федерации и оралманов, принимающих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упрощенном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Таблица 4. Основной процесс – принятие положительного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вопросу приема в гражданство в упрощенном порядке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ДВД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 пакета документов заявителя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материалов дела, направление запросов в ДКНБ и УПССУ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Проверка материалов дела, утверждение заключения о приеме в гражданство Республики Казахстан 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дела и направление его в УМП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Вынесение мотивированного заключения о приеме в гражданство Республики Казахстан, направление руководству ДВД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Уведомление заявителя о результатах вынесенного заключения.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Направление дела о приеме в гражданство Республики Казахстан в ГОРОВД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Выдача заявителю справки о приеме или выходе из гражданства Республики Казахстан с одновременным изъятием национального паспорта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9"/>
        <w:gridCol w:w="7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УКПССУ</w:t>
            </w:r>
          </w:p>
        </w:tc>
      </w:tr>
      <w:tr>
        <w:trPr>
          <w:trHeight w:val="24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заявителя по специальным учетам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Проверка заявителя по специальным учетам</w:t>
            </w:r>
          </w:p>
        </w:tc>
      </w:tr>
    </w:tbl>
    <w:bookmarkStart w:name="z8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Альтернативный процесс - принятие отрицательного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 о приеме в гражданство Республики Казахстан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ДВД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 пакета документов заявителя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материалов дела, направление запросов в ДКНБ и УПССУ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Проверка материалов дела, утверждение заключения об отказе в приеме в гражданство Республики Казахстан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дела и направление его в УМП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Вынесение мотивированного заключения об отказе в приеме в гражданство Республики Казахстан, направление руководству ДВД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Уведомление заявителя о результатах вынесенного заключения.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Направление дела по приему в гражданство Республики Казахстан в ГОРОВД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Направление заявителю письменного мотивированного отказа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9"/>
        <w:gridCol w:w="7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УКПССУ</w:t>
            </w:r>
          </w:p>
        </w:tc>
      </w:tr>
      <w:tr>
        <w:trPr>
          <w:trHeight w:val="24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заявителя по специальным учетам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Проверка заявителя по специальным учетам</w:t>
            </w:r>
          </w:p>
        </w:tc>
      </w:tr>
    </w:tbl>
    <w:bookmarkStart w:name="z8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приема и выхода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гражданства Республики Казахстан» </w:t>
      </w:r>
    </w:p>
    <w:bookmarkEnd w:id="49"/>
    <w:bookmarkStart w:name="z8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Схема, отражающая взаимосвязь между 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последовательностью административных действий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24968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«Регистрация приема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выхода из гражданства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 </w:t>
      </w:r>
    </w:p>
    <w:bookmarkEnd w:id="51"/>
    <w:bookmarkStart w:name="z12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приема и выхода из гражданства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3 в соответствии с приказом Министра внутренних дел РК от 23.06.2014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2954000" cy="636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2014 года № 152   </w:t>
      </w:r>
    </w:p>
    <w:bookmarkEnd w:id="53"/>
    <w:bookmarkStart w:name="z9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«Присвоение</w:t>
      </w:r>
      <w:r>
        <w:br/>
      </w:r>
      <w:r>
        <w:rPr>
          <w:rFonts w:ascii="Times New Roman"/>
          <w:b/>
          <w:i w:val="false"/>
          <w:color w:val="000000"/>
        </w:rPr>
        <w:t>
и продление статуса беженца в Республике Казахстан»</w:t>
      </w:r>
    </w:p>
    <w:bookmarkEnd w:id="54"/>
    <w:bookmarkStart w:name="z9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5"/>
    <w:bookmarkStart w:name="z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«Присвоение и продление статуса беженца в Республике Казахстан» определяет процедуру присвоения и продления статуса беженца в Республике Казахстан» (далее - регламент) разработан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и продление статуса беженца в Республике Казахстан» (далее - Стандарт), утвержденным постановлением Правительства Республики Казахстан от 19 февраля 2014 года № 111 и определяет процедуру присвоения и продления статуса беженца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миграционной полиции органов внутренних дел Республики Казахстан по адресам, указанным на Интернет-ресурсе Министерства: www.mvd.gov.kz в разделе «О деятельности органов внутренних дел» (далее - подразделения миграционной полиции).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присвоение статуса беженца и выдача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 беженца</w:t>
      </w:r>
      <w:r>
        <w:rPr>
          <w:rFonts w:ascii="Times New Roman"/>
          <w:b w:val="false"/>
          <w:i w:val="false"/>
          <w:color w:val="000000"/>
          <w:sz w:val="28"/>
        </w:rPr>
        <w:t>, продление статуса беженца в предоставлении государственный услуги иностранцам, лицам без гражданства в Республике Казахстан либо мотивированный отказ в предоставлении государственной услуги по основаниям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6"/>
    <w:bookmarkStart w:name="z9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57"/>
    <w:bookmarkStart w:name="z9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процессе оказания государственной услуги участвуют сотрудник отдела (отделения, группы) миграционной полиции районного, городского, областного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по месту временной регистрации или местонахождения иностранца, лицам без гражданства услугополучателя подразделениями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Прием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подразделениях миграционной полиции осуществляется посредством «окон», на которых указывается фамилия, имя, отчество и должность инспектора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интернет-ресурсе Министерства внутренних дел Республики Казахстан (далее - МВД): mvd.gov.kz в разделе «О деятельности органов внутренних дел», департаментов внутренних дел областей, городов Алматы, Астана (далее - ДВД)»,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8"/>
    <w:bookmarkStart w:name="z10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59"/>
    <w:bookmarkStart w:name="z10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подразделения миграционной полиции городского, районного, районного в городе, поселкового отдела, отделения, группы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миграционной полиции ДВД области, городов Алматы и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департамент Комитета национальной безопасности Республики Казахстан по области, городам Алматы и Астане (далее – ДКНБ) – согласование материалов по предоставлению статуса беженца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 взаимосвязи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«электронного правительства» и интернет-ресурсе МВД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13 в соответствии с приказом Министра внутренних дел РК от 23.06.2014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0"/>
    <w:bookmarkStart w:name="z10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«Присвоение и продление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статуса беженца в Республике Казахстан» </w:t>
      </w:r>
    </w:p>
    <w:bookmarkEnd w:id="61"/>
    <w:bookmarkStart w:name="z10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последовательности и взаимодействия административных действий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процедуры присвоения и продление статуса беженца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</w:t>
      </w:r>
    </w:p>
    <w:bookmarkEnd w:id="62"/>
    <w:bookmarkStart w:name="z10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 Основной процесс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5926"/>
        <w:gridCol w:w="3500"/>
        <w:gridCol w:w="35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потока, работ)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действия(хода, потока, работ)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документов заявителя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 специальным учетам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(данные,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решение,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на комиссии по присвоению статуса беженца либо мотивированный отказ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статуса беженца и выдача удостоверения беженца, продление статуса беженца в предоставлении государственный услуги иностранцам, лицам без гражданства в Республике Казахстан или мотивированный отказ о предоставлении статуса беженца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</w:tr>
    </w:tbl>
    <w:bookmarkStart w:name="z11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«Присвоение и продление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статуса беженца в Республике Казахстан» </w:t>
      </w:r>
    </w:p>
    <w:bookmarkEnd w:id="64"/>
    <w:bookmarkStart w:name="z11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Схема,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отражающие взаимосвязь между логической последовательностью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действий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117856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и продление статуса беженца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Казахстан»        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«Присвоение и продление статуса беженца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3 в соответствии с приказом Министра внутренних дел РК от 23.06.2014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41986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2014 года № 152    </w:t>
      </w:r>
    </w:p>
    <w:bookmarkEnd w:id="67"/>
    <w:bookmarkStart w:name="z11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Министра</w:t>
      </w:r>
      <w:r>
        <w:br/>
      </w:r>
      <w:r>
        <w:rPr>
          <w:rFonts w:ascii="Times New Roman"/>
          <w:b/>
          <w:i w:val="false"/>
          <w:color w:val="000000"/>
        </w:rPr>
        <w:t>
внутренних дел Республики Казахстан</w:t>
      </w:r>
    </w:p>
    <w:bookmarkEnd w:id="68"/>
    <w:bookmarkStart w:name="z11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ноября 2011 года № 610 «Об утверждении регламента государственной услуги «Выдача удостоверений лицам без гражданства и видов на жительство иностранцам, постоянно проживающим в Республике Казахстан» (зарегистрирован в Реестре государственной регистрации нормативных правовых актов от 20 декабря 2011 года № 7346, опубликованный «Казахстанская правда» от 24 апреля 2012 года № 114-115 (26933-26934));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июня 2012 года № 352 «Об утверждении регламента государственной услуги «Регистрация и выдача разрешений иностранцам и лицам без гражданства на постоянное жительство в Республике Казахстан» (зарегистрирован в Реестре государственной регистрации нормативных правовых актов 28 июня 2012 года № 7775, опубликованный «Казахстанская правда» от 22 августа 2012 году № 280-281 (27099-27100));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12 ноября 2012 года № 658 «Об утверждении регламента государственной услуги «Регистрация приема и выхода из гражданства Республики Казахстан» (зарегистрирован в Реестре государственной регистрации нормативных правовых актов от 26 декабря 2012 года № 8220, опубликованный «Казахстанская правда» от 23 февраля 2013 года № 69-70 (27343-27344));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4 декабря 2012 года № 642 «Об утверждении регламента государственной услуги «Присвоение и продление статуса беженца в Республике Казахстан» (зарегистрирован в Реестре государственной регистрации нормативных правовых актов от 24 декабря 2012 года № 8208, опубликованный «Казахстанская правда» от 16 января 2013 года № 14-15 (27288-27289)).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