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b282" w14:textId="115b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системы управления рисками и внутреннего контроля для банков второго уровня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февраля 2014 года № 29. Зарегистрировано в Министерстве юстиции Республики Казахстан 12 апреля 2014 года № 9322. Утратило силу постановлением Правления Национального Банка Республики Казахстан от 12 ноября 2019 года № 188.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12.11.2019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системы управления рисками и внутреннего контроля для банков второго уровня.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нормативные правовые акты согласно 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2015 года и подлежит официальному опубликованию.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Банкам второго уровня в срок до 1 января 2015 года привести свою деятельность в соответствие с требованиями настоящего постановления.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Келимбетов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2014 года № 29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системы управления рисками и внутреннего</w:t>
      </w:r>
      <w:r>
        <w:br/>
      </w:r>
      <w:r>
        <w:rPr>
          <w:rFonts w:ascii="Times New Roman"/>
          <w:b/>
          <w:i w:val="false"/>
          <w:color w:val="000000"/>
        </w:rPr>
        <w:t>контроля для банков второго уровня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формирования системы управления рисками и внутреннего контроля для банков второго уровня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и устанавливают порядок формирования системы управления рисками и внутреннего контроля банков второго уровня (далее - банк).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Правил является определение требований к формированию у банка систем управления рисками, внутреннего контроля, обеспечивающих осуществление эффективного контроля со стороны совета директоров, правления банка за деятельностью банка и его финансовым состоянием, в том числе путем обеспечения: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надлежащей практики корпоративного управления и надлежащего уровня деловой этики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соблюдения банком и его работниками требований законодательства и нормативных правовых актов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соблюдения банком и его работниками требований политик и иных внутренних документов банка;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эффективного управления рисками банка посредством своевременного их выявления, измерения, контроля и мониторинга для обеспечения соответствия капитала банка уровню принимаемых им рисков;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своевременного обнаружения и устранения недостатков в деятельности банка и его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создания в банке адекватных механизмов для решения непредвиденных или чрезвычайных ситуаций.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Банки ежеквартально, не позднее 30 числа месяца, следующего за отчетным кварталом, представляют в уполномоченный орган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данных,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отчет о мониторинге событий операционного риска, повлекших убытки в размере 100 000 (ста тысяч) тенге и более.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10"/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 информационной безопасности – вероятность возникновения ущерба вследствие нарушения целостности, конфиденциальности и доступности информационных активов банка, возникшего вследствие преднамеренного деструктивного воздействия со стороны работников банка и (или) третьих лиц;</w:t>
      </w:r>
    </w:p>
    <w:bookmarkEnd w:id="11"/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риск информационных технологий – вероятность возникновения ущерба вследствие неудовлетворительного построения процессов, связанных с разработкой и эксплуатацией банком информационных технологий;</w:t>
      </w:r>
    </w:p>
    <w:bookmarkEnd w:id="12"/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необремененные активы – активы банка, в отношении которых не имеется правовых, регуляторных или технических препятствий (ограничений) для использования при необходимости в целях удовлетворения имеющихся потребностей банка в ликвидности;</w:t>
      </w:r>
    </w:p>
    <w:bookmarkEnd w:id="13"/>
    <w:bookmarkStart w:name="z4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ценовой риск – вероятность возникновения финансовых потерь вследствие неблагоприятных изменений в рыночной стоимости финансовых инструментов, товаров;</w:t>
      </w:r>
    </w:p>
    <w:bookmarkEnd w:id="14"/>
    <w:bookmarkStart w:name="z5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контрольные функции – функции, осуществляемые структурными подразделениями банка по проведению независимых проверок и оценки эффективности системы внутреннего контроля, систем управления рисками, информационной безопасности, достоверности бухгалтерского учета и отчетности и ряд других контрольных функций в соответствии с внутренними документами банка;</w:t>
      </w:r>
    </w:p>
    <w:bookmarkEnd w:id="15"/>
    <w:bookmarkStart w:name="z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риск потери репутации – вероятность возникновения потерь, неполучения запланированных доходов в результате сужения клиентской базы, снижения иных показателей развития вследствие формирования в обществе негативного представления о финансовой надежности банка, качестве оказываемых услуг или характере деятельности банка в целом;</w:t>
      </w:r>
    </w:p>
    <w:bookmarkEnd w:id="16"/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бэк-тестинг – метод проверки эффективности процедур измерения рисков с использованием исторических данных по операциям банка и сравнением расчетных результатов с фактическими результатами от совершения указанных операций;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валютный риск – вероятность возникновения финансовых потерь вследствие неблагоприятных изменений курсов иностранных валют при осуществлении банком своей деятельности;</w:t>
      </w:r>
    </w:p>
    <w:bookmarkEnd w:id="18"/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ГЭП-анализ – метод, посредством которого банк измеряет процентный риск и риск ликвидности, основанный на сравнении объемов активов и обязательств банка, подверженных изменениям процентных ставок или подлежащих погашению в течение определенного срока;</w:t>
      </w:r>
    </w:p>
    <w:bookmarkEnd w:id="19"/>
    <w:bookmarkStart w:name="z5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юридический риск – вероятность возникновения потерь вследствие: несоблюдения банком требований законодательства Республики Казахстан, а в отношениях с нерезидентами Республики Казахстан – применимого законодательства других государств; несоблюдения банком условий заключенных договоров; допущения правовых ошибок при осуществлении деятельности (неправильные юридические консультации или неверное составление документов, в том числе при рассмотрении спорных вопросов в судебных органах); несовершенства правовой системы (противоречивость законодательства, отсутствие правовых норм по регулированию отдельных вопросов, возникающих в процессе деятельности банка); нарушения контрагентами требований нормативных правовых актов, а также условий заключенных договоров;</w:t>
      </w:r>
    </w:p>
    <w:bookmarkEnd w:id="20"/>
    <w:bookmarkStart w:name="z5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комплаенс-риск – вероятность возникновения потерь вследствие несоблюдения банком и его работниками требований законодательства Республики Казахстан, нормативных правовых актов уполномоченного органа, внутренних документов банка, регламентирующих порядок оказания банком услуг и проведения операций на финансовом рынке, а также законодательства иностранных государств, оказывающего влияние на деятельность банка;</w:t>
      </w:r>
    </w:p>
    <w:bookmarkEnd w:id="21"/>
    <w:bookmarkStart w:name="z5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кредитный риск – это вероятность возникновения потерь, возникающая вследствие невыполнения заемщиком или контрагентом своих обязательств в соответствии с оговоренными условиями;</w:t>
      </w:r>
    </w:p>
    <w:bookmarkEnd w:id="22"/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Комитет финансового мониторинга Министерства финансов Республики Казахстан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и финансированию терроризма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"О противодействии легализации (отмыванию) доходов, полученных преступным путем, и финансированию терроризма" (далее – КФМ);</w:t>
      </w:r>
    </w:p>
    <w:bookmarkEnd w:id="23"/>
    <w:bookmarkStart w:name="z5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конфликт интересов – ситуация, при которой возникает противоречие между личной заинтересованностью должностных лиц банка и (или) его работников и надлежащим исполнением ими своих должностных полномочий или имущественными и иными интересами банка и (или) его работников и (или) клиентов, которое может повлечь за собой неблагоприятные последствия для банка и (или) его клиентов;</w:t>
      </w:r>
    </w:p>
    <w:bookmarkEnd w:id="24"/>
    <w:bookmarkStart w:name="z6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рыночный риск – вероятность возникновения финансовых потерь по балансовым и внебалансовым статьям, обусловленная неблагоприятными изменениями рыночных процентных ставок, курсов иностранных валют, рыночной стоимости финансовых инструментов, товаров;</w:t>
      </w:r>
    </w:p>
    <w:bookmarkEnd w:id="25"/>
    <w:bookmarkStart w:name="z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операционный риск – вероятность возникновения потерь в результате неадекватных или недостаточных внутренних процессов, человеческих ресурсов и систем или внешних событий, в том числе включая юридический риск (исключая стратегический и риск потери репутации) и:</w:t>
      </w:r>
    </w:p>
    <w:bookmarkEnd w:id="26"/>
    <w:bookmarkStart w:name="z6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связанный с неопределенной, неадекватной организационной структурой банка, включая распределение ответственности, структуру подотчетности и управления;</w:t>
      </w:r>
    </w:p>
    <w:bookmarkEnd w:id="27"/>
    <w:bookmarkStart w:name="z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вызванный неадекватными стратегиями, политиками и (или) стандартами в области информационных технологий, недостатками использовании программного обеспечения;</w:t>
      </w:r>
    </w:p>
    <w:bookmarkEnd w:id="28"/>
    <w:bookmarkStart w:name="z6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связанный с неадекватной информацией либо ее несоответствующим использованием;</w:t>
      </w:r>
    </w:p>
    <w:bookmarkEnd w:id="29"/>
    <w:bookmarkStart w:name="z6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связанный с несоответствующим управлением персоналом и (или) неквалифицированным персоналом банка;</w:t>
      </w:r>
    </w:p>
    <w:bookmarkEnd w:id="30"/>
    <w:bookmarkStart w:name="z6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связанный с неадекватным построением бизнес-процессов либо слабым контролем за соблюдением внутренних документов и правил;</w:t>
      </w:r>
    </w:p>
    <w:bookmarkEnd w:id="31"/>
    <w:bookmarkStart w:name="z6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вызванный непредвиденными или неконтролируемыми факторами внешнего воздействия на операции банка;</w:t>
      </w:r>
    </w:p>
    <w:bookmarkEnd w:id="32"/>
    <w:bookmarkStart w:name="z6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связанный с несоответствием внутренних документов банка, требованиям законодательства;</w:t>
      </w:r>
    </w:p>
    <w:bookmarkEnd w:id="33"/>
    <w:bookmarkStart w:name="z6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связанный с действиями персонала банка, который может негативно отразиться на деятельности банка, мошенничество;</w:t>
      </w:r>
    </w:p>
    <w:bookmarkEnd w:id="34"/>
    <w:bookmarkStart w:name="z7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риск, вызванный предоставлением банковских услуг лицам с негативной деловой репутацией, а также проведением операций, в том числе платежей и переводов денег, которые могут негативно отразиться на деятельности банка, включая операции, связанные с величинами, создаваемыми и учитываемыми в децентрализованной информационной системе с применением средств криптографии и (или) компьютерных вычислений, не являющимися в соответствии с гражданским законодательством Республики Казахстан финансовыми инструментами или финансовыми активами, и не содержащими право требования к кому-либо;</w:t>
      </w:r>
    </w:p>
    <w:bookmarkEnd w:id="35"/>
    <w:bookmarkStart w:name="z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риск ликвидности – вероятность возникновения потерь в результате неспособности банка выполнить свои обязательства в установленный срок без значительных убытков;</w:t>
      </w:r>
    </w:p>
    <w:bookmarkEnd w:id="36"/>
    <w:bookmarkStart w:name="z7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процентный риск – вероятность возникновения финансовых потерь вследствие неблагоприятного изменения рыночных процентных ставок по активам, пассивам и внебалансовым инструментам;</w:t>
      </w:r>
    </w:p>
    <w:bookmarkEnd w:id="37"/>
    <w:bookmarkStart w:name="z7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сравнительный анализ – сопоставление результатов применения различных инструментов оценки рисков, что позволяет оценить их эффективность и получить банку более полное представление об уровне его подверженности риску;</w:t>
      </w:r>
    </w:p>
    <w:bookmarkEnd w:id="38"/>
    <w:bookmarkStart w:name="z7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политика – совокупность внутренних документов, включающих в себя политику и (или) иные внутренние документы, определяющие необходимые критерии, параметры, подходы, принципы, стандарты, процедуры и механизмы, обеспечивающие эффективное функционирование банка и соответствие его деятельности стратегии и допустимому уровню риска;</w:t>
      </w:r>
    </w:p>
    <w:bookmarkEnd w:id="39"/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стратегический риск – риск возникновения потерь, неполучения запланированных доходов в результате ошибок (недостатков), допущенных при принятии решений, определяющих стратегию деятельности и развития банка (стратегическое управление) и выражающихся в неучете или недостаточном учете возможных опасностей, которые могут угрожать деятельности банка, неправильном или недостаточно обоснованном определении перспективных направлений деятельности, в которых банк может достичь преимущества перед конкурентами, отсутствии или обеспечении в неполном объеме необходимых ресурсов (финансовых, материально-технических, людских) и организационных мер (управленческих решений), которые должны обеспечить достижение целей деятельности банка;</w:t>
      </w:r>
    </w:p>
    <w:bookmarkEnd w:id="40"/>
    <w:bookmarkStart w:name="z7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стресс-тестирование – метод оценки потенциального влияния исключительных, но возможных событий на финансовое состояние банка;</w:t>
      </w:r>
    </w:p>
    <w:bookmarkEnd w:id="41"/>
    <w:bookmarkStart w:name="z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сценарный анализ – процесс, осуществляемый структурными подразделениями совместно с подразделением по управлению риском, позволяющий выявлять потенциальные события риска и оценивать их потенциальное влияние на деятельность банка в случае их наступления;</w:t>
      </w:r>
    </w:p>
    <w:bookmarkEnd w:id="42"/>
    <w:bookmarkStart w:name="z7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риск – вероятность того, что ожидаемые или непредвиденные события могут оказать негативное влияние на банк, его капитал или доходы;</w:t>
      </w:r>
    </w:p>
    <w:bookmarkEnd w:id="43"/>
    <w:bookmarkStart w:name="z7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самооценка рисков – инструмент, посредством которого банк выявляет и оценивает риски, присущие процессам банка, оценивает эффективность контроля за выявленными рисками и определяет уровень остаточного риска;</w:t>
      </w:r>
    </w:p>
    <w:bookmarkEnd w:id="44"/>
    <w:bookmarkStart w:name="z8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карта рисков – описание видов и уровня рисков, присущих различным бизнес-процессам и (или) структурным подразделениям банка для выявления слабых сторон и ранжирования по приоритетности последующих действий по управлению рисками;</w:t>
      </w:r>
    </w:p>
    <w:bookmarkEnd w:id="45"/>
    <w:bookmarkStart w:name="z8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допустимый уровень риска – уровень (величина) риска, который банк определяет для себя как допустимый (приемлемый, безопасный) для обеспечения своей финансовой надежности и долгосрочного функционирования исходя из стратегии, характера, масштабов и сложности видов деятельности, а также финансового положения;</w:t>
      </w:r>
    </w:p>
    <w:bookmarkEnd w:id="46"/>
    <w:bookmarkStart w:name="z8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ключевые индикаторы риска – количественные показатели, характеризующие степень подверженности банка риску, и на основе которых выявляется степень приближения банка к критическому уровню риска и принимаются меры по минимизации риска;</w:t>
      </w:r>
    </w:p>
    <w:bookmarkEnd w:id="47"/>
    <w:bookmarkStart w:name="z8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риск-профиль – совокупность показателей риска и иных сведений, характеризующих степень подверженности банка различным видам рисков;</w:t>
      </w:r>
    </w:p>
    <w:bookmarkEnd w:id="48"/>
    <w:bookmarkStart w:name="z8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уполномоченный коллегиальный орган (далее – УКО) – комитет при совете директоров, правление, комитет при правлении, группа уполномоченных лиц банка, ответственных за содействие выполнению обязанностей совета директоров банка в соответствии с требованиями Правил, осуществляющих свою деятельность на основании положения или иного внутреннего документа банка, утвержденного советом директоров банка;</w:t>
      </w:r>
    </w:p>
    <w:bookmarkEnd w:id="49"/>
    <w:bookmarkStart w:name="z8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уполномоченный орган – Национальный Банк Республики Казахстан;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организационная структура – внутренний документ и (или) совокупность внутренних документов, устанавливающих количественный состав и систему органов управления, руководящих работников и структурных подразделений банка, схематически отражающий структуру подчиненности, подотчетности и порядок их взаимодействия между собой.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постановления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системы управления рисками и внутреннего</w:t>
      </w:r>
      <w:r>
        <w:br/>
      </w:r>
      <w:r>
        <w:rPr>
          <w:rFonts w:ascii="Times New Roman"/>
          <w:b/>
          <w:i w:val="false"/>
          <w:color w:val="000000"/>
        </w:rPr>
        <w:t>контроля</w:t>
      </w:r>
    </w:p>
    <w:bookmarkEnd w:id="51"/>
    <w:bookmarkStart w:name="z1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Совет директоров банка в целях эффективного выполнения возложенных обязанностей осуществляет мониторинг и контроль за вопросами управления рисками, аудита, соблюдения требований законодательства Республики Казахстан и внутренних документов банка посредством УКО.</w:t>
      </w:r>
    </w:p>
    <w:bookmarkEnd w:id="52"/>
    <w:bookmarkStart w:name="z1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Совет директоров банка для целей реализации требований Правил и в зависимости от размера, характера и уровня сложности деятельности, организационной структуры, профиля рисков и количества членов совета директоров банка принимает решение о создании одного и (или) нескольких УКО по различным вопросам, которые могут отличаться по количественному составу.</w:t>
      </w:r>
    </w:p>
    <w:bookmarkEnd w:id="53"/>
    <w:bookmarkStart w:name="z1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Совет директоров банка исключает конфликт интересов при создании УКО.</w:t>
      </w:r>
    </w:p>
    <w:bookmarkEnd w:id="54"/>
    <w:bookmarkStart w:name="z1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Система управления рисками представляет собой систему организации, политик, процедур и методов, принятых банком с целью своевременного выявления, измерения, контроля и мониторинга рисков банка для обеспечения его финансовой устойчивости и стабильного функционирования.</w:t>
      </w:r>
    </w:p>
    <w:bookmarkEnd w:id="55"/>
    <w:bookmarkStart w:name="z1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Система внутреннего контроля представляет собой систему организации, политики, процедур и методов, принятых банком для:</w:t>
      </w:r>
    </w:p>
    <w:bookmarkEnd w:id="56"/>
    <w:bookmarkStart w:name="z8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эффективности деятельности банка, включая эффективность управления банковскими рисками, активами и пассивами, обеспечение сохранности активов;</w:t>
      </w:r>
    </w:p>
    <w:bookmarkEnd w:id="57"/>
    <w:bookmarkStart w:name="z9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полноты, достоверности и своевременности финансовой, регуляторной и другой отчетности для внутренних и внешних пользователей, а также информационной безопасности;</w:t>
      </w:r>
    </w:p>
    <w:bookmarkEnd w:id="58"/>
    <w:bookmarkStart w:name="z9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выполнения банком законодательных и регуляторных требований, внутренних документов банка;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недопущения вовлечения банка и его работников в осуществление противоправной деятельности, в том числе мошенничества, ошибок, неточностей, обмана, легализации (отмывания) доходов, полученных преступным путем, и финансирования терроризма, в осуществление операций на территории Республики Казахстан, связанных с величинами, создаваемыми и учитываемыми в децентрализованной информационной системе с применением средств криптографии и (или) компьютерных вычислений, не являющимися в соответствии с гражданским законодательством Республики Казахстан финансовыми инструментами или финансовыми активами, и не содержащими право требования к кому-либо.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постановления Правления Национального Банка РК от 29.10.2018 </w:t>
      </w:r>
      <w:r>
        <w:rPr>
          <w:rFonts w:ascii="Times New Roman"/>
          <w:b w:val="false"/>
          <w:i w:val="false"/>
          <w:color w:val="00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Система внутреннего аудита представляет собой систему организации, политики, процедур и методов, принятых банком для проверки и объективной оценки эффективности функционирования систем внутреннего контроля и управления рисками по всем аспектам деятельности банка в целях обеспечения эффективной деятельности банка и предоставления действенных рекомендаций по ее улучшению.</w:t>
      </w:r>
    </w:p>
    <w:bookmarkEnd w:id="60"/>
    <w:bookmarkStart w:name="z2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Организация систем управления рисками, внутреннего контроля обеспечивается соответствием деятельности банка, его органов управления и работников минимальным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61"/>
    <w:bookmarkStart w:name="z2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наличии в деятельности банка других видов риска, совет директоров банка утверждает политики по управлению данными видами рисков, правление банка обеспечивает внедрение политик путем разработки соответствующих процедур и процессов по отношению к ним. Минимальные требования, такие как выявление, измерение, мониторинг и контроль рисков распространяются и на другие виды рисков.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банков второго уровня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Start w:name="z2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мониторинге событий операционного риска,</w:t>
      </w:r>
      <w:r>
        <w:br/>
      </w:r>
      <w:r>
        <w:rPr>
          <w:rFonts w:ascii="Times New Roman"/>
          <w:b/>
          <w:i w:val="false"/>
          <w:color w:val="000000"/>
        </w:rPr>
        <w:t>повлекших убытки  в размере 100 000 (ста тысяч) тенге и более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Отчет о мониторинге событий операционного риска, повлекших убытки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в размере 100 000 (ста тысяч) тенге и более</w:t>
      </w:r>
    </w:p>
    <w:bookmarkEnd w:id="64"/>
    <w:bookmarkStart w:name="z9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на "___" _________________ 20__года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Отчетный период: по состоянию на __________________ 20 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Индекс: 1-RISK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Периодичность: ежеквартальная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Представляют: банки второго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Куда представляется форма: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(далее – Национальный Банк)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Срок представления: не позднее 30 числа месяца, следующего за отчетным кварталом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Форма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2292"/>
        <w:gridCol w:w="1893"/>
        <w:gridCol w:w="1141"/>
        <w:gridCol w:w="691"/>
        <w:gridCol w:w="691"/>
        <w:gridCol w:w="841"/>
        <w:gridCol w:w="1142"/>
        <w:gridCol w:w="991"/>
        <w:gridCol w:w="839"/>
        <w:gridCol w:w="941"/>
      </w:tblGrid>
      <w:tr>
        <w:trPr>
          <w:trHeight w:val="30" w:hRule="atLeast"/>
        </w:trPr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события операционного риска, при котором были понесены убытки (причины убытков)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и размер последствий от реализации событий операционного риска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наложенные и взысканные штрафы по основаниям, установленным законодательными актами Республики Казахстан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судебные издержки, взыскания по решению суда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внесудебные компенсации работникам банка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внесудебные компенсации клиентам банка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досрочное списание материальных активов банка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устранение последствий реализации операционного риска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убытки, не покрытые резервами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стоимости активов банка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(указать какие)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подразделения по управлению операционным риском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             _________            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при наличии – отчество)             (подпись)       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пояснение по заполнению формы, предназначенной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административных данных, приведено в приложении к настоящей форме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мониторинге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событий операционного риска,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повлекших убытки 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 (ста тысяч) тенге и более</w:t>
            </w:r>
          </w:p>
        </w:tc>
      </w:tr>
    </w:tbl>
    <w:bookmarkStart w:name="z19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для сбора административных данных</w:t>
      </w:r>
    </w:p>
    <w:bookmarkEnd w:id="67"/>
    <w:bookmarkStart w:name="z19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мониторинге событий операционного риска, повлекших убытки в размере 100 000 (ста тысяч) тенге и более</w:t>
      </w:r>
    </w:p>
    <w:bookmarkEnd w:id="68"/>
    <w:bookmarkStart w:name="z19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9"/>
    <w:bookmarkStart w:name="z1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требования по заполнению формы, предназначенной для сбора административных данных "Отчет о мониторинге событий операционного риска, повлекших убытки в размере 100 000 (ста тысяч) тенге и более" (далее – Форма).</w:t>
      </w:r>
    </w:p>
    <w:bookmarkEnd w:id="70"/>
    <w:bookmarkStart w:name="z2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системы управления рисками и внутреннего контроля для банков второго уровня, утвержденными постановлением Правления Национального Банка Республики Казахстан от 26 февраля 2014 года № 29, зарегистрированным в Реестре государственной регистрации нормативных правовых актов под № 9322.</w:t>
      </w:r>
    </w:p>
    <w:bookmarkEnd w:id="71"/>
    <w:bookmarkStart w:name="z2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составляется ежеквартально банком.</w:t>
      </w:r>
    </w:p>
    <w:bookmarkEnd w:id="72"/>
    <w:bookmarkStart w:name="z2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подписывает руководитель подразделения по управлению операционным риском банка.</w:t>
      </w:r>
    </w:p>
    <w:bookmarkEnd w:id="73"/>
    <w:bookmarkStart w:name="z20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Заполнение Формы</w:t>
      </w:r>
    </w:p>
    <w:bookmarkEnd w:id="74"/>
    <w:bookmarkStart w:name="z20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2 указывается описание события операционного риска, при котором были понесены убытки (причины убытков).</w:t>
      </w:r>
    </w:p>
    <w:bookmarkEnd w:id="75"/>
    <w:bookmarkStart w:name="z20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3 указываются наложенные и взысканные штрафы по основаниям, установленным законодательными актами Республики Казахстан.</w:t>
      </w:r>
    </w:p>
    <w:bookmarkEnd w:id="76"/>
    <w:bookmarkStart w:name="z20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4 указываются судебные издержки, взыскания по решению суда.</w:t>
      </w:r>
    </w:p>
    <w:bookmarkEnd w:id="77"/>
    <w:bookmarkStart w:name="z20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5 указываются внесудебные компенсации работникам банка.</w:t>
      </w:r>
    </w:p>
    <w:bookmarkEnd w:id="78"/>
    <w:bookmarkStart w:name="z20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6 указываются внесудебные компенсации клиентам банка.</w:t>
      </w:r>
    </w:p>
    <w:bookmarkEnd w:id="79"/>
    <w:bookmarkStart w:name="z2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7 указывается досрочное списание материальных активов банка.</w:t>
      </w:r>
    </w:p>
    <w:bookmarkEnd w:id="80"/>
    <w:bookmarkStart w:name="z21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графе 8 указываются затраты на устранение последствий реализации операционного риска.</w:t>
      </w:r>
    </w:p>
    <w:bookmarkEnd w:id="81"/>
    <w:bookmarkStart w:name="z21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графе 9 указываются прочие убытки, не покрытые резервами.</w:t>
      </w:r>
    </w:p>
    <w:bookmarkEnd w:id="82"/>
    <w:bookmarkStart w:name="z21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графе 10 указывается снижение стоимости активов банка.</w:t>
      </w:r>
    </w:p>
    <w:bookmarkEnd w:id="83"/>
    <w:bookmarkStart w:name="z21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графе 11 указываются иные сведения.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рисками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внутреннего контроля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второго уровня</w:t>
            </w:r>
          </w:p>
        </w:tc>
      </w:tr>
    </w:tbl>
    <w:bookmarkStart w:name="z2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требования к организации систем управления рисками,</w:t>
      </w:r>
      <w:r>
        <w:br/>
      </w:r>
      <w:r>
        <w:rPr>
          <w:rFonts w:ascii="Times New Roman"/>
          <w:b/>
          <w:i w:val="false"/>
          <w:color w:val="000000"/>
        </w:rPr>
        <w:t>внутреннего контроля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Правления Национального Банка РК от 27.08.2014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с изменениями, внесенными постановлением Правления Национального Банка РК от 29.10.2018 </w:t>
      </w:r>
      <w:r>
        <w:rPr>
          <w:rFonts w:ascii="Times New Roman"/>
          <w:b w:val="false"/>
          <w:i w:val="false"/>
          <w:color w:val="ff0000"/>
          <w:sz w:val="28"/>
        </w:rPr>
        <w:t>№ 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4601"/>
        <w:gridCol w:w="461"/>
        <w:gridCol w:w="3250"/>
        <w:gridCol w:w="1034"/>
        <w:gridCol w:w="1779"/>
      </w:tblGrid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лиц, ответственных и участвующих в реализации требования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реализации требования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реализации требования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требования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Совет директоров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в целях организации и осуществления контроля за деятельностью банка, создания и функционирования в банке эффективных систем управления рисками, внутреннего контроля и внутреннего аудита утверждает внутренний документ, определяющий компетенцию органов и должностных лиц банка по утверждению внутренних документов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Исключительной компетенцией совета директоров банка по утверждению внутренних документов банка является: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организационной структуры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стратегии банка, в том числе допустимого уровня риска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политик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сценариев стресс-тестирования;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 финансирования на случай непредвиденных ситуаций;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 (планов) по обеспечению непрерывности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внутреннего документа, определяющего порядок выплаты вознаграждений руководящим работникам банка и работникам банка, непосредственно подотчетным совету директоров банка.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определяет УКО ответственным за разработку внутреннего документа, определяющего компетенцию органов и должностных лиц банка по утверждению внутренних документов банка в соответствии с требованиями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внутреннего документа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обеспечивает наличие и соответствие устава банка требованиям законодательства Республики Казахстан, а также поддержание устава в актуальном состоянии.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 мониторинг и контроль на предмет соответствия устава банка действующему законодательству Республики Казахстан;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совет директоров банка, по итогам мониторинга на соответствие устава банка действующему законодательству Республики Казахстан, заслушивает отчет УКО и, при необходимости, поручает УКО подготовить проект изменений и дополнений в устав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обеспечивает соответствие организационной структуры размеру, структуре, характеру и уровню сложности деятельности банка.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 разработку проекта организационной структуры и мониторинг соответствия организационной структуры текущей рыночной и экономической ситуации, профилю рисков и финансовому потенциалу банка, и Правилам;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организационной структуры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совет директоров банка по итогам мониторинга заслушивает отчет УКО и при необходимости поручает УКО подготовить проект изменений и дополнений в организационную структуру.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стратегию банка.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УКО, ответственным за разработку и представление на утверждение проекта стратегии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стратегии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 октября года, предшествующего периоду, на который разрабатывается стратегия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в рамках утверждения стратегии устанавливает и утверждает допустимые уровни рисков.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 разработку и представление на утверждение проекта методики определения и расчета допустимых уровней рисков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методики определения и расчета допустимых уровней рисков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 октября года, предшествующего периоду, на который разрабатывается стратегия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совет директоров банка получает отчет о результатах расчетов допустимых уровней рисков и их сравнения с текущим уровнем рисков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рассмотрения отчета оформляется Протокол/ 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 октября года, предшествующего периоду, на который разрабатывается стратегия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1.6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осуществляет мониторинг исполнения стратегии и оценку соответствия стратегии банка текущей рыночной и экономической ситуации, профилю рисков и финансовому потенциалу, а также законодательству Республики Казахстан.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 мониторинг исполнения стратегии банка и оценку соответствия стратегии банка текущей рыночной и экономической ситуации, профилю рисков и финансовому потенциалу, а также законодательству Республики Казахстан;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мониторинга и оценки заслушивает отчет УКО, при выявлении несоответствий поручает УКО подготовить проект соответствующих изменений и дополнений в стратегию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полугодие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бюджет банка на соответствующий год и осуществляет контроль за его исполнением.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 бюджета на соответствующий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отчетов об исполнении бюджета, содержащий пояснения, при наличии, о расхождениях между плановыми и фактическими показателями;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бюджета оформляется Протокол/Решение совета директоров банка, содержащий решение об утверждении бюджета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31 декабря года, предшествующего году, на который разрабатывается бюджет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итогам рассмотрения отчета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кадровую политику и обеспечивает ее соответствие стратегии, организационной структуре, профилю рисков банка, достигнутым результатам и требованиям законодательства Республики Казахстан.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кадровой политики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соответствия кадровой политики банка стратегии, организационной структуре, профилю рисков банка, достигнутым результатам и требованиям законодательства Республики Казахстан;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кадровой политики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итогам мониторинга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полугодие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учетную политику.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учетной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контроль соблюдения банком и его работниками учетной политики;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учетной политики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итогам мониторинга и контроля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1.10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тарифную политику.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тарифной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контроль соблюдения банком и его работниками тарифной политики;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тарифной политики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итогам мониторинга и контроля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кредитную политику.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кредитной политики;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и контроль соблюдения банком и его работниками кредитной политики, а также за проведение анализа качества кредитного портфеля банка;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кредитной политики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итогам мониторинга и контроля соблюдения банком и его работниками кредитной политики, а также анализа качества кредитного портфеля банка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осуществляет анализ и оценку целесообразности выдачи займов, превышающих пять процентов от собственного капитала банка.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 предварительный анализ и оценку целесообразности выдачи банком займов, превышающих пять процентов от собственного капитала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информации УКО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1.13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политику управления риском ликвидности.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политики управления риском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контроль соблюдения банком и его работниками политики управления риском ликвидности;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политики управления риском ликвидности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итогам мониторинга и контроля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политику управления рыночным риском.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политики управления рыночным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контроль соблюдения банком и его работниками политики управления рыночным риском.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политики управления рыночным риском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итогам мониторинга и контроля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политику управления капиталом.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политики управления капиталом;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контроль соблюдения банком и его работниками политики управления капиталом;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политики управления капиталом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итогам мониторинга и контроля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1.16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политику управления рентабельностью.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политики управления рентабельностью;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контроль соблюдения банком и его работниками политики управления рентабельностью;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политики управления рентабельностью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итогам мониторинга и контроля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политику управления операционным риском.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политики управления операционным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контроль соблюдения банком и его работниками политики управления операционным риском;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политики управления операционным риском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итогам мониторинга и контроля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1.18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политику управления непрерывностью деятельности банка.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политики управления непрерывностью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контроль соблюдения банком и его работниками политики управления непрерывностью деятельности;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политики управления непрерывностью деятельности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итогам мониторинга и контроля оформляется Протокол/Решение заседания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политику управления рисками информационных технологий.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политики управления рисками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контроль соблюдения банком и его работниками политики управления рисками информационных технологий;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политики управления рисками информационных технологий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итогам мониторинга и контроля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политику управления рисками информационной безопасности.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политики управления рисками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контроль соблюдения банком и его работниками политики управления рисками информационной безопасности;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политики управления рисками информационной безопасности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итогам мониторинга и контроля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политику управления комплаенс-риском.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политики управления комплаенс-риском;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оценку эффективности исполнения правлением банка политики управления комплаенс-риском;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комплаенс-программы (плана);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проекта внутреннего документа, устанавливающего подходы и порядок определения существенности нарушений (событий, сделок), которые могут привести к возникновению комплаенс-риска;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политики управления комплаенс-риском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совет директоров банка рассматривает результаты мониторинга и оценки эффективности исполнения правлением банка политики управления комплаенс-риском, рекомендации, представленные УКО.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совет директоров банка назначает и освобождает от должности Главного комплаенс-контролера в соответствии с главой 13;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 результатам рассмотрения проекта комплаенс-программы (плана)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 результатам рассмотрения проекта внутреннего документа, устанавливающего подходы и порядок определения существенности нарушений (событий, сделок), которые могут привести к возникновению комплаенс-риска,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порядок рассмотрения обращений клиентов, возникающих в процессе предоставления банковских услуг.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порядка рассмотрения обращений клиентов, возникающих в процессе предоставления банковских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контроль за деятельностью правления банка по рассмотрению обращений клиентов, возникающих в процессе предоставления банковских услуг.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совет директоров банка по итогам мониторинга и контроля заслушивает отчет УКО и при необходимости поручает УКО обеспечить принятие мер по совершенствованию работы банка по рассмотрению обращений клиентов, возникающих в процессе предоставления банковских услуг.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политику внутреннего контроля.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политики внутреннего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оценку эффективности исполнения правлением банка политики внутреннего контроля;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политики внутреннего контроля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результатам мониторинга и оценки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внутренний документ, определяющий процедуры, посредством которых работники банка могут конфиденциально сообщать о нарушениях, касающихся деятельности банка.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внутреннего документа, определяющего процедуры, посредством которых работники банка могут конфиденциально сообщать о нарушениях, касающихся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мониторинга эффективности процедур, посредством которых работники банка могут конфиденциально сообщать о нарушениях, касающихся деятельности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внутреннего документа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результатам мониторинга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1.25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политику внутреннего аудита, кодекс этики внутреннего аудитора, положение о подразделении внутреннего аудита, годовой план внутреннего аудита.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проектов политики внутреннего аудита и кодекса этики внутреннего аудитора;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положения о подразделении внутреннего аудита, включая определение количественного состава подразделения внутреннего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достаточности ресурсов подразделения внутреннего аудита при рассмотрении проекта бюджета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годового плана внутреннего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рекомендаций по назначению (переназначению, освобождению от должности) руководителя подразделения внутреннего аудита и работников подразделения внутреннего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внедрения в банке политики внутреннего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рекомендаций о поощрениях и вознаграждениях работникам, осуществляющим функцию внутреннего аудита, включая руководителя подразделения внутреннего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подразделением внутреннего аудита взаимодействия и координации деятельности по вопросам внутреннего и внешнего аудита с правлением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отчета (краткого отчета) о результатах внутреннего аудита;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проектов политики внутреннего аудита и кодекса этики внутреннего аудитора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результатам рассмотрения проекта положения о подразделении внутреннего аудита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при рассмотрении проекта бюджета обеспечивает достаточность ресурсов подразделения внутреннего аудита.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31 декабря года, предшествующего году, на который разрабатывается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 результатам рассмотрения проекта годового плана внутреннего аудита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 результатам рассмотрения рекомендаций УКО по назначению (переназначению, освобождению от должности) руководителя подразделения внутреннего аудита и работников подразделения внутреннего аудита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 результатам рассмотрения проектов внутренних документов банка, представленных УКО в целях обеспечения внедрения политики внутреннего аудита,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 результатам рассмотрения рекомендаций УКО о поощрениях и вознаграждениях работникам, реализующим функцию внутреннего аудита, включая руководителя подразделения внутреннего аудита,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 итогам рассмотрения информации УКО о результатах контроля за обеспечением подразделением внутреннего аудита взаимодействия и координации деятельности по вопросам внутреннего и внешнего аудита с правлением банка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полугодие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 результатам рассмотрения отчета (краткого отчета) о результатах внутреннего аудита и рекомендаций УКО оформляется Протокол/Решение заседания совета директоров банка, содержащий конечное решение о необходимости исполнения правлением банка рекомендаций внутреннего аудита либо о принятии рисков, выявленных в процессе внутреннего аудита.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1.26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обеспечивает внедрение порядка, стандартов и принципов внутреннего аудита в дочерних организациях банка.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если банк является родительской организацией,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порядка, стандартов и принципов внутреннего аудита в дочерних организациях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внедрения порядка, стандартов и принципов внутреннего аудита в дочерних организациях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информации УКО о результатах проверки внедрения порядка, стандартов и принципов внутреннего аудита в дочерних организациях банка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утверждает политику (процедуры) привлечения внешнего аудита.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политики (процедуры) привлечения внешнего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подготовку рекомендаций по назначению, переназначению и освобождению от услуг внешнего аудитора и заключения по оценке и анализу условий договора с внешним аудитором;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координацию и контроль процесса ежегодного обязательного внешнего аудита финансовой отчетности;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политики (процедуры) привлечения внешнего аудита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результатам рассмотрения рекомендаций УКО по назначению, переназначению и освобождению от услуг внешнего аудитора, а также заключения по результатам оценки и анализа условий договора с внешним аудитором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 итогам рассмотрения информации УКО о результатах контроля процесса ежегодного обязательного внешнего аудита финансовой отчетности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1.28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обеспечивает наличие и функционирование системы управленческой информации.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 представление на утверждение проекта внутреннего документа, определяющего порядок представления совету директоров банка управленческой информации о деятельности банка и подконтрольных ему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соответствия системы управленческой информации текущей рыночной и экономической ситуации, профилю рисков, видам и уровню сложности деятельности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внутреннего документа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результатам рассмотрения информации УКО об оценке соответствия системы управленческой информации текущей рыночной и экономической ситуации, профилю рисков, видам и уровню сложности деятельности банка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1.29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обеспечивает доведение до руководящих работников банка и работников банка стратегии, политик и иных внутренних документов банка.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проекта порядка доведения стратегии, политик и иных внутренних документов банка после утверждения и (или) внесения в них изменений и дополнений до руководящих работников банка и работников банка по закрепленным за ним участкам деятельности в целях эффективного осуществления своих обязанностей;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соблюдения банком и его работниками требований порядка доведения стратегии, политик и иных внутренних документов банка после утверждения и (или) внесения в них изменений и дополнений до руководящих работников банка и работников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проекта порядка оформляется Протокол/Решение совета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итогам рассмотрения информации УКО о результатах мониторинга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1.30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осуществляет мониторинг и контроль за полнотой, достоверностью и своевременностью формирования и представления регуляторной отчетности.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 мониторинг и контроль за полнотой, достоверностью и своевременностью формирования и представления регуляторной отчетности.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итогам мониторинга и контроля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1.31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осуществляет мониторинг, контроль и оценку деятельности правления банка.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в целях осуществления мониторинга, контроля и оценки деятельности правления банка утверждает критерии оценки деятельности правления банка, которые включают, но не ограничиваются нижеследующим: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деятельности банка стратегии, политикам и иным внутренним документам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финансового состояния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банковских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работы банка по рассмотрению обращений клиентов, возникающих в процессе предоставления банковских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законодательства Республики Казахстан;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совет директоров банка осуществляет мониторинг соответствия профессионального уровня правления банка видам, уровню сложности деятельности банка и профилю его рисков.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совет директоров банка получает управленческую информацию в соответствии с требованиями Правил и заслушивает отчет правления банка о результатах деятельности, который отвечает на следующие вопросы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достижении правлением банка целей, установленных в стратегии банка с указанием, при наличии, причин, препятствующих их достижению;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оценке внутренних и внешних условий функционирования банка и подконтрольных ему организаций и их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соответствии деятельности банка стратегии и политикам, утвержденным советом директоров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уровне устойчивости/ волатильности доходности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доходности банка, в части установления того, что доходность банка является результатом реализации стратегии банка или результатом операций банка, которые увеличивают краткосрочную доходность, но вызывают риск в долгосрочной перспективе;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внутреннего контроля, в части его способностей позволять правлению банка своевременно выявлять некорректные, неполные или несанкционированные операции, недостатки в деятельности по обеспечению сохранности активов, ошибки в формировании финансовой и регуляторной отчетности, нарушения внутренних документов банка, законодательства Республики Казахстан, не допускать конфликтов интересов и внутренних злоупотреблений и мошенничества, злоупотреблений в отношении связанных структур;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эффективности управления правлением банка рисками, присущими банку;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и достаточности внутренних моделей и информационных систем для управления банком и его рисками, их способностях эффективно осуществлять идентификацию, измерение, оценку и управление рисками, присущими банку с указанием, при необходимости, потребностей в их оптимизации;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оценке достаточности капитала банка для поддержания своего риск-профиля и стратегии;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состоянии финансовой отчетности на предмет отражения в ней полной, точной и достоверной оценки финансового состояния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контроле и мониторинге за предоставлением в уполномоченный орган регуляторной отчетности на предмет своевременности, достоверности и полноты;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соответствии результатов деятельности и текущего риск-профиля допустимому уровню риска, определенному в стратегии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своевременности, полноте и качестве устранения правлением банка нарушений и недостатков, выявленных подразделением по комплаенс-контролю, внутренним контролем, внутренним, внешним аудитом и уполномоченным органом;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правлением банка рекомендаций подразделений по комплаенс-контролю, внутреннего аудита, а также внешнего аудита и уполномоченного органа;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итогов комплексного обсуждения и оценки, совет директоров банка выносит соответствующие решения по каждому вопросу, направленные на улучшение деятельности банка и обеспечение финансовой устойчивости банка, с указанием необходимости выработки и (или) реализации конкретных мер, ответственных лиц и сроков их исполнения, а также возлагает на соответствующее (соответствующие) УКО осуществление мониторинга и контроля исполнения решений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1.32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 обеспечивает соответствие политик и иных внутренних документов банка стратегии, текущей рыночной и экономической ситуации, профилю рисков и требованиям законодательства Республики Казахстан.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 директоров банка определяет УКО ответственным за мониторинг и оценку соответствия политик и иных внутренних документов банка стратегии, текущей рыночной и экономической ситуации, профилю рисков и требованиям законодательства Республики Казахстан.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документ/ 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результатам рассмотрения информации УКО оформляется Протокол/Решение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полугодие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в котором отсутствует представитель уполномоченного органа, обеспечивает предоставление уполномоченному органу перечня вопросов, которые были вынесены на заседания совета директоров банка и сведений об участии членов совета директоров банка.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Корпоративный секретарь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в котором отсутствует представитель уполномоченного органа, поручает Корпоративному секретарю обеспечить своевременное представление в уполномоченный орган перечня вопросов, которые были вынесены на заседания совета директоров банка и сведений об участии членов совета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Официальное письмо банка в уполномоченный орган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 месяца, следующего за отчетным месяцем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Уполномоченный коллегиальный орган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разрабатывает проект внутреннего документа банка, определяющего компетенцию органов и должностных лиц банка по утверждению внутренних документов банка.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проекта внутреннего документа банка УКО избегает конфликта интересов и учитывает требования законодательства Республики Казахстан, организационную структуру, размер, характер и уровень сложности деятельности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разработки проекта внутреннего документа банка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 с приложением проекта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соответствие устава банка действующему законодательству Республики Казахстан.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осуществляет мониторинг и контроль соответствия устава банка действующему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мониторинга и контроля осуществляет подготовку отчета о результатах мониторинга и контроля с рекомендациями совету директоров.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организационной структуры банка.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организационной структуры на предмет четкого разделения обязанностей и исключения конфликта интересов.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результатам рассмотрения проекта оформляется Протокол/Решение УКО;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на периодической основе осуществляет мониторинг соответствия организационной структуры текущей рыночной и экономической ситуации, профилю рисков и финансовому потенциалу банка, и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мониторинга организационной структуры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стратегии банка.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предварительно рассматривает проект стратегии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стратегии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 октября года, предшествующего периоду, на который разрабатывается стратегия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2.5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методики определения и расчета допустимых уровней рисков банка.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методики определения и расчета допустимых уровней рисков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по результатам рассмотрения проекта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 октября года, предшествующего периоду, на который разрабатывается стратегия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предварительно рассматривает результаты расчета допустимых уровней рисков и их сравнения с текущим уровнем рисков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по итогам рассмотрения результатов расчетов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 октября года, предшествующего периоду, на который разрабатывается стратегия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2.6 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осуществляет мониторинг исполнения стратегии банка и оценку соответствия стратегии банка текущей рыночной и экономической ситуации, профилю рисков и финансовому потенциалу, а также законодательству Республики Казахстан.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получает от правления банка отчет о реализации стратегии банка, который содержит ответы на следующие вопросы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достижении правлением банка целей, поставленных в процессе планирования с указанием, при наличии, причин, препятствующих их достижению;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доходности банка, в части установления того, что доходность банка является результатом реализации стратегии банка или результатом операций банка, которые увеличивают краткосрочную доходность, но вызывают риск в долгосрочной перспективе;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соответствии результатов деятельности, направленных на реализацию стратегии банка, допустимому уровню риска, текущей рыночной и экономической ситуации, профилю рисков, финансовому потенциалу,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реалистичности стратегии банка с учетом текущей рыночной и экономической ситуации банка, профиля рисков и финансового потенциала, законодательства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отчета осуществляет подготовку информации совету директоров банка об исполнении стратегии банка и результатах оценки ее соответствия текущей рыночной и экономической ситуации, профилю рисков и финансовому потенциалу, законодательству Республики Казахстан.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полугодие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2.7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формирование бюджета и осуществляет мониторинг исполнения бюджета.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бюджета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31 декабря года, предшествующего году, на который разрабатывается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заслушивает отчет об исполнении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отчета УКО либо предварительно одобряет, либо обеспечивает внесение корректировок в бюджет.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кадровой политики банка и осуществляет мониторинг ее соответствия стратегии, организационной структуре, профилю рисков банка, достигнутым результатам и требованиям законодательства Республики Казахстан.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кадровой политики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кадровой политики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получает информацию от правления банка, при наличии - от подразделения внутреннего аудита и осуществляет оценку соответствия кадровой политики стратегии, организационной структуре, профилю рисков банка, достигнутым результатам, а также требованиям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оценки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полугодие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учетной политики и осуществляет мониторинг и контроль за соблюдением банком и его работниками учетной политики.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учетной политики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учетной политики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получает информацию от правления банка, при наличии - от подразделения внутреннего аудита и осуществляет мониторинг и контроль эффективности и порядка и процессов ведения бухгалтерского учета для обеспечения своевременной, полной, достоверной отчетности для руководства и уполномоченного органа.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заслушивает отчет правления банка о мониторинге соблюдения банком и его работниками учетной политики.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отчета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2.10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тарифной политики и осуществляет мониторинг и контроль за соблюдением банком и его работниками тарифной политики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тарифной политики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тарифной политики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получает информацию от правления банка, при наличии - от подразделения внутреннего аудита и осуществляет мониторинг и контроль эффективности порядка и процессов ценообразования на банковские операции в соответствии с их изменениями и рыночной конъюнктурой.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заслушивает отчет правления банка о мониторинге соблюдения банком и его работниками тарифной политики.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отчета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2.11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кредитной политики и осуществляет мониторинг и контроль за соблюдением банком и его работниками кредитной политики.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кредитной политики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кредитной политики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получает информацию от правления банка, при наличии - от подразделения внутреннего аудита, и осуществляет мониторинг и контроль эффективности процесса кредитования и процедур, обеспечивающих эффективное выявление, измерение, мониторинг и контроль за кредитным риском банка с целью обеспечения достаточности собственного капитала для его покрытия.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осуществляет анализ качества кредитного портфеля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заслушивает отчет правления банка о мониторинге соблюдения банком и его работниками кредитной политики, а также о состоянии качества кредитного портфеля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отчета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2.12 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анализирует и оценивает целесообразность выдачи банком займов, превышающих пять процентов от собственного капитала банка.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осуществляет предварительный анализ и оценку целесообразности выдачи банком займов, превышающих пять процентов от собственного капитала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УКО осуществляет подготовку соответствующей информации совету директоров банка, в том числе содержащей рекомендации о целесообразности выдачи банком займов, превышающих пять процентов от собственного капитала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2.13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политики управления риском ликвидности и осуществляет мониторинг и контроль за соблюдением банком и его работниками политики управления риском ликвидности.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политики управления риском ликвидности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политики управления риском ликвидности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получает информацию от правления банка, при наличии - от подразделения внутреннего аудита и осуществляет мониторинг и контроль эффективности процессов и процедур, обеспечивающих эффективное выявление, измерение, мониторинг и контроль за риском ликвидности банка с учетом внутригрупповых операций.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заслушивает отчет правления банка о мониторинге соблюдения банком и его работниками политики управления риском ликвидности.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отчета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2.14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политики управления рыночным риском и осуществляет мониторинг и контроль за соблюдением банком и его работниками политики управления рыночным риском.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политики управления рыночным риском.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политики управления рыночным риском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получает информацию от правления банка, при наличии - от подразделения внутреннего аудита и осуществляет мониторинг и контроль эффективности процессов и процедур, обеспечивающих эффективное выявление, измерение, мониторинг и контроль за рыночным риском банка с целью обеспечения достаточности собственного капитала для его покрытия.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заслушивает отчет правления банка о мониторинге соблюдения банком и его работниками политики управления рыночным риском.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отчета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2.15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политики управления капиталом и осуществляет мониторинг и контроль за соблюдением банком и его работниками политики управления капиталом.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политики управления капиталом.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политики управления капиталом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получает информацию от правления банка, при наличии - от подразделения внутреннего аудита и осуществляет мониторинг и контроль эффективности процессов и процедур, обеспечивающих эффективное измерение, мониторинг и контроль за уровнем достаточности собственного капитала банка, в том числе с учетом внутригрупповых операций.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заслушивает отчет правления банка о мониторинге соблюдения банком и его работниками политики управления капиталом.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отчета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2.16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политики управления рентабельностью и осуществляет мониторинг и контроль за соблюдением банком и его работниками политики управления рентабельностью.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политики управления рентабельностью.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политики управления рентабельностью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получает информацию от правления банка, при наличии - от подразделения внутреннего аудита и осуществляет мониторинг и контроль эффективности процессов и процедур управления рентабельностью.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заслушивает отчет правления банка о мониторинге соблюдения банком и его работниками политики управления рентабельностью.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отчета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2.17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политики управления операционным риском и осуществляет мониторинг и контроль за соблюдением банком и его работниками политики управления операционным риском.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политики управления операционным риском.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политики управления операционным риском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получает информацию от правления банка, при наличии - от подразделения внутреннего аудита и осуществляет мониторинг и контроль эффективности процессов и процедур, обеспечивающих эффективное выявление, измерение, мониторинг и контроль за операционным риском банка с целью обеспечения достаточности собственного капитала для его покрытия.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заслушивает отчет правления банка о мониторинге соблюдения банком и его работниками политики управления операционным риском.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отчета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2.18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политики управления непрерывностью деятельности и осуществляет мониторинг и контроль за соблюдением банком и его работниками политики управления непрерывностью деятельности.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политики управления непрерывностью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политики управления непрерывностью деятельности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получает информацию от правления банка, при наличии - от подразделения внутреннего аудита и осуществляет мониторинг и контроль эффективности процессов и процедур, обеспечивающих непрерывность деятельности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заслушивает отчет правления банка о мониторинге соблюдения банком и его работниками политики управления непрерывностью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отчета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2.19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политики управления рисками информационных технологий и осуществляет мониторинг и контроль за соблюдением банком и его работниками политики управления рисками информационных технологий.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политики управления рисками информационных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политики управления рисками информационных технологий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получает информацию от правления банка, при наличии - от подразделения внутреннего аудита и осуществляет мониторинг и контроль эффективности процессов и процедур, обеспечивающих эффективное выявление, измерение, мониторинг и контроль за рисками банка, связанными с информационными технологиями.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заслушивает отчет правления банка о мониторинге соблюдения банком и его работниками политики управления рисками информационных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отчета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2.20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политики управления рисками информационной безопасности и осуществляет мониторинг и контроль за соблюдением банком и его работниками политики управления рисками информационной безопасности.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политики управления рисками информационной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политики управления рисками информационной безопасности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получает информацию от правления банка, при наличии - от подразделения внутреннего аудита и осуществляет мониторинг и контроль эффективности процессов и процедур, обеспечивающих эффективное выявление, измерение, мониторинг и контроль за рисками информационной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заслушивает отчет правления банка о мониторинге соблюдения банком и его работниками политики управления рисками информационной безопасности.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отчета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2.21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политики управления комплаенс-риском и осуществляет мониторинг и контроль за соблюдением банком и его работниками политики управления комплаенс-риском.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политики управления комплаенс-риском.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политики управления комплаенс-риском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осуществляет мониторинг и подготовку рекомендаций по эффективности исполнения правлением банка политики управления комплаенс-риском.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мониторинга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УКО предварительно рассматривает проект комплаенс-программы/плана.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комплаенс-программы/плана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УКО предварительно рассматривает проект внутреннего документа, устанавливающего подходы и порядок определения существенности нарушений (событий, сделок), которые могут привести к возникновению комплаенс-риска.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внутреннего документа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2.22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порядка рассмотрения обращений клиентов, возникающих в процессе предоставления банковских услуг и осуществляет мониторинг за деятельностью Правления по рассмотрению обращений клиентов, возникающих в процессе предоставления банковских услуг.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порядка рассмотрения обращений клиентов, возникающих в процессе предоставления банковских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внутреннего документа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осуществляет мониторинг и подготовку рекомендаций совету директоров банка по совершенствованию работы банка по рассмотрению обращений клиентов, возникающих в процессе предоставления банковских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мониторинга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2.23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политики внутреннего контроля и осуществляет оценку эффективности исполнения правлением банка политики внутреннего контроля.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политики внутреннего контроля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политики внутреннего контроля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на периодической основе осуществляет мониторинг и подготовку рекомендаций по эффективности исполнения правлением банка политики внутреннего контроля в целях поддержания эффективной системы внутреннего контроля, обеспечивающей уверенность совета директоров банка в следующих сферах: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финансовой устойчивости и управление рисками;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деятельности банка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финансовая, регуляторная и управленческая 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внутренних политик, правил и процедур;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банковских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сохранность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безопасность.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2.24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внутреннего документа, определяющего процедуры, посредством которых работники банка могут конфиденциально сообщать о нарушениях, касающихся деятельности банка, и осуществление оценки эффективности таких процедур.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внутреннего документа, определяющего процедуры, посредством которых работники банка могут конфиденциально сообщать о нарушениях, касающихся деятельности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внутреннего документа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осуществляет мониторинг эффективности процедур, посредством которых работники банка могут конфиденциально сообщать о нарушениях, касающихся деятельности банка, оценивает их эффективность.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мониторинга подготавливает информацию совету директоров банка с рекомендациями.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2.25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политики внутреннего аудита, положения о подразделении внутреннего аудита, годового плана внутреннего аудита с учетом требований, установленных главой 15 настоящего приложения к Правилам, кодекса этики внутреннего аудитора и осуществляет мониторинг и контроль за соблюдением банком и его работниками политики внутреннего аудита.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проекты политики внутреннего аудита и кодекса этики внутреннего аудитора.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проектов политики внутреннего аудита и кодекса этики внутреннего аудитора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предварительно рассматривает проект положения о подразделении внутреннего аудита.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рассмотрении проекта положения о подразделении внутреннего аудита и определении количественного состава подразделения внутреннего аудита УКО учитывает, но не ограничивается следующими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стратегию банка и виды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характер и сложность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организационную структуру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 виды рисков, присущих деятельности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положения о подразделении внутреннего аудита и определения количественного состава подразделения внутреннего аудита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УКО при рассмотрении проекта бюджета банка обеспечивает достаточность ресурсов подразделения внутреннего аудита.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бюджета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31 декабря года, предшествующего году, на который разрабатывается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 результатам рассмотрения проекта годового плана внутреннего аудита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УКО, руководствуясь кадровой политикой банка осуществляет подготовку рекомендаций по назначению (переназначению, освобождению от должности) руководителя подразделения внутреннего аудита и работников подразделения внутреннего аудита, и направляет рекомендации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УКО предварительно рассматривает проекты внутренних документов, разработанные в целях обеспечения внедрения политики внутреннего аудита с учетом требований, установленных в главе 15 настоящего приложения к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проектов внутренних документов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УКО, руководствуясь кадровой политикой банка, включая порядок оплаты труда работников и оценки эффективности работы работников подразделения внутреннего аудита, осуществляет подготовку рекомендаций о поощрениях и вознаграждениях работникам, осуществляющим функцию внутреннего аудита, включая руководителя подразделения внутреннего аудита, и направляет рекомендации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УКО осуществляет мониторинг и контроль за эффективностью процесса взаимодействия и координации деятельности подразделения внутреннего аудита с правлением банка по вопросам внутреннего и внешнего аудита.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мониторинга направляет соответствующую информацию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полугодие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УКО рассматривает предварительно отчет (краткий отчет) о результатах внутреннего аудита.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итогам рассмотрения осуществляет подготовку рекомендаций совету директоров.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2.26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внедрение порядка, стандартов и принципов внутреннего аудита в дочерних организациях банка.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поручает дочерним организациям банка: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разработать порядок, стандарты и принципы внутреннего аудита в дочерних организациях банка, основанные на стандартах и принципах внутреннего аудита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обеспечить представление подразделением внутреннего аудита дочерних организаций не реже 1 раза в год отчетов о результатах своей деятельности подразделению внутреннего аудита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оформляется Протокол/Решение;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проверяет: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дочерних организациях подразделения внутреннего аудита (в зависимости от размера, характера и уровня сложности деятельности дочерних организаций);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дочерних организациях банка внутренних документов по вопросам осуществления внутреннего аудита (политики, процедуры, процессы) и их соответствие стандартам и принципам родительского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проверки осуществляет подготовку соответствующей информации совету директоров банка и оформляется Протокол/Решение.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2.27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политики/процедуры привлечения внешнего аудита.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политики (процедур) привлечения внешнего аудита.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политики (процедуры) привлечения внешнего аудита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УКО, руководствуясь политикой (процедурами) привлечения внешнего аудита, осуществляет подготовку рекомендаций совету директоров банка по назначению, переназначению и освобождению от услуг внешнего аудитора, а также осуществляет оценку и анализ условий договора с внешним аудитором.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УКО осуществляет координацию и контроль за процессом ежегодного обязательного внешнего аудита финансовой отчетности, в том числе посредством: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организации работ по подготовке банка к прохождению процедуры обязательного аудита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обсуждения с внешним аудитором вопросов, вытекающих в процессе проведения обязательного внешнего аудита (в особенности, по любым выявленным недостаткам в системе внутреннего контроля и по вопросам, связанным с финансовой отчетностью);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обсуждения письменных заявлений внешнего аудитора.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УКО осуществляет подготовку информации о результатах контроля и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2.28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внедрение системы управленческой информации и ее соответствие текущей рыночной и экономической ситуации, профилю рисков, видам и уровню сложности деятельности банка.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порядка представления Совету Директоров управленческой информации о деятельности банка и подконтрольных ему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рассмотрения проекта оформляется Протокол/Решение УКО;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осуществляет оценку соответствия системы управленческой информации текущей рыночной и экономической ситуации, профилю рисков, видам и уровню сложности деятельности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оценки осуществляет подготовку соответствующей информации совету директоров банка и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2.29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обеспечивает разработку порядка доведения стратегии, политик и иных внутренних документов банка до руководящих работников банка и работников банка и осуществляет мониторинг соблюдения его требований банком и работниками банка.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УКО предварительно рассматривает проект порядка доведения стратегии, политик и иных внутренних документов банка после утверждения и (или) внесения в них изменений и дополнений до руководящих работников банка и работников банка по закрепленным за ним участкам деятельности в целях эффективного осуществления своих обязанностей;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УКО получает информацию от правления банка, при наличии - от подразделения внутреннего аудита и осуществляет мониторинг соблюдения банком и его работниками требований порядка доведения стратегии, политик и иных внутренних документов банка до руководящих работников банка и работников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мониторинга осуществляет подготовку информации совету директоров банка и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2.30 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осуществляет мониторинг и контроль за полнотой, достоверностью и своевременностью формирования и представления регуляторной отчетности.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получает информацию от правления банка, при наличии - от подразделения внутреннего аудита и осуществляет мониторинг и контроль за полнотой, достоверностью и своевременностью формирования и представления регуляторной отчетности.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мониторинга и контроля осуществляет подготовку соответствующей информации совету директоров банка и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2.31 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осуществляет мониторинг и оценку соответствия политик и иных внутренних документов банка стратегии, текущей рыночной и экономической ситуации, профилю рисков и требованиям законодательства Республики Казахстан.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анализирует текущую рыночную и экономическую ситуацию, профиль рисков банка, изменения в законодательстве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 осуществляет оценку политик и иных внутренних документов банка на предмет их соответствия стратегии, текущей рыночной и экономической ситуации, профилю рисков банка и требованиям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анализа и оценки осуществляет подготовку соответствующей информации совету директоров банка и оформляется Протокол/Решение УКО.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полугодие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Правление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проект организационной структуры банка, отвечающей следующим требованиям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ясное и четкое распределение обязанностей и подотчетность;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эффективного контроля и надзора со стороны совета директоров банка и УКО, в том числе, с учетом систем управления рисками, внутреннего контроля, комплайенс и внутреннего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линейный контроль за всеми аспектами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конфликта интересов.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банка, при разработке проекта организационной структуры банка учитывает текущую рыночную и экономическую ситуации, профиль рисков, финансовый потенциал, размер, структуру, характер и уровень сложности деятельности банка, и Правила.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по итогам разработки предоставляет проект организационной структуры банка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организационной структуры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проект стратегии банка, содержащей следующее (но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цели и основные направления деятельности банка на планируемый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намерения (планы) банка относительно роста или сокращения активов банка на запланированный период;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бизнес-модели банка и целевые сегменты рынка, включая определение секторов экономики, рынков, стран, регионов, в которых банк намеревается развивать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стратегию финансирования, обеспечивающую эффективную диверсификацию своих активов, источников финансирования, сроков погашения с учетом взаимосвязи между рыночными условиями и возможностями доступа к средствам с различных источников (источники финансирования, их структуру и планируемые изменения);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виды инвестиций, их структуру и планируемые изменения, в том числе по внедрению и развитию новых продуктов и услуг с учетом оценки рисков и процессов, связанных с их внедрением и развитием, а также оценки текущих возможностей банка по внедрению и развитию таких продуктов;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стратегию управления рисками, в том числе определяющую допустимый уровень риска и параметры его определяющие (количественные и качественные);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намерения банка по изменению уровня капитала с учетом допустимого уровня рисков и стратегии развития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намерения (планы) банка в отношении инвестиций в дочерние организации и их дальнейшего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стратегию развития информационных технологий, включающую: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позицию и роль информационных технологий в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текущего состояния информационных технологий, отраслевых стандартов и тенденций развития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целевого состояния информационных систем для обеспечения поддержки бизнеса в соответствии со стратегическими целями бизнеса (требования к информационным системам с позиций стратегии банка);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деятельности банка, подлежащие автоматизации, и последовательность автоматизации;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расхождений между целевым и текущим состоянием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 и направления развития информационных технологий, основные направления совершенствования процессов управления информационными технологиями и структуры управления информационными технологиями;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проектов по развитию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требуемый для выполнения стратегии развития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качества и целевые показатели работы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риски и альтернативные варианты развития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управлению реализацией плана стратегического развития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альтернативы стратегического развития деятельности банка (негативный, положительный и наиболее вероятный варианты развития событий).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разработки правление банка предоставляет проект стратегии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стратегии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 октября, предшествующего периоду, на который разрабатывается стратегия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3.3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методику определения и расчета допустимого уровня рисков банка, предусматривающую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расчета и определения количественных и качественных параметров, характеризующих допустимый уровень рисков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 и материалы, методы и инструменты, используемые для расчета и определения допустимого уровня рисков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лиц\подразделений банка, ответственных и участвующих в расчете и определении допустимого уровня риска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расчета и определения допустимого уровня риска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лиц\подразделений банка, ответственных за контроль и мониторинг допустимого уровня риска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 основания, при которых требуется корректировка допустимого уровня риска.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правление банка по итогам разработки предоставляет проект методики определения и расчета допустимых уровней рисков банка УКО для рассмотрения и выдачи рекомендаций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правление банка осуществляет мероприятия по определению (расчету) допустимого уровня риска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при определении (расчете) допустимого уровня риска банка учитывает все присущие банку риски, включая риски забалансовых операций.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определения (расчета) допустимого уровня рисков правление банка осуществляет оценку на предмет соответствия допустимого уровня рисков банка размеру, характеру и уровню сложности бизнеса банка путем рассмотрения результатов оценки финансовых и нефинансовых последствий от всех присущих банку рисков, в том числе посредством использования: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количественного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чувствительности и стресс-тестирования;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изучения исторического опыта;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 индивидуальных лимитов на отдельные виды рисков для последующего определения верхнего предела совокупного уровня риска, который готов принять банк.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подготавливает отчет, содержащий: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расчета и определения допустимых уровней рисков и их сравнения с текущим уровнем рисков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капитала, который необходимо банку поддерживать в случае понесения убытков в зависимости от размера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действия, которые может предпринять руководство для восстановления капитала в случае понесения убытков;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допустимого уровня рисков на предмет соответствия размеру, характеру и уровню сложности бизнеса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предоставляет отчет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отчета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1 октября года, предшествующего периоду, на который разрабатывается стратегия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3.4 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обеспечивает исполнение стратегии банка.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Правление банка осуществляет подготовку отчета о реализации стратегии и направляет УКО для рассмотрения и выдачи рекомендаций совету директоров банка.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отчета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полугодие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формирует бюджет и осуществляет мониторинг за его исполнением.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правление банка с учетом текущей и будущей конкурентной экономической среды и нормативной правовой базы разрабатывает проект бюджета.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по итогам разработки направляет проект бюджета УКО для рассмотрения и выдачи рекомендаций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бюджета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позднее 31 октября года, предшествующего году, на который разрабатывается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правление банка на ежемесячной основе получает информацию по исполнению бюджета. По мере необходимости, Правление инициирует внесение изменений в бюджет.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направляет на рассмотрение УКО отчет об исполнении бюджета для подготовки информации совету директоров банка об исполнении бюджета.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отчета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кадровую политику банка и осуществляет мониторинг ее соответствия стратегии, организационной структуре, профилю рисков банка, достигнутым результатам и требованиям законодательства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Кадровая политика устанавливает стандарты, условия и механизмы, обеспечивающие вовлечение в банковскую деятельность компетентных руководящих работников и обеспечивает: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персонала, обладающего необходимым опытом, квалификацией и безупречной деловой репутацией, способных управлять процессами и рисками, связанными с деятельностью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достаточного количества ресурсов и бюджета для эффективного осуществления функций и обязанностей;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 конфликта интересов в ходе выполнения своих обязанностей;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минимизацию риска "ключевого сотрудника";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оплаты труда работников, включая порядок выплаты вознаграждений, а также других видов материального поощрения;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эффективности работы работников банка.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правление банка по итогам разработки предоставляет проект кадровой политики банка УКО для рассмотрения и выдачи рекомендаций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кадровой политики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правление банка проводит мониторинг соответствия кадровой политики стратегии, организационной структуре, профилю рисков банка, достигнутым результатам и требованиям законодательства Республики Казахстан, а также осуществляет мониторинг и контроль за соблюдением банком и его работниками кадровой политики.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по итогам мониторинга подготавливает отчет и направляет его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отчета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полугодие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учетную политику и осуществляет мониторинг соблюдения банком и его работниками учетной политики.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правление банка по итогам разработки предоставляет проект учетной политики банка УКО для рассмотрения и выдачи рекомендаций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учетной политики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правление банка по итогам мониторинга формирует отчет о соблюдении банком и его работниками учетной политики и направляет его на рассмотрение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отчета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тарифную политику и осуществляет мониторинг соблюдения банком и его работниками тарифной политики.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Тарифная политика включает, но не ограничивается следующими компоненты: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и задачи тарифной политики при осуществлении банком активных и пассивных операций с учетом взвешенности риска;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процедуры проведения рыночного анализа спроса и цен на банковские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процедуры формирования структуры процентных ставок и тарифов и раскрытия компонентов, из которых складываются процентные ставки и тарифы по всем видам банковских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приемлемые для банка предельные нижние и верхние границы процентных ставок и тарифов, а также требования к порядку их утверждения с учетом требований законодательства Республики Казахстан, их применения и периодического пересмотра;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выбора метода определения цен на банковские услуги, а также требования к методикам, основанным на оценке характера и уровня сложности деятельности банка и рисков, присущих банку;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процесса ценообразования и порядок взаимодействия между ними, включая обмен информацией;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процедуры своевременного информирования клиентов банка об условиях предоставления банковских услуг с учетом требований законодательства Республики Казахстан, включая об их изменениях.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правление банка по итогам разработки предоставляет проект тарифной политики банка УКО для рассмотрения и выдачи рекомендаций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тарифной политики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итогам мониторинга формирует отчет о соблюдении банком и его работниками тарифной политики и направляет его на рассмотрение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отчета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кредитную политику с учетом требований, установленных главой 4 настоящего приложения к Правилам, и осуществляет мониторинг соблюдения банком и его работниками кредитной политики.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правление банка по итогам разработки предоставляет проект кредитной политики банка УКО для рассмотрения и выдачи рекомендаций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политики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целях реализации кредитной политики правление банка обеспечивает разработку и внедрение внутренних документов банка с учетом требований, установленных главой 4 настоящего приложения к Правилам;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правления банка с приложением проектов внутренних документов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правление банка проводит мониторинг соблюдения банком и его работниками кредитной политики, а также мониторинг и анализ качества кредитного портфеля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по итогам мониторинга формирует отчет о соблюдении банком и его работниками кредитной политики, а также о состоянии качества кредитного портфеля и направляет его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отчета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3.10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политику управления риском ликвидности с учетом требований, установленных главой 5 настоящего приложения к Правилам, и осуществляет мониторинг соблюдения банком и его работниками политики управления риском ликвидности.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правление банка по итогам разработки предоставляет проект политики управления риском ликвидности банка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политики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целях реализации политики управления риском ликвидности банка правление банка обеспечивает разработку и внедрение внутренних документов банка с учетом требований, установленных главой 5 настоящего приложения к Правилам;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правления банка с приложением проектов внутренних документов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правление банка по итогам мониторинга формирует отчет о соблюдении банком и его работниками политики управления риском ликвидности и направляет его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отчета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3.11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политику управления рыночным риском с учетом требований, установленных главой 6 настоящего приложения к Правилам, и осуществляет мониторинг соблюдения банком и его работниками политики управления рыночным риском.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правление банка по итогам разработки предоставляет проект политики управления рыночным риском банка УКО для рассмотрения и выдачи рекомендаций совету директоров;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политики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целях реализации политики управления рыночным риском правление банка обеспечивает разработку и внедрение внутренних документов банка с учетом требований, установленных главой 6 настоящего приложения к Правилам;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правления банка с приложением проектов внутренних документов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правление банка по итогам мониторинга формирует отчет о соблюдении банком и его работниками политики управления рыночным риском и направляет его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отчета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3.12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политику управления капиталом с учетом требований, установленных главой 7 настоящего приложения к Правилам, и осуществляет мониторинг соблюдения банком и его работниками политики управления капиталом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правление банка по итогам разработки предоставляет проект политики управления капиталом УКО для рассмотрения и выдачи рекомендаций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политики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целях реализации политики управления капиталом правление банка обеспечивает разработку и внедрение внутренних документов банка с учетом требований, установленных главой 7 настоящего приложения к Правилам;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проектов внутренних документов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правление банка по итогам мониторинга формирует отчет о соблюдении банком и его работниками политики управления капиталом и направляет его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отчета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3.13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политику управления рентабельностью с учетом требований, установленных главой 8 настоящего приложения к Правилам, и осуществляет мониторинг соблюдения банком и его работниками политики управления рентабельностью.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правление банка по итогам разработки предоставляет проект политики управления рентабельностью УКО для рассмотрения и выдачи рекомендаций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политики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целях реализации политики управления рентабельностью правление банка обеспечивает разработку и внедрение внутренних документов банка с учетом требований, установленных главой 8 настоящего приложения к Правилам;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проектов внутренних документов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правление банка по итогам мониторинга формирует отчет о соблюдении банком и его работниками политики управления рентабельностью и направляет его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отчета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3.14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политику управления операционным риском с учетом требований, установленных главой 9 настоящего приложения к Правилам, и осуществляет мониторинг соблюдения банком и его работниками политики управления операционным риском.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правление по итогам разработки предоставляет проект политики управления операционным риском УКО для рассмотрения и выдачи рекомендаций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политики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целях реализации политики управления операционным риском правление банка обеспечивает разработку и внедрение внутренних документов банка с учетом требований, установленных главой 9 настоящего приложения к Правилам;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правления банка с приложением проектов внутренних документов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правление банка по итогам мониторинга формирует отчет о соблюдении банком и его работниками политики управления операционным риском и направляет его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отчета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3.15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политику управления непрерывностью деятельности с учетом требований, установленных главой 10 настоящего приложения к Правилам, и осуществляет мониторинг соблюдения банком и его работниками политики управления непрерывностью деятельности.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правление банка по итогам разработки предоставляет проект политики управления непрерывностью деятельности УКО для рассмотрения и выдачи рекомендаций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политики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целях реализации политики управления непрерывностью деятельности правление банка обеспечивает разработку и внедрение внутренних документов банка с учетом требований, установленных главой 10 настоящего приложения к Правилам;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проектов внутренних документов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правление банка по итогам мониторинга формирует отчет о соблюдении банком и его работниками политики управления непрерывностью деятельности и направляет его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отчета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3.16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политику управления рисками информационных технологий с учетом требований, установленных главой 11 настоящего приложения к Правилам, и осуществляет мониторинг соблюдения банком и его работниками политики управления рисками информационных технологий.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правление банка по итогам разработки предоставляет проект политики управления рисками информационных технологий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политики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целях реализации политики управления рисками информационных технологий правление банка обеспечивает разработку и внедрение внутренних документов банка с учетом требований, установленных главой 11 настоящего приложения к Правилам, а также обеспечивает достаточность ресурсов для управления рисками информационных технологий при формировании бюджета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правления банка с приложением проектов внутренних документов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правление банка по итогам мониторинга формирует отчет о соблюдении банком и его работниками политики управления рисками информационных технологий и направляет отчет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отчета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3.17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политику управления рисками информационной безопасности с учетом требований, установленных главой 12 настоящего приложения к Правилам, и осуществляет мониторинг соблюдения банком и его работниками политики управления рисками информационной безопасности.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правление банка по итогам разработки предоставляет проект политики управления рисками информационной безопасности УКО для рассмотрения и выдачи рекомендаций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политики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целях реализации политики управления рисками информационной безопасности правление банка обеспечивает разработку и внедрение внутренних документов банка с учетом требований, установленных главой 12 настоящего приложения к Правилам, а также обеспечивает достаточность ресурсов для управления рисками информационной безопасности при формировании бюджета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проектов внутренних документов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правление банка по итогам мониторинга формирует отчет о соблюдении банком и его работниками политики управления рисками информационной безопасности и направляет отчет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отчета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3.18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политику управления комплаенс-риском с учетом требований, установленных главой 13 настоящего приложения к Правилам, и осуществляет мониторинг соблюдения банком и его работниками политики управления комплаенс-риском.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правление банка по итогам разработки предоставляет проект политики управления комплаенс-риском УКО для рассмотрения и выдачи рекомендаций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политики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целях реализации политики управления комплаенс-риском обеспечивает разработку и внедрение внутренних документов банка с учетом требований, установленных главой 13 настоящего приложения к Правилам;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правления банка с приложением проектов внутренних документов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правление банка получает от подразделения по комплаенс-контролю информацию о нарушениях и недостатках, выявленных в процессе управления комплаенс-риском с указанием причин их возникновения, и рекомендациях по их устранению.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по результатам анализа полученной информации обеспечивает принятие корректирующих или дисциплинарных мер, направленных на обеспечение эффективности функционирования системы управления комплаенс-риском.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проведенной работы правление банка подготавливает информацию УКО для рассмотрения и выдачи рекомендаций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информации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правление банка разрабатывает проект комплаенс-программы (плана).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по итогам разработки предоставляет проект комплаенс-программы (плана) УКО для рассмотрения и выдачи рекомендаций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правление банка разрабатывает проект внутреннего документа, устанавливающего подходы и порядок определения существенности нарушений (событий, сделок), которые могут привести к возникновению комплаенс-риска.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разработки предоставляет проект внутреннего документа УКО для рассмотрения и выдачи рекомендаций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правление банка оперативно информирует совет директоров банка о любых существенных нарушениях (событиях,сделках), которые могут привести к возникновению комплаенс-риска.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информации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3.19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порядок рассмотрения обращений клиентов, возникающих в процессе предоставления банковских услуг и осуществляет мониторинг соблюдения банком и его работниками требований данного порядка.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рассмотрения обращений клиентов, возникающих в процессе предоставления банковских услуг, учитывает требования законодательства Республики Казахстан и определяет: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процедуры ведения делопроизводства по жалобам (заявлениям) клиентов, включая прием, первоначальную обработку, регистрацию обращений, поступающих в банк, и ответов на обращения клиентов;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структурное подразделение банка, ответственное за ведение делопроизводства по обращениям клиентов;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процедуры доведения (передачи) поступивших обращений руководящим работникам банка для определения ответственного лица (структурного подразделения), которому будет поручено осуществить обработку и подготовку ответа на обращение клиента, и наложения соответствующей резолюции;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сроки своевременной обработки обращений клиентов и подготовки ответов на обращения клиентов;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порядок взаимодействия структурных подразделений банка при рассмотрении обращений клиентов и подготовке ответов на обращения клиентов;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порядок организации личного приема клиентов руководством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порядок и процедуры ведения классификатора поступивших обращений клиентов банка.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итогам разработки предоставляет проект порядка рассмотрения обращений клиентов, возникающих в процессе предоставления банковских услуг УКО для рассмотрения и выдачи рекомендаций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правление банка ежеквартально получает от подразделения по комплаенс-контролю, от подразделения, ответственного за ведение делопроизводства по обращениям клиентов и иных подразделений банка соответствующую информацию.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анализа полученной информации правление банка обеспечивает принятие корректирующих или дисциплинарных мер, направленных на обеспечение эффективности работы по банка рассмотрению обращений клиентов, возникающих в процессе предоставления банковских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проведенной работы правление банка подготавливает информацию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информации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3.20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политику внутреннего контроля деятельности банка с учетом требований, установленных главой 14 настоящего приложения к Правилам, и обеспечивает эффективность функционирования системы внутреннего контроля.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правление по итогам разработки предоставляет проект политики внутреннего контроля на рассмотрение УКО для рассмотрения и выдачи рекомендаций совету директоров банка;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политики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целях реализации политики внутреннего контроля правление банка обеспечивает разработку и внедрение внутренних документов банка с учетом требований, установленных главой 14 настоящего приложения к Правилам;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правления банка с приложением проектов внутренних документов 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правление банка получает от структурных подразделений банка, осуществляющих контрольные функции, информацию о нарушениях и недостатках, выявленных в процессе осуществления внутреннего контроля с указанием причин их возникновения, и рекомендациях по их устранению.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по результатам анализа полученной информации обеспечивает принятие корректирующих или дисциплинарных мер, направленных на обеспечение эффективности функционирования системы внутреннего контроля.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проведенной работы правление банка подготавливает информацию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информации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3.21 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внутренний документ, определяющий процедуры, посредством которых работники банка могут конфиденциально сообщать о нарушениях, касающихся деятельности банка.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по итогам разработки предоставляет проект внутреннего документа на рассмотрение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 политики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обеспечивает устранение нарушений и недостатков, выявленных по результатам внутреннего и внешнего аудита.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рассматривает и обсуждает отчет о результатах внутреннего и внешнего аудита.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рассмотрения отчета о результатах внутреннего и внешнего аудита оформляется Протокол/Решение правления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3.23 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политику (процедуры) привлечения внешнего аудита, включая определение: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критериев для отбора внешнего аудитора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условий найма внешнего аудитора;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условий оплаты услуг аудиторской организации за аудит финансовой отчетности, а также за предоставление неаудиторских услуг банку и подконтрольным банку организациям.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по итогам разработки предоставляет проект политики (процедуры) привлечения внешнего аудита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политики/ процедуры привлечения внешнего аудита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3.24 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порядок, определяющий функционирование системы управленческой информации, обеспечивающей представление на регулярной основе совету директоров банка полной, достоверной и своевременной информации о деятельности банка и подконтрольных ему организаций в целях эффективного выполнения обязанностей советом директоров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Порядок, определяющий функционирование системы управленческой информации, включает критерии, состав, частоту формирования и формы представления совету директоров банка управленческой информации о деятельности банка и подконтрольных ему структур с указанием лиц, структурных подразделений, органов банка, ответственных за своевременную и в полном объеме подготовку и доведение информации до совета директоров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управленческой отчетности содержат сведения с учетом требований, определенных в главах 4, 5, 6, 7, 8, 9, 10, 11, 12, 13, 14 и 15 настоящего приложения к Правилам, а также сведения: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основным показателям эффективности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стресс-тестирования и других инструментов оценки и выявления взаимосвязанности банковских рисков между собой;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оценке влияния рисков на финансовое состояние банка, в том числе по оценке изменений в доходах и расходах банка, оценке размеров и достаточности собственного капитала, по выявлению основных факторов и причин, вызвавших изменения и влияющих на основные показатели эффективности деятельности.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по итогам разработки предоставляет проект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3.25 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разрабатывает порядок, определяющий доведение стратегии, политик и иных внутренних документов банка в течение 10 календарных дней со дня утверждения и (или) внесения в них изменений и дополнений до руководящих работников банка и работников банка по закрепленным за ним участкам деятельности, и осуществляет мониторинг соблюдения банком и его работниками требований данного порядка.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результатам разработки проект направляется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проекта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правление банка осуществляет контроль соблюдения банком и его работниками порядка доведения стратегии, политик и иных внутренних документов банка до руководящих работников и работников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по результатам обеспечивает при необходимости принятие корректирующих или дисциплинарных мер.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мониторинга правление банка подготавливает соответствующую информацию и направляет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информации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3.26 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обеспечивает своевременное представление в уполномоченный орган достоверной и полной регуляторной отчетности.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на постоянной основе осуществляет контроль за своевременным представлением в уполномоченный орган достоверной и полной регуляторной отчетности.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контроля обеспечивает при необходимости принятие корректирующих или дисциплинарных мер.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правление банка подготавливает соответствующую информацию и направляет УКО для рассмотрения и выдачи рекомендаций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информации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3.27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осуществляет подготовку Отчета о результатах своей деятельности.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 банка по итогам подготовки направляет Отчет о результатах своей деятельности совету директоров банка для оценки деятельности правления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правления банка с приложением Отчета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Особенности управления кредитным риском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управления кредитным риском, которая соответствует текущей рыночной ситуации, стратегии, размеру, уровню сложности операций банка и обеспечивает эффективное выявление, измерение, мониторинг и контроль за кредитным риском банка с учетом внутригрупповых операций с целью обеспечения достаточности собственного капитала для его покрытия.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кредитным риском включает, как минимум, следующие компоненты: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кредитную политику;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стандарты и процедуры принятия кредитных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кредитное администрирование;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кредитный мониторинг;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управление проблемными кредитами;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систему управленческой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внутренний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оценку эффективности системы управления кредитным риском подразделением внутреннего аудита.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организации системы управления кредитным риском банк анализирует текущую рыночную ситуацию, рассматривает стратегию и учитывает размер и уровень сложности операций банка, и разрабатывает внутренние документы, охватывающие компоненты системы управления кредитным риском.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кредитную политику, которая включает,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цели кредитной деятельности банка, обеспечивающие поддержание адекватного качества кредитного портфеля с учетом имеющихся ресурсов и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направления кредитной деятельности банка, в том числе виды продуктов и услуг кредитования, которые банк намеревается представлять, с валютой выдачи, предельными размерами, стоимостью, возвратностью, сроками кредитования и показателями оценки кредитоспособности заемщиков (контрагентов) с учетом специфических особенностей продукта, услуги, формы и целей кредитования;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допустимый уровень кредитного риска, включая размер и типы риска;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система и порядок принятия решений по деятельности, связанной с проведением операций по кредитованию, и управлением кредитным риском, включая определение ответственных лиц (органов, подразделений) банка, уровней ответственности и подотчетности;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участников кредитного процесса и порядок взаимодействия между ними, включая обмен информацией, а также требования к профессиональным качествам работников, осуществляющих кредитные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стандарты и процедуры принятия кредитных решений, в том числе, признаки, порядок и процедуры рассмотрения, одобрения, утверждения и учета кредитов, в том числе в отношении кредитования лиц, связанных с банком особыми отношениями, лимиты кредитования в целях ограничения риска концентрации кредитного риска, процедуры в отношении залогового 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процедуры и порядок разработки, согласования и утверждения договоров, связанных с предоставлением кредитов, включая порядок внесения в них изменений и дополнений, в том числе по кредитам, превышающим пять и более процентов собственного капитала банка, и кредитам, выданным лицам, связанным с банком особыми отношениями;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методы управления кредитным риском, включая инструменты обеспечения возвратности кредитов, а также процедуры контроля за их применением;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методику определения приемлемости к использованию методов управления кредитным риском. Для определения приемлемости к использованию того или иного метода контроля банк учитывает следующие факторы: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знания и опыт в использовании метода;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экономическую эффективность;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заемщика\контрагентов и финансовое состояние заемщиков\контрагентов;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 и степень риска, присущего тому или иному виду кредитования;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порядок и процедуры кредитного администрирования и мониторинга;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порядок осуществления стресс-тестирования кредитного риска, включая методологию стресс-тестирования;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требования к оценщикам (внутренние, внешние);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процедуры управления проблемными кредитами.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кредитной политики банк учитывает, но не ограничивается следующими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стратегию банка и виды деятельности, подвергающие банк кредитному риску;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 риска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характер и сложность бизнеса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подверженности банка кредитному риску и оценку его воздействия на финансовое состояние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риска, в том числе полученные посредством осуществления анализа чувствительности и стресс-тестирования;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примененных банком в прошлом процедур управления кредитным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ожидания в отношении любых потенциальных внутренних организационных изменений и (или) внешних изменений рыночных условий;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 Республики Казахстан.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осуществляет кредитную деятельность в соответствии со стандартами и процедурами принятия кредитных решений, которые включают, но не ограничиваются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условия предоставления кредитов физическим и юридическим лицам (в том числе лицам, связанным с банком особыми отношениями и работникам банка) по каждому виду кредитования, включая требования к потенциальным заемщикам\контрагентам;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требования к информации заемщика\контрагента, в том числе финансовой информации, необходимой для принятия решения о выдаче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методологию корпоративного кредитования, предусматривающую анализ сектора кредитования, кредитную историю заемщика, а также рейтинговую систему на основе количественных и качественных факторов, позволяющих обеспечивать детализированную оценку качества кредитов;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методологию кредитного скоринга, основанного на количественных и качественных характеристиках, и порядок его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установление минимального допустимого уровня рейтинга, при котором выдается кредит;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порядок и процедуры одобрения, утверждения, анализа и мониторинга отклонений от кредитной политики, стандартов, процедур, лимитов;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установление кредитных лимитов и ставок вознаграждения по кредитам с учетом рейтингов и (или) скоринговой оценки заемщиков;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кредитования, в том числе по бланковым кредитам, устанавливаются по валютам, странам, отраслям, категориям заемщиков (контрагентов) (финансовые организации, корпоративное, розничное кредитование), продуктам, группам связанных сторон и на одного заемщика;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порядок и процедуры рассмотрения, одобрения заявлений о выдаче кредитов, принятия решений о выдаче (отказе в выдаче), в том числе в отношении связанного кредитования;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процедуры в отношении залогового обеспечения, определяющие: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виды залога и критерии их приемлемости;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требования к структуре залога;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лимиты по видам залога;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доля высоколиквидного залога в общей структуре обеспечения, коэффициент, характеризующий отношение суммы займа к стоимости залога;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процедуры обеспечения юридической силы залогового 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оперативные методы оценки достаточности залогового обеспечения, с учетом изменения показателей производственной деятельности заемщика, сохранности обеспечения, в том числе, его подверженности форс-мажорным обстоятельствам.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документы.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осуществляет кредитное администрирование в соответствии с порядком и процедурами кредитного администрирования, которые включают, но не ограничиваются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процедуры проверки соответствия представленных кредитных документов условиям предоставления кредитов;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процедуры проверки соответствия заключенных кредитных договоров условиям кредитных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формирование и ведение кредитного досье;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процедуры учета кредитов;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процедуры актуализации сведений о заемщиках\контрагентах для целей управления кредитным риском.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документы.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осуществляет кредитный мониторинг в соответствии с порядком и процедурами кредитного мониторинга, которые включают, но не ограничиваются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порядок и процедуры выявления, измерения, мониторинга и контроля за кредитным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методику расчета провизий (резервов), содержащую признаки обесценения по кредитам с учетом требований уполномоченного органа и международных стандартов финансовой отчетности (далее – МСФО), обеспечивающую обоснованный и адекватный расчет провизий (резервов) по ним;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порядок и процедуры классификации кредитов;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периодический пересмотр рейтингов заемщиков/контрагентов/эмитентов на основе количественных и качественных факторов, позволяющих обеспечивать детализированную оценку качества кредитов, обоснованные классификацию и формирование провизий.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документы.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на периодической основе проводит стресс-тестирование для выявления источников потенциальной угрозы кредитного риска и оценки возможных ожидаемых потерь вследствие реализации стрессовых ситуаций.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Стресс-тестирование проводится банком путем использования, следующих методов (но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сценарный анализ;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чувствительности.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при осуществлении стресс-тестирования использует, но не ограничивается следующими сценариями стресс-тестирования: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общеэкономический сценарий, который основывается на оценке влияния снижения экономической конъюнктуры страны, включая спад экономического роста в целом и по отдельным отраслям экономики. Стресс-тестирование по общеэкономическому сценарию проводится не реже одного раза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сценарий, специфичный для бизнеса банка, который основывается на оценке влияния локальных стрессовых факторов, в том числе связанных с особенностями кредитной деятельности банка и структурой его кредитного портфеля. Стресс-тестирование по сценарию, специфичному для бизнеса банка, проводится не реже двух раз в год.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Сценарный анализ позволяет оценить потенциальное одновременное воздействие ряда факторов риска на деятельность банка в случае наступления исключительного, но возможного события.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чувствительности оценивает непосредственное воздействие на кредитный портфель банка изменений заданного фактора риска.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осуществлении стресс-тестирования обеспечивается оценка влияния стресс-сценариев на все направления кредитной деятельности банка с целью выявления максимального объема возможных потерь по кредитному портфелю.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Допущения, используемые при разработке сценариев стресс-тестирования, определяются банком самостоятельно, в том числе на основе анализа исторических событий.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Временной горизонт стресс-тестирования при использовании метода сценарного анализа составляет не менее одного года, и до одного года - при использовании анализа чувствительности.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 на регулярной основе осуществляет пересмотр сценариев стресс-тестирования кредитного риска. 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оценивает изменения общеэкономической и рыночной конъюнктуры, риск-профиля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с предложениями, при необходимости, по изменению сценариев стресс-тестирования представляются правлению банка и УКО для рассмотрения и совету директоров банка - для утверждения.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4.1.5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осуществляет управление проблемными кредитами в соответствии с порядком и процедурами управления проблемными кредитами, которые включают, но не ограничиваются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определение признаков проблемных кредитов и заемщиков с неудовлетворительным финансовым положением;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процедуры и порядок управления проблемными кредитами, включая наличие специализированного структурного подразделения, системы раннего предупреждения о проблемных кредитах;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процесс передачи проблемных кредитов в специализированное структурное подразделение банка и\или сторонним организациям по работе с проблемными кредитами;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порядок восстановления провизий;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порядок периодического (не реже 1 раза в квартал) отслеживания показателей финансовой и производственной деятельности заемщиков с неудовлетворительным финансовым положением, при необходимости, с привлечением независимых экспертов и (или) внешних аудиторов, за исключением заемщиков в отношении которых начата исковая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процедуры реструктуризации, методы взыскания проблемных кредитов.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документы.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4.1.6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управленческой отчетности, включающей, но не ограничивающейся установлением порядка, определяющего: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критерии, состав и частоту отчетности по управлению кредитным риском, представляемую различным получателям, ответственных лиц (подразделений) банка за подготовку и доведение информации до соответствующих получателей.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внутренний документ.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4.1.6.1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формы управленческой отчетности, которые, включают, но не ограничиваются следующей информацией: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кредитном портфеле и его качестве, представленную, в том числе, в разрезе продуктов, секторов, валют, резидентства и динамике их изменений;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 объеме выданных кредитов за период в разрезе видов и направлений кредитования;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просроченной задолженности;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размере (уровне) подверженности кредитному риску, в том числе включая оценку приближения совокупной подверженности к установленным в банке лимитам по различным видам кредитов (предлимитный подход);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 подверженности кредитному риску в отношении группы связанных заемщиков и динамике ее изменения;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об оценке поведения кредитных продуктов и кредитного портфеля, включая их рентабельность;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 качестве кредитов, превышающих пять процентов собственного капитала банка и динамике его изменения;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 демографическом профиле заемщиков в отношении потребительского кредитования, уровень доходов;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 внутренних рейтингах заемщиков (контрагентов) и динамике их изменения, о мониторинге качества кредитов по рейтингам заемщиков (контпартнеров) и его периодичность;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 видах, стоимости и уровне покрытия кредитов залоговым обеспечением;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 размере провизий и оценке уровня адекватности провизий;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 ставках вознаграждения, в том числе в разрезе видов и валюты кредитования;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 реструктурируемых и проблемных кредитах;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отчет о мониторинге и контроле за соблюдением лимитов;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отчет об отклонениях от политики и лимитов;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о результатах стресс-тестирования;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результаты аудиторских проверок - при наличии.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доводит информацию до соответствующих получателей в соответствии с внутренним документом.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внутреннего документа банк определяет представление информации совету директоров банка, УКО и правлению банка в полном объеме в соответствии с требованиями настоящего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информации совету директоров банка, УКО и правлению банка о результатах стресс-тестирования кредитного риска определяются банком самостоятельно с учетом требований к периодичности проведения стресс-тестирования кредитного риска.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совету директоров банка,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правлению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месяц, за исключением информации, указанной в подпунктах 6), 8) настоящего пункта, предоставляемой не реже 1 раза 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подразделению, осуществляющему управление кредитным риском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месяц, за исключением информации, указанной в подпунктах 6), 8) настоящего пункта, предоставляемой не реже 1 раза 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Особенности управления риском ликвидности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управления риском ликвидности, которая соответствует текущей рыночной ситуации, стратегии, размеру, уровню сложности операций банка и обеспечивает эффективное выявление, измерение, мониторинг и контроль за риском ликвидности банка с учетом внутригрупповых операций.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риском ликвидности включает следующие компоненты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политику по управлению риском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процедуры выявления, измерения, мониторинга и контроля за риском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плана на случай непредвиденных обстоятельств;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систему управленческой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внутренний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оценку эффективности системы управления риском ликвидности подразделением внутреннего аудита.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организации системы управления риском ликвидности банк анализирует текущую рыночную ситуацию, рассматривает стратегию и учитывает размер и уровень сложности операций банка, и разрабатывает внутренние документы, охватывающие компоненты системы управления риском ликвидности.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с учетом потребностей в ликвидности, как в нормальных, так и в стрессовых условиях разрабатывает политику управления риском ликвидности, которая включает,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цели, задачи, принципы управления риском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допустимый уровень риска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ограничение концентрации в отдельных активах и источниках финансирования (диверсификация источников финансирования);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определение стабильных источников фондирования;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процедуры\механизмы управления и мониторинга риском ликвидности банка, с учетом внутригрупповых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определение участников процесса управления риском ликвидности, их полномочия и ответственность с четким определением структуры подотчетности;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подходы к выявлению, измерению, мониторингу и контролю за риском ликвидности, в том числе инструменты\индикаторы;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лимиты для контроля за риском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индикаторы раннего предупреждения о риске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порядок обмена информацией между участниками процесса управления риском ликвидности, включая виды, формы и сроки представления информации.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политики управления риском ликвидности банк оценивает совокупную потребность в ликвидности, как в нормальных, так и в стрессовых условиях и учитывает, но не ограничивается следующими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стратегию банка и виды деятельности, подвергающие банк риску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 риска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характер и сложность бизнеса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подверженности банка риску ликвидности и оценку его воздействия на финансовое состояние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риска, в том числе полученные посредством осуществления анализа чувствительности и стресс-тестирования;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примененных банком в прошлом процедур управления риском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ожидания в отношении любых потенциальных внутренних организационных изменений и (или) внешних изменений рыночных условий;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 Республики Казахстан.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выявляет, измеряет, осуществляет мониторинг и контроль за риском ликвидности посредством следующего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инструментов и индикаторов для анализа риска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лимитов контроля за риском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индикаторов раннего предупреждения о риске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стресс-тестирования;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управления валютной ликвидностью;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диверсификации источников фондирования;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поддержания запаса ликвидных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управления залоговым обеспечением;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управления внутридневным риском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управления внутригрупповым риском ликвидности.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документы.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набор инструментов и индикаторов для анализа риска ликвидности, который включает,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ГЭП-анализ, основанный, как на договорных сроках, оставшихся до погашения, так и на ожидаемых денежных потоках;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прогнозирование будущих денежных потоков и выявление потенциальных разрывов в фондировании при нормальных и стрессовых условиях в течение различных временных горизонтов (как минимум, на предстоящий месяц);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оценку способностей к привлечению фондирования, а также оценка уязвимости и уровня концентрации основных источников фондирования;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оценку потенциального риска ликвидности, присущего структуре баланса и бизнес-направлениям банка, в том числе возникающего в более долгосрочном периоде;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выявление уязвимостей банка к изменениям курсов иностранных валют и уязвимости концентрации основных источников фондирования в иностранных валютах;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информацию о структуре и качестве источников фондирования и уровень концентрации источников фондирования по основным контрагентам, включая розничные и не розничные источники фондирования;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информацию о размере, структуре и характеристиках запаса ликвидности, позволяющую оценивать потенциальные возможности получения ликвидности посредством продажи или предоставления обеспечения по заимствованиям в короткие сроки и\или в условиях стресса;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иные индикаторы оценки, позволяющие банку осуществлять своевременное выявление, измерение, мониторинг и контроль за риском ликвидности.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инструментов и индикаторов банк учитывает,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структуре, сложности бизнеса, профилю рисков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всех виды активов, обязательств, внебалансовых позиций;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эффективного управления ликвидностью, в том числе на ежедневной основе, и структурными разрывами ликвидности банка с учетом внутригрупповых операций, в том числе в стрессовых условиях.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устанавливает лимиты контроля за риском ликвидности банка, в том числе с учетом внутригрупповых операций, как на уровне банка, так и в разрезе бизнес-направлений и подразделений банка, включая, но, не ограничиваясь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на ГЭП в разрезе различных временных горизонтов (как минимум, месяца);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по видам валют.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устанавливаются банком на уровне, позволяющем обеспечивать непрерывность деятельности банка, в том числе в стрессовых условиях.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Банк, входящий в состав группы, устанавливает внутренние лимиты на внутригрупповой риск ликвидности для ограничения зависимости фондирования от других участников группы, в том числе в разрезе валют.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установлении лимитов банк обеспечивает их соответствие деятельности банка и его операциям, а также допустимому уровню риска ликвидности.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5.1.2.3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и рыночные индикаторы раннего предупреждения о риске ликвидности.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Внутренние индикаторы включают, но не ограничиваются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волатильности источников фондирования;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быстрый рост активов, в особенности финансируемых за счет потенциально волатильных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концентрации в отдельных активах, обязательствах;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ГЭП в национальной и иностранных валютах;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расходов, связанных с поддержанием ликвидности на приемлемом уровне, за исключением тех расходов, которые вызваны повышением процентных ставок;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денежных потоков или структурной позиции по ликвидности, о которых свидетельствует расширение отрицательного ГЭП, в особенности в краткосрочном периоде;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средневзвешенного срока погашения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приближение к критическим значениям внутренних лимитов банка или пруденциальных нормативов, установленных уполномоченным органом (предлимитный подход);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негативные тенденции или повышенный риск, такие как увеличение неработающих кредитов, убытков, связанных с определенным видом бизнеса или вида банковской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доходов, ухудшение качества активов и финансового состояния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индикаторы, предупреждающие о повышении вероятности возникновения рисков, которые будут требовать дополнительной ликвидности для внебалансовых позиций;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Рыночные индикаторы включают, но не ограничиваются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информацию, в том числе в средствах массовой информации, связанную с банком или его работниками, которая негативно влияет на банк и его репутацию;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растущую стоимость оптового или розничного фондирования;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понижение кредитного рейтинга;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стоимости акций;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требований контрагентов по предоставлению дополнительного обеспечения и\или отказы по новым сделкам без обеспечения и по пролонгации сроков;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доступности кредитных линий от банков-корреспондентов;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тенденций по снятию розничных депозитов;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трудности в привлечении долгосрочного финансирования и\или размещении долговых ценных бумаг банка.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индикаторов раннего предупреждения банк использует количественные и качественные показатели.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5.1.2.4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на периодической основе (не реже 1 раза в год) проводит стресс-тестирование для определения необходимого уровня ликвидности в течение стрессового периода по каждому виду сценария и позволяет осуществлять: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источников потенциальной угрозы риска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обеспечения того, что текущая подверженность риску ликвидности остается адекватной в отношении установленного допустимого уровня риска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любого возможного влияния будущих стрессов ликвидности на денежные потоки, уровень ликвидности и доходности, финансовую устойчивость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проводит стресс-тестирование как в отдельной валюте, так и в совокупности по всем видам валют, в которых у банка есть значительные позиции, и учитывает взаимодействие риска ликвидности с другими видами рисков, присущих деятельности банка.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проводит стресс-тестирование, структура и частота которого соответствуют размеру, сложности бизнеса банка и степени его подверженности риску ликвидности, а также роли\значимости банка в финансовой системе.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5.1.2.4.1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сценарии стресс-тестирования, которые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охватывают специфичные для банка и общерыночные сценарии, как в отдельности, так и в их комбинации;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охватывают краткосрочные и более длительные периоды стрессов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проводятся на основе вероятных, но реалистичных допущений.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Специфичные для банка стресс-сценарии охватывают ситуации, которые могут возникнуть в результате наличия у банка реальных и потенциальных проблем, в том числе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активов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платежеспособностью клиентов (контрагентов)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существенным снижением кредитного рейтинга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появлением негативной информации о банке, влияющей на уровень доверия к банку.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Общерыночные стресс-сценарии охватывают ситуации, которые могут возникнуть в результате наличия у банка реальных и потенциальных проблем, в том числе связанных 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сужением ликвидности в масштабах всего рынка с существенным сокращением доступа к обеспеченному и необеспеченному фондированию и одновременным истощением ликвидности на отдельных высоколиквидных рынках;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дефолтом контрагента\-ов, в том числе на межбанковском рынке;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возможным возникновением потребности в существенных дисконтах для продажи активов и (или) осуществления репо;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ограничением конвертируемости валюты;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операционными сбоями в платежной системе.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вида сценария, банк рассматривает ряд допущений, включающих следующий перечень: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отток розничного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недоступность обеспеченных и необеспеченных источников оптового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установления дополнительной маржи и залога;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вероятность изменения сроков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внебалансовым инструментам и операциям, включая кредитные линии;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кредитных линий, предоставленных банку;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изменения в объеме активов.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Специфичные для банка стресс-сценарии позволяют оценить поведение денежных потоков в тяжелых стрессовых условиях,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требований клиентов по досрочному изъятию срочных депозитов;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невозобновляемость межбанковских вкладов;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доступа к новому обеспеченному или необеспеченному финансированию;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возможное возникновение необходимости продажи ликвидных ценных бумаг с дисконтом.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5.1.2.4.2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на регулярной основе осуществляет пересмотр сценариев стресс-тестирования.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оценивает изменения рыночной конъюнктуры, изменения характера и масштабов деятельности банка, а также имеющийся фактический опыт деятельности банка в стрессовых ситуациях.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с предложениями при необходимости по изменению сценариев стресс-тестирования направляются правлению банка и УКО для рассмотрения и совету директоров банка - для утверждения.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5.1.2.5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осуществляет управление валютной ликвидностью и устанавливает внутренние лимиты по валютной ликвидности, учитывая, следующие факторы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размер обязательств в иностранной валюте, который может быть использован для финансирования активов в национальной валюте, или наоборот;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конвертируемость и волатильность курсов иностранных валют, сроки доступа к фондированию в этих валютах;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возможность сужения или полного закрытия рынков валютных свопов для отдельных валютных пар в случае рыночной дестабилизации;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условия на валютных рынках, включая глубину и ликвидность рынков, а также уровень процентных ставок;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способности банка к привлечению средств с валютных рынков и обмену избыточной ликвидности из одной валюты в другую;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различия в поведении вкладчиков и заемщиков, имеющих требования и обязательства в иностранной валюте по сравнению с поведением вкладчиков и заемщиков, имеющих требования и обязательства в национальной валюте;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устойчивость валютных депозитов в стрессовых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наличие резерва в иностранной валюте на случай ограничения (отсутствия) доступа к фондированию в отдельных иностранных валютах;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способность заемщиков погашать обязательства в иностранной валюте в стрессовых условиях, в том числе в случае негативных колебаний процентных ставок и валютных курсов.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управления валютной ликвидностью банк: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совокупную потребность в ликвидности в иностранной валюте, как при нормальных, так и в стрессовых условиях;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поддержание валютной ГЭП-позиции на приемлемом для банка уровне;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оценку и мониторинг риска непредвиденных негативных колебаний обменного курса, способных повлиять на резкое увеличение текущих разрывов ликвидности и снизить эффективность стратегии хеджирования валютного риска;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оценивает возможную конвертацию валюты и доступ к зарубежным валютным рынкам для замены фондирования с одной валюты на другую;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и регулярно пересматривает на предмет эффективности внутренние лимиты для контроля кумулятивного ГЭПа в различных временных горизонтах по каждой иностранной валюте, в зависимости от ее значимости в структуре баланса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5.1.2.6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диверсифицирует источники фондирования и устанавливает внутренние лимиты на концентрацию, учитывая, следующие факторы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сроки и виды активов в разрезе продуктов, инструментов, рынков;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характеристики эмитента, контрагента или кредитора, в том числе сектор экономики, географическое расположение;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валюту источников фондирования.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обеспечения диверсификации источников фондирования банк определяет в политике набор стабильных источников фондирования (в том числе, включая приемлемый уровень ликвидных активов) для поддержания ликвидности в различных временных горизонтах.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обеспечении диверсификации источников фондирования банк учитывает,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профиль срочности и чувствительность обязательств к различным изменениям;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доступ банка к соответствующим рынкам;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благоприятных отношений с кредиторами;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возможность укрепления присутствия на выбранных рынках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соотношение обеспеченного и необеспеченного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степень зависимости от одного кредитора или группы связанных кредиторов, от отдельных рынков, инструментов или продуктов, внутригруппового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географическое расположение, принадлежность кредиторов к отдельному сектору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валюта источников финансирования.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5.1.2.7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необходимого запаса ликвидности, который: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установленному уровню допустимого риска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из наиболее высоколиквидных необремененных активов, которые можно в кратчайшие сроки использовать без значительных потерь и дисконтов при различных условиях функционирования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достаточен для обеспечения своевременного выполнения ежедневных платежных и расчетных обязательств банка в стрессовые периоды;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достаточен для покрытия дефицита ликвидности, выявляемого в результате осуществления стресс-тестирования, как минимум, на 30 дней.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определяет инструменты, обеспечивающие запас ликвидных активов, с учетом, следующих характеристик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необремененность;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низкий уровень подверженности кредитному и рыночному рискам;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низкая корреляция с рискованными активами;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легкость определения стоимости;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уровень чувствительности к возможным стрессовым условиям.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формировании запаса ликвидных активов банк учитывает допущения: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величине разрывов в потоках наличности;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возможных стрессовых событиях;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стоимости активов, которые могут быть использованы банком в качестве залога (то есть расчетные объемы наличности, которые может получить банк в случае реализации активов или использования их в качестве залога) в стрессовых условиях.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5.1.2.8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управляет залоговым обеспечением посредством процедур, определяющих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выявления и оценки потребностей банка в активах, которые могут быть использованы в качестве залога, в том числе обремененные активы с учетом сроков их высвобождения;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оценки приемлемости того или иного вида актива для использования в качестве залогового обеспечения по отношению к каждому типу кредиторов и рынков обеспеченного финансирования, включая ответственных лиц (органов, подразделений)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мониторинга залогового обеспечения в разрезе эмитентов, географического расположения, валют, включая лица (подразделения, органы) банка, ответственные за мониторинг, в целях осуществления оценки того как оперативно могут быть мобилизованы активы в случае необходимости.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диверсификации источников залогового обеспечения во избежание чрезмерной концентрации на отдельных кредиторах и\или рынках.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залоговым обеспечением основывается на осведомленности о возможных затратах использования залогового обеспечения, как в нормальных, так и в стрессовых условиях.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достаточного залогового обеспечения для удовлетворения ожидаемых и непредвиденных потребностей в ликвидности в разрезе различных временных горизонтов (внутридневной, кратко- и долгосрочный).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определении активов, которые могут быть использованы в качестве залога, банк учитывает,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необремененность;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в любое время при наступлении неожиданных потребностей в финансировании.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5.1.2.9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управляет внутридневным риском ликвидности посредством процедур, которые включают, но не ограничиваются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отслеживание дневных позиций ликвидности с учетом ожидаемых денежных потоков и имеющихся в наличии источников ликвидности для оценки потребностей в привлечении дополнительной дневной ликвидности или ограничения оттоков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активами банка, которые могут быть использованы в качестве залога в случае необходимости получения дневных заемных средств;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реагирования банка в случае непредвиденного возникновения разрывов в дневных потоках ликвидности, включая меры по обеспечению непрерывности деятельности.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процедуры по управлению ежедневной ликвидностью.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5.1.2.10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управляет внутригрупповым риском ликвидности посредством процедур, которые включают, но не ограничиваются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подходы в отношении внутригрупповой ликвидности и допущений по внутригрупповой зависимости для целей осуществления прогнозирования денежных потоков. При оценке потребностей в фондировании, в особенности, в стрессовых условиях, учитываются: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финансирование, предоставляемое участниками группы;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правовые, регуляторные и иные препятствия, ограничивающие в случае необходимости доступ банка к ликвидности от участников группы;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лимитов на внутригрупповой риск ликвидности для снижения риска "заражения" банка от других участников группы, в особенности, в случаях, когда они испытывают проблемы с ликвидностью;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ограничений на перемещение ликвидности внутри группы;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лимитов на внутригрупповой риск ликвидности по иностранным валютам, по которым способности к конвертации являются неопределенными, в особенности, в стрессовых ситуациях;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лимитов, ограничивающих зависимость фондирования дочерних организаций и филиалов банка из других источников в группе;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механизмы поддержки внутренней ликвидности участниками группы.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внутригрупповым риском ликвидности осуществляется с целью обеспечения осведомленности и понимания относительно влияния на ликвидность банка проблем с ликвидностью, имеющихся у других участников группы.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процедуры, определяющие порядок управления внутригрупповым ликвидности.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Плана финансирования на случай непредвиденных обстоятельств, который определяет,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процедур и мероприятий, способствующих своевременному реагированию банка в случае стрессовых ситуаций с ликвидностью, в том числе определяемых в результате стресс-тестирования;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потенциальные источники финансирования и размер средств, которые могут быть получены из этих источников. Размер средств, подлежащий извлечению банком из потенциальных источников финансирования, может быть установлен в определенном диапазоне, как в абсолютном, так и в относительном выражении;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различных мер по поддержке и обеспечению банка ликвидностью в непредвиденных обстоятельствах, который может включать: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средства акционеров;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увеличение темпа роста депозитов;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пролонгацию сроков погашения обязательств;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эмиссию кратко- и долгосрочных долговых инструментов;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продажу дочерних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секьюритизацию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продажу активов или операции репо;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заимствование у центрального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замедление роста кредитного портфеля;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приостановление выплаты дивидендов;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условия, при которых мобилизуются те или иные источники финансирования, а также сроки, в течение которых, необходимо их задействовать;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операционные процедуры, регламентирующие: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формирование состава лиц (органов, подразделений) банка, ответственных за разработку и внедрение Плана финансирования на случай непредвиденных ситуаций, с указанием полномочий и сфер их ответственности с целью обеспечения внутренней координации и коммуникации;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подробный алгоритм действий и их приоритезацию в отношении того какие действия необходимо предпринять, кто ответственен за их принятие, когда и каким образом могут и должны быть запущены эти действия.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формировании Плана финансирования на случай непредвиденных ситуаций банк учитывает текущее состояние операционных процедур банка, необходимых для мобилизации ликвидности и залогового обеспечения с учетом имеющихся законодательных, регуляторных, операционных и временных ограничений, действующих в отношении такой мобилизации.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финансирования на случай непредвиденных обстоятельств: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подходы и действия банка при различных кризисных ситуациях с ликвидностью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сложности бизнеса, профилю рисков, размеру и роли банка в финансовой системе;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охватывает уровень ликвидности банка в разрезе различных временных горизонтов.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5.1.3.1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на регулярной основе осуществляет анализ Плана финансирования на случай непредвиденных ситуаций.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осуществляет анализ Плана финансирования на случай непредвиденных ситуаций на предмет обеспечения его операционной эффективности и операционной выполняемости и, при необходимости, - обновляет его.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 с предложениями при необходимости по внесению изменений в План финансирования на случай непредвиденных ситуаций направляются правлению банка и УКО для рассмотрения и совету директоров банка - для утверждения.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полугодие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5.1.4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управленческой отчетности, включающей, но не ограничивающейся, установлением порядка, определяющего: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критерии, состав и частоту отчетности по управлению риском ликвидности, представляемую различным получателям,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лиц\подразделений за подготовку и доведение информации до соответствующих получателей.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внутренний документ и при разработке учитывает, что управленческая отчетность: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охватывает все источники риска ликвидности, включая риски по условным обязательствам, а также риски, связанные с возникновением событий, которые могут повлечь за собой досрочное погашение обязательств и потребность в определенном объеме ликвидности по соответствующим источникам;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обеспечивает представление информации по позициям ликвидности в разрезе различных временных горизонтов;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обеспечивает измерение риска для мониторинга позиций по ликвидности, как в нормальных, так и в стрессовых условиях, по видам валют, в которых у банка есть значительные позиции, как на индивидуальной, так и на агрегированной основе;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позволяет осуществлять мониторинг и анализ динамики необремененных высоколиквидных активов, которые можно продать или использовать в качестве залога для привлечения средств при наступлении стрессовых ситуаций;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позволяет осуществлять мониторинг и анализ информации о факторах, влияющих на уровень запаса ликвидных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обеспечивает оценку и прогнозирование будущих денежных потоков в разрезе различных временных горизонтов, в том числе с учетом результатов стресс-тестирования по различным сценариям;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предусматривает обеспечение более детальной и актуальной информацией на более частой основе в периоды стресса.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5.1.4.1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формы управленческой отчетности, которые включают, но не ограничиваются следующей информацией: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текущем состоянии уровня ликвидности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результатах мониторинга выполнения обязательных нормативов по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 анализе структуры требований и обязательств банка в разрезе сроков, валют, инструментов, в том числе отдельно по крупным активам и обязательствам;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статистическом и поведенческом анализе депозитной базы для обнаружения признаков, свидетельствующих о сокращении среднего срока депозитов или снижении уровня стабильности депозитной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 ожидаемых денежных потоках;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 размере и состоянии активов банка, которые могут быть использованы в качестве залогового обеспечения;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 уровне запаса ликвидных активов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 индикаторах раннего предупреждения о риске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 соблюдении внутренних лимитов и ограничений по риску ликвидности;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 мониторинге отклонений от политик и лимитов;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об оценке внутри- и внешнеэкономических условий, потенциально влияющих на уровень ликвидности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о результатах стресс-тестирования;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о результатах аудиторских проверок - при наличии.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доводит информацию до соответствующих получателей в соответствии с внутренним документом.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внутреннего документа банк определяет представление информации совету директоров банка, УКО и правлению банка в полном объеме в соответствии с требованиями настоящего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информации совету директоров банка, УКО и правлению банка о результатах стресс-тестирования риска ликвидности определяются банком самостоятельно с учетом требований к периодичности проведения стресс-тестирования риска ликвидности.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совету директоров банка,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правлению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подразделению, осуществляющему управление риском ликвидности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Особенности управления рыночным риском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управления рыночным риском, которая соответствует текущей рыночной ситуации, стратегии, размеру и уровню сложности операций банка и обеспечивает эффективное выявление, измерение, мониторинг и контроль за рыночным риском банка с учетом внутригрупповых операций с целью обеспечения достаточности собственного капитала для его покрытия.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рыночным риском включает (но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политику управления рыночным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процедуры выявления, измерения, мониторинга и контроля за рыночным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систему управленческой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внутренний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оценку эффективности системы управления рыночным риском подразделением внутреннего аудита.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организации системы управления рыночным риском банк анализирует текущую рыночную ситуацию, рассматривает стратегию и учитывает размер и уровень сложности операций банка, и разрабатывает внутренние документы, охватывающие компоненты системы управления рыночным риском.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политику управления рыночным риском, которая включает,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цели, задачи, принципы управления рыночным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допустимый уровень рыночного риска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3)участников процесса управления рыночным риском, их полномочия и ответственность с четким определением структуры подотчетности;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порядок обмена информацией между участниками процесса управления рыночным риском, включая виды, формы и сроки представления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порядок и процедуры выявления, измерения, оценки, мониторинга и контроля за уровнем рыночного риска с учетом внутригрупповых операций;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перечень иностранных валют, финансовых инструментов, с которыми разрешено осуществлять операции, с указанием целей их использования;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требования и критерии к финансовым инструментам, в том числе к объему, составу и условиям;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виды сделок по финансовым инструментам, по которым требуется разработка стандартных (типовых) форм договоров, тарифов, процедур;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процедуры управления рыночным риском при: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изменении структуры финансовых инструментов, их количественных и стоимостных показателей;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разработке и внедрении новых технологий и условий осуществления банковских операций и других сделок, иных финансовых инноваций и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выходе на новые рынки;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методы и критерии хеджирования рисков, включая установление критериев эффективности (оптимальности) и стоимости хеджирования;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порядок и процедуры мониторинга доходности банка от использования финансовых инструментов;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порядок и процедуры оценки и обеспечения адекватности капитала на покрытие потерь, связанных с рыночным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процедуры осуществления стресс-тестирования в целях оценки рыночного риска, включая порядок использования их результатов в рамках осуществления процесса управления рисками;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систему лимитов, обеспечивающую поддержание допустимого уровня рыночного риска, порядок определения лимитов, их виды по валютам, инструментам, операциям;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систему индикаторов раннего обнаружения подверженности рыночному риску, в том числе основанной на предлимитном подходе;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процедуры одобрения, утверждения, анализа и мониторинга отклонений от политики, процедур, лимитов;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процедуры внесения изменений во внутренние документы и процедуры банка в случаях изменения рыночных условий, влияющих на уровень подверженности банка рыночному риску.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политики управления рыночным риском банк учитывает, но не ограничивается следующими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стратегию банка и виды деятельности, подвергающие банк рыночному риску;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 риска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характер и сложность бизнеса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подверженности банка рыночному риску и оценку его воздействия на финансовое состояние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риска, в том числе полученные посредством осуществления анализа чувствительности и стресс-тестирования;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примененных банком в прошлом процедур управления рыночным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ожидания в отношении любых потенциальных внутренних организационных изменений и (или) внешних изменений рыночных условий;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 Республики Казахстан.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выявляет, измеряет, осуществляет мониторинг и контроль за рыночным риском посредством следующего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оценки уровня открытых позиций банка и результатов их влияния на финансовое состояние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применения моделей и методик, используемых для измерения рыночного риска, в том числе анализ чувствительности и стресс-тестирование;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разработки допущений, используемых в моделях и методиках измерения рыночного риска;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установления лимитов,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VAR-лимиты;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контроля потерь;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на валютный и процентный риски;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лимиты на концентрацию по финансовым инструментам.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процедур выявления, измерения мониторинга и контроля за рыночным риском банк учитывает, но не ограничивается следующими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размер, характер и сложность бизнеса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доступность рыночных данных для использования в качестве исходной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состояние информационных систем и их возможности;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квалификацию и опыт персонала, вовлеченного в процесс управления рыночным риском.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выявления, измерения, мониторинга и контроля за рыночным риском: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охватывают все виды активов, обязательств, внебалансовые позиции;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охватывают все виды рыночного риска (валютный, ценовой риски и риск процентной ставки) и их источники;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позволяют проводить на регулярной основе оценку и мониторинг изменений факторов, влияющих на уровень рыночного риска, включая ставки, цены и другие рыночные условия;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позволяют своевременно идентифицировать рыночный риск и принимать меры в ответ на неблагоприятные изменения рыночных условий.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6.1.2.1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управляет рыночным риском, включая: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управление риском процентной ставки посредством: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ГЭП-анализа;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стресс-тестирования;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установления лимитов на процентный ГЭП;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управление валютным риском посредством: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валютного риска банка, в том числе расчет открытой валютной позиции;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валютного риска при управлении ликвидностью банка, в частности, при использовании банком национальной или другой валюты для покупки третьей валюты;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 влияния колебаний валютных курсов на финансовое состояние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управление ценовым риском посредством установления, следующих лимитов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 на долю определенных видов бумаг в торговом и инвестиционном портфеле;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 на однородные финансовые инструменты;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 контроля потерь.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управлении рыночным риском банк определяет процедуры управления рыночным риском в зависимости от природы и сложности риска, возникающего в деятельности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Стресс-тестирование проводится банком путем использования, следующих методов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сценарный анализ (не реже 1 раза в год);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анализ чувствительности (не реже 2 раз в год).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6.1.2.2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на регулярной основе осуществляет бэк-тестинг процедур управления рыночным риском.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проводит бэк-тестинг на предмет проверки надежности и эффективности процедур управления рыночным риском и, при необходимости, - совершенствуют 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бэк-тестинга с предложениями при необходимости по совершенствованию процедур управления рыночным риском направляются правлению банка и УКО для рассмотрения и совету директоров банка - для утверждения.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управленческой отчетности включающей, но не ограничивающейся, установлением порядка, определяющего: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критерии, состав и частоту отчетности по управлению рыночным риском, представляемую различным получателям, ответственных лиц\подразделений за подготовку и доведение информации до соответствующих получателей.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внутренний документ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6.1.3.1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формы управленческой отчетности, которые включают, но не ограничиваются следующей информацией: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текущем состоянии рыночного риска, в том числе о состоянии открытых позиций банка в разрезе валют, финансовых инструментов;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результатах мониторинга выполнения обязательных нормативов по валютной позиции;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результатах мониторинга доходности банка от использования финансовых инструментов;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результатах стресс-тестирования;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 индикаторах раннего предупреждения о рыночном риске;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 внутренних лимитах и ограничениях по рыночному риску и их исполнении;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 результатах мониторинга отклонений от политик и лимитов;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об оценке внутри- и внешнеэкономических условий, потенциально влияющих на уровень рыночного риска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о результатах бэк-тестинга (не реже 1 раза в год);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результаты аудиторских проверок - при наличии.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доводит информацию до соответствующих получателей в соответствии с внутренним документом.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внутреннего документа банк определяет представление информации совету директоров банка, УКО и правлению банка в полном объеме в соответствии с требованиями настоящего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информации совету директоров банка, УКО и правлению банка о результатах стресс-тестирования рыночного риска определяются банком самостоятельно с учетом требований к периодичности проведения стресс-тестирования рыночного риска.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совету директоров банка,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правлению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подразделению, осуществляющему управление рыночным риском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Особенности управления капиталом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управления капиталом, которая соответствует текущей рыночной ситуации, стратегии, размеру и уровню сложности операций банка и обеспечивает эффективный мониторинг и контроль за уровнем достаточности собственного капитала банка, в том числе с учетом внутригрупповых операций.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капиталом включает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политику управления капиталом;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процедуры мониторинга и контроля за уровнем достаточности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систему управленческой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внутренний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оценку эффективности системы управления капиталом подразделением внутреннего аудита.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организации системы управления капиталом банк анализирует текущую рыночную ситуацию, рассматривает стратегию и учитывает размер и уровень сложности операций банка, и разрабатывает внутренние документы, охватывающие компоненты системы управления капиталом.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политику управления капиталом, которая включает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процедуры по проведению анализа достаточности собственного капитала с учетом текущего риск-профиля и будущих планов развития банка, а также результатов стресс-тестирования присущих банку рисков, включая, кредитный риск, риск ликвидности и рыночный риск (но, не ограничиваясь ими), и их взаимосвязи, для выявления потенциальных потребностей в собственном капитале;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процедуры обеспечения достаточности собственного капитала с учетом текущего риск-профиля и будущих планов развития банка, а также результатов стресс-тестирования присущих банку рисков, включая, кредитный риск, риск ликвидности и рыночный риск (но, не ограничиваясь ими);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определение участников процесса управления капиталом, их полномочия и ответственность с четким определением структуры подотчетности;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порядок обмена информацией между участниками процесса управления капиталом, включая виды, формы и сроки представления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первичном размещении акций: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 принятия решений по определению цены размещения акций;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условия привлечения андеррайтера;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уведомления уполномоченных органов и иных заинтересованных лиц\организаций об изменении размера долей крупных акционеров;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анализа потенциальных долгосрочных источников фондирования (выпуск акций либо облигаций);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по выкупу акций и размещению ранее выкупленных банком акций;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начисления и выплаты дивидендов по простым и привилегированным акциям.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документы.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осуществляет мониторинг и контроль за уровнем достаточности собственного капитала посредством следующего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подготовки отчетов, на основе которых проводится периодическая оценка и анализ уровня достаточности капитала с учетом текущего риск-профиля и будущих планов развития банка, а также результатов стресс-тестирования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процедур обеспечения своевременной, точной, информативной управленческой отчетностью для мониторинга уровня достаточности собственного капитала и его 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процедур контроля за правильностью начисления и выплаты дивидендов и выполнением всех обязательств по привилегированным акциям.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документы.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управленческой отчетности включающей, но не ограничивающейся, установлением порядка, определяющего: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критерии, состав и частоту отчетности по управлению капиталом, представляемую различным получателям;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лиц\подразделений за подготовку и доведение информации до соответствующих получателей.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внутренний документ.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7.1.3.1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формы управленческой отчетности, которые включают, но не ограничиваются следующей информацией: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 структуре и качестве собственного капитала, созданных резервах, в динамике;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 результатах мониторинга выполнения обязательных нормативов по достаточности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 оценке влияния текущих рисков банка на уровень достаточности собственного капитала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результатах стресс-тестирования рисков банка и оценки их совокупного влияния на уровень достаточности собственного капитала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 количестве акций банка, принадлежащих должностным лицам банка и лицам, аффилиированным с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 результатах аудиторских проверок - при наличии.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доводит информацию до соответствующих получателей в соответствии с внутренним документом.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внутреннего документа банк определяет представление информации совету директоров банка, УКО и правлению банка в полном объеме в соответствии с требованиями настоящего пункта.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представления информации совету директоров банка, УКО и правлению банка о результатах стресс-тестирования рисков и оценки их совокупного влияния на уровень достаточности собственного капитала банка определяются банком самостоятельно с учетом требований к периодичности проведения стресс-тестирования рисков, включая, кредитный риск, риск ликвидности, рыночный риск (но, не ограничиваясь ими).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совету директоров банка,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правлению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заинтересованным подразделениям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Особенности управления рентабельностью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управления рентабельностью, которая соответствует текущей рыночной ситуации, стратегии, размеру и уровню сложности операций банка и обеспечивает эффективный мониторинг и контроль за уровнем рентабельности.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рентабельностью включает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политику управления рентабельностью;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процедуры мониторинга и контроля за уровнем рентабельности;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систему управленческой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внутренний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оценку эффективности системы управления рентабельностью подразделением внутреннего аудита.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организации системы управления рентабельностью банк анализирует текущую рыночную ситуацию, рассматривает стратегию и учитывает размер и уровень сложности операций банка, и разрабатывает внутренние документы, охватывающие компоненты системы управления рентабельностью.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политику управления рентабельностью, которая содержит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принципы управления рентабельностью;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процедуры мониторинга и контроля за исполнением бюджета в части доходов и расходов;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перечень ключевых показателей деятельности для анализа рентабельности и порядок их расчета;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определение участников процесса управления рентабельностью, их полномочия и ответственность с четким определением структуры подотчетности;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порядок обмена информацией между участниками процесса управления рентабельностью, включая виды, формы и сроки представления информации.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документы.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осуществляет мониторинг и контроль за уровнем рентабельности посредством следующего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порядка проведения анализа исполнения бюджета в части доходов и расходов;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порядка действий банка в случае выявления значительных отклонений от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подготовки отчетов, на основе которых проводится периодическая оценка и анализ уровня рентабельности;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обеспечения своевременной, точной, информативной управленческой отчетностью для мониторинга уровня рентабельности.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документы.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управленческой отчетности включающей, но не ограничивающейся установлением порядка, определяющего: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критерии, состав и частоту отчетности по управлению рентабельностью, представляемую различным получателям;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ответственных лиц (подразделений) банка за подготовку и доведение информации до соответствующих получателей.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внутренний документ.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8.1.3.1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формы управленческой отчетности, которые включают, но не ограничиваются следующей информацией: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 анализе доходов и расходов, их 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 исполнении бюджета в части доходов и расходов;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 ключевых показателях эффективности деятельности банка, в том числе показатели рентабельности активов, спрэд, чистая процентная маржа, норма возврата на капитал, чистый доход на одного работника;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 результатах влияния на уровень рентабельности банка: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лимитов, установленных банком, включая лимиты контроля потерь, лимиты по продуктам (но, не ограничиваясь ими);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тарифов и ставок вознаграждений;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внедрения новых банковских продуктов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курсов валют;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результатов стресс-тестирования;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 результатах аудиторских проверок - при наличии.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доводит информацию до соответствующих получателей в соответствии с внутренним документом.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внутреннего документа банк определяет представление информации совету директоров банка, УКО и правлению банка в полном объеме в соответствии с требованиями настоящего пункта.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совету директоров банка,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правлению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уполномоченным подразделениям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Особенности управления операционным риском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управления операционным риском, которая соответствует внешней операционной среде, стратегии, размеру и уровню сложности операций банка и обеспечивает эффективное выявление, измерение, мониторинг и контроль за операционным риском банка с целью обеспечения достаточности собственного капитала для его покрытия.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операционным риском включает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политику управления операционным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процедуры выявления, измерения, мониторинга и контроля за операционным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систему управленческой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внутренний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оценку эффективности системы управления операционным риском подразделением внутреннего аудита.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операционным риском основывается на трех линиях защиты: 1) управление операционным риском структурными подразделениями банка; 2) управление операционным риском независимым подразделением по управлению операционным риском; 3) независимая проверка эффективности системы управления операционным риском подразделением внутреннего аудита.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организации системы управления операционным риском банк анализирует внешнюю операционную среду, в которой функционирует банк, рассматривает стратегию, оценивает размер и уровень сложности операций банка и разрабатывает внутренние документы, охватывающие компоненты системы управления операционным риском.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политику управления операционным риском, которая включает, но не ограничивается следующими компонентами: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цели и задачи управления операционным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основные принципы управления операционным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классификацию типов событий операционного риска и основные виды операционных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допустимый уровень операционного риска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определение участников процесса управления операционным риском на основе трех линий защиты, их полномочия, ответственность с четким определением структуры подотчетности;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определение порядка и процедур выявления, измерения, мониторинга и контроля за операционным риском,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определение ключевых индикаторов операционного риска;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определение процедур и механизмов управления операционным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порядок обмена информацией между участниками процесса управления операционным риском по трем линиям защиты, включая виды, формы и сроки представления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процедуры одобрения, утверждения, анализа и мониторинга отклонений от политики, процедур, лимитов;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порядок и процедуры одобрения новых продуктов, видов деятельности, процессов и систем и (или) внесения значительных изменений в действующие продукты, виды деятельности, процессы и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требования по внесению изменений во внутренние документы и процедуры в случаях обнаружения недостатков в управлении операционным риском и (или) возникновения условий, влияющих на уровень подверженности банка операционному риску;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программа принятия и обслуживания клиентов (customer acceptance policy). Банк при разработке и реализации процедур принятия решения о приеме клиента на обслуживание учитывает присущие факторы риска;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процедуры и порядок отказа от проведения высокорисковых операций, включая операции с величинами, создаваемыми и учитываемыми в децентрализованной информационной системе с применением средств криптографии и (или) компьютерных вычислений, не являющимися в соответствии с гражданским законодательством Республики Казахстан финансовыми инструментами или финансовыми активами, и не содержащими право требования к кому-либо, а также расторжения деловых отношений с клиентом разрабатываются с учетом присущих факторов риска.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политики управления операционным риском банк учитывает, но не ограничивается следующими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стратегию банка и виды деятельности, подвергающие банк операционному риску;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 риска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характер и сложность бизнеса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 организационной структуры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 виды рисков, присущих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подверженности банка операционному риску и оценку его воздействия на финансовое состояние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примененных банком в прошлом процедур управления операционным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ожидания в отношении любых потенциальных внутренних организационных изменений и (или) внешних изменений рыночных условий;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политики управления операционным риском банк руководствуется основными принципами управления операционным риском, которые предполагают, что во внутренних документах банка должны найти отражение: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порядок, правила и процедуры совершения банковских операций и других сделок;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информационных и других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внутренних процессов, разделение полномочий, функциональных обязанностей;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обеспечению физической безопасности, в том числе включающие требования к помещению, в которых располагаются банк, его филиалы, хранилище, сейфы, документы, архивы;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защите информационных технологий и обеспечению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взаимодействия подразделений и работников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представления отчетности и обмена информацией.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определяет участников процесса управления операционным риском на основе трех линий защиты.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линия защиты обеспечивается самими структурными подразделениями банка. Это означает, что руководители структурных подразделений несут ответственность за выявление, измерение, мониторинг и контроль за операционным риском, присущим их деятельности, в том числе, связанным с персоналом, продуктами, процессами и системами.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линия защиты обеспечивается независимым подразделением по управлению операционным риском.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линия защиты обеспечивается подразделением внутреннего аудита посредством независимой оценки эффективности системы управления операционным риском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9.1.2.1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назначает риск-координаторов по операционному риску, в функции, которых входят, следующее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взаимодействие с подразделением по управлению операционным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содействие руководителю структурного подразделения в осуществлении контроля по соблюдению структурным подразделением политики и процедур по управлению операционным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координация вопросов обучения и обеспечения осведомленности работников структурного подразделения о требованиях политики и процедур по управлению операционным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координация подготовки и проведения самооценки операционных рисков в структурном подразделении;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обеспечение полного и своевременного сбора и представления информации о событиях операционного риска в рамках своего подразделения в базе данных по операционным рискам;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содействие подразделению по управлению операционным риском в формировании ключевых индикаторов риска;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обеспечение полного и своевременного сбора и представления информации о ключевых индикаторах риска в подразделение по управлению операционным риском.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эффективного функционирования системы управления операционным риском в первой линии защиты в структурных подразделениях банка назначаются риск-координаторы по операционному риску, определяется порядок их взаимодействия с подразделениями по управлению операционным риском и внутреннему аудиту.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назначении риск-координаторов по операционному риску учитываются размер банка, виды деятельности и сложность бизнес-процессов и организационной структуры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9.1.2.2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создает независимое подразделение по управлению операционным риском, в функции которого входят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внедрение и постоянное развитие системы управления операционным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оценка уровня операционного риска банка, в том числе на основе информации, получаемой от других линий защиты;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предоставление отчетности или иной информации совету директоров банка, УКО и (или) правлению банка по управлению операционным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и консультирование структурных подразделений по вопросам управления операционным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вопросов обучения и обеспечения осведомленности работников банка о требованиях политики и процедур по управлению операционным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формирования сводной отчетности о событиях операционного риска и отслеживание исполнения плана мероприятий по их устранению;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контроля за своевременным занесением информации по событиям операционных рисков в базу данных по операционным рискам риск-координаторами;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планирование, координация проведения и анализ результатов самооценки операционных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совместно со структурными подразделениями ключевых индикаторов операционного риска и пороговых значений по ним;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координация работ по проведению сценарного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формирование карты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 периодической основе (не реже 1 раза в год) сравнительного анализа инструментов оценки операционного риска;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внутренним аудитом.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независимость подразделения по управлению операционным риском от структурных подразделений, составляющих первую линию защиты.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выявляет, измеряет, осуществляет мониторинг и контроль за операционным риском посредством следующего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самооценки операционного риска;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ключевых индикаторов риска;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сценарного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карты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сбора и анализа внутренних данных по убыткам;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сбора и анализа внешних данных по убыткам;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описания (регламентации) бизнес-процессов;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результатов аудиторских проверок.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процедур выявления, измерения мониторинга и контроля за операционным риском банк учитывает, но не ограничивается следующими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размер, характер и сложность бизнеса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доступность внутренних и внешних данных для использования в качестве исходной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состояние информационных систем и их возможности;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квалификацию и опыт персонала, вовлеченного в процесс управления операционным риском.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Ключевыми индикаторами риска могут являться: текучесть кадров, частота и серьезность ошибочных операций, продолжительность простоя информационно-технологических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анализ внутренних данных по убыткам (ведение базы данных по убыткам) - процесс, позволяющий оценить подверженность операционному риску и эффективность внутреннего контроля на основе информации об операционных убытках. Анализ случаев возникновения убытков дает представление о причинах крупных убытков и информацию о том, являются ли сбои в системе контроля эпизодическими или системными.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анализ внешних данных по убыткам - процесс оценки степени подверженности банка риску на основе сбора и анализа информации о случаях возникновения убытков в других организациях. Банк может сопоставлять внешние данные об убытках с внутренними данными об убытках для выявления потенциальных недостатков в системе контроля или рисков.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(регламентация) бизнес-процессов - процесс, в рамках которого структурными подразделениями, составляющими первую линию защиты, определяются основные этапы бизнес-процессов, виды деятельности, организационные функции. Описание (регламентация) бизнес-процессов способствует выявлению отдельных рисков, взаимозависимостей между рисками, недостатков контроля и управления рисками.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аудиторских проверок являются дополнительным источником информации в процессе управления операционным риском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9.1.4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процесса одобрения новых продуктов, видов деятельности, процессов и систем и (или) внесения значительных изменений в действующие продукты, виды деятельности, процессы и системы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путем распределения обязанностей между структурными подразделениями обеспечивает наличие процедур одобрения новых продуктов, видов деятельности, процессов и систем или внесения значительных изменений в действующие продукты, виды деятельности, процессы и системы, обеспечивающих: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рисков, присущих новым продуктам, видам деятельности, процессам и системам или в случае внесения значительных изменений в действующие продукты, виды деятельности, процессы и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анализа затрат и выгод от внедрения;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изменений допустимого уровня операционного риска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необходимых механизмов контроля, процесса управления рисками;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 об уровне остаточных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соответствующие лимиты или ограничения на все виды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процедур и методов для выявления, измерения, мониторинга и контроля рисков, присущих новым продуктам, видам деятельности, процессам и системам или в случае внесения значительных изменений в действующие продукты, виды деятельности, процессы и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возможностей банка по осуществлению инвестиций в человеческие ресурсы и технологическую инфраструктуру банка перед внедрением новых продуктов, видов деятельности, процессов и систем или в случае внесения значительных изменений в действующие продукты, виды деятельности, процессы и системы.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9.1.5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управленческой отчетности, включающей, но, не ограничивающейся установлением порядка, определяющего (ими):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критерии, состав и частоту отчетности по управлению операционным риском, представляемую различным получателям, ответственных лиц (подразделений) банка за подготовку и доведение информации до соответствующих получателей. 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внутренний документ, который обеспечивает своевременное формирование и представление информации по управлению операционным риском для осуществления мониторинга операционного риска, как в нормальных, так и в стрессовых условиях.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определении периодичности формирования и представления управленческой отчетности учитывается степень подверженности банка операционным рискам, а также темпы и характер ее изменений в операционной среде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9.1.5.1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формы управленческой отчетности, которые, включают, но не ограничиваются следующей информацией: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внутренних финансовых и операционных показателях;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событиях операционного риска, связанных с несоблюдением внутренних правил и требований законодательства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внешних событиях, в том числе о рынке и о событиях и условиях, имеющих существенное влияние для принятия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нарушениях допустимого уровня риска банка, а также пределов и\или лимитов, установленных в банке;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последних существенных случаях возникновения операционного риска и убытков в банке в разбивке по объектам риска (направлениям деятельности), о размере ущерба с указанием причин, типов событий, последствий операционного риска;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принимаемых корректирующих мерах по существенным случаям возникновения операционного риска и (или) об оценке эффективности принятых 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самооценки операционного риска;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мониторинга ключевых индикаторов риска;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сценарного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карте рисков и результатах сравнительного анализа;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аудиторских проверок - при наличии.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доводит информацию до соответствующих получателей в соответствии с внутренним документом.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внутреннего документа банк определяет представление информации совету директоров банка, УКО и правлению банка в полном объеме в соответствии с требованиями настоящего пункта.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совету директоров банка,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правлению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заинтересованным подразделениям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Особенности управления непрерывностью деятельности банка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управления непрерывностью деятельности банка, которая соответствует текущей рыночной ситуации, стратегии, размеру, уровню сложности операций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непрерывностью деятельности включает, но не ограничивается следующими компонентами: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политику управления непрерывностью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процедуры управления непрерывностью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систему управленческой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оценку эффективности системы управления непрерывностью деятельности подразделением внутреннего аудита.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организации системы управления непрерывностью деятельности банк анализирует текущую рыночную ситуацию, рассматривает стратегию и оценивает размер и уровень сложности операций банка и разрабатывает внутренние документы, охватывающие компоненты системы управления непрерывностью деятельности. 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политику управления непрерывностью деятельности банка, которая охватывает, но не ограничивается следующими процессами: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организационную деятельность, включая установление требований и полного цикла непрерывности деятельности от разработки, внедрения и до первоначальной проверки способности банка к непрерывности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поддержку способности к обеспечению непрерывности деятельности, которые включают в себя: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непрерывностью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регулярных учений по применению планов обеспечения непрерывности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актуализацию плана обеспечения непрерывности деятельности, особенно в случаях возникновения существенных изменений в производственных и технологических процессах, рыночных\внешних условиях.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Политика управления непрерывностью деятельности включает,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и задачи управления непрерывностью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подходы и критерии банка по определению критичных бизнес-процессов (операций);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критичных событий, связанных с угрозой возникновения последствий, препятствующих бесперебойному функционированию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процесса управления непрерывностью деятельности, их полномочия и ответственность с четким определением структуры подотчетности;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обеспечению и поддержанию непрерывности деятельности.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политики управления непрерывностью деятельности банк учитывает характер, масштаб, сложность, географию и критичность видов деятельности банка, взаимосвязанные области и деловую среду.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управляет непрерывностью деятельности посредством следующих процедур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анализа влияния на деятельность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идентификации критичных видов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определения ресурсов, необходимых для поддержания критичных видов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анализа рисков непредвиденных обстоятельств;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определения мер управления рисками непредвиденных обстоятельств;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разработки плана (планов) по обеспечению непрерывности деятельности.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документы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10.1.2.1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осуществляет по методу, определенному во внутреннем документе банка, анализ влияния на деятельность, посредством которого осуществляется оценка: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воздействий повреждений или потерь на персонал, помещения, технологии или информацию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воздействий нарушения законодательных требований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репутации.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влияния на деятельность банка проводится для определения временных рамок восстановления критичных видов деятельности, а также выявления ресурсов, необходимых для возобновления и продолжения ключевой деятельности в случае непредвиденных обстоятельств (критичных ресурсов).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анализа влияния на деятельность банк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оценивает объем возможных потерь в связи с простоем предоставления критичных продуктов и услуг во времени;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устанавливает максимально приемлемый период простоя каждого вида деятельности путем идентификации: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максимального периода времени, в пределах которого деятельность должна быть возобновлена;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времени, в пределах которого должен быть возобновлен нормальный уровень осуществления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выявляет виды и уровни выполнения деятельности, активы или иные ресурсы, которые необходимо непрерывно поддерживать в минимальном работоспособном состоянии и (или) восстанавливать в установленные сроки для предоставления критичных продуктов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определяет объем ресурсов, минимально необходимых для восстановления и дальнейшего осуществления критичных видов деятельности в аварийном режиме;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устанавливает целевое время восстановления каждого из критичных видов деятельности. Целевое время восстановления должно быть меньше максимально допустимого времени простоя соответствующего продукта или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устанавливает целевую точку восстановления между последним резервированием данных и началом простоя критичного вида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ранжирует критичные виды деятельности по целевому времени восстановления, выделяя приоритетные;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выявляет поставщиков, контрагентов, прочих заинтересованных сторон, от которых зависят критичные виды деятельности банка и как они могут оказать помощь банку при наступлении непредвиденных обстоятельств.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10.1.2.2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идентифицирует критичные виды деятельности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Идентифицированная в процессе анализа влияния на деятельность, потеря которой может оказать в краткосрочный период времени максимальное негативное воздействие на банк и подлежит восстановлению в кратчайшие сроки, является критичным видом деятельности.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10.1.2.3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определяет ресурсы, необходимые для поддержания критичных видов деятельности, которые включают, но не ограничиваются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персонал;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информация;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поставщики, внешние услуги и снабжение;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финансовые ресурсы.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определении персонала, как ресурса, необходимого для поддержания критичных видов деятельности банк определяет: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необходимое для поддержания критичных видов деятельности количество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навыки и компетенции данных работников для работы в аварийном режиме.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определении помещений, как ресурса, необходимого для поддержания критичных видов деятельности банк определяет: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 альтернативные площадки;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помещения, требующие повышенной защиты.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определении технологий, как ресурса, необходимого для поддержания критичных видов деятельности банк определяет: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информационно-технологические услуги, поддерживающие критичные виды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телекоммуникационные услуги, поддерживающие критичные виды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технологии, поддерживающие критичные виды деятельности, в том числе охрана периметра, технологии инкассации.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определении информации, как ресурса, необходимого для поддержания критичных видов деятельности банк определяет: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информацию, необходимую для выполнения критичных видов деятельности, включая внутренние документы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информации, требующей восстановления (целевая точка восстановления);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хранения, защиты и восстановления этой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определении поставщиков, внешних услуг и снабжения, как ресурса, необходимого для поддержания критичных видов деятельности банк определяет поставщиков, внешние услуги и снабжение, от которых зависит выполнение критичных видов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определении финансовых ресурсов, необходимых для поддержания критичных видов деятельности банк определяет объем финансовых ресурсов, потенциально доступный для исполнения плана обеспечения непрерывности и восстановления деятельности банка в случае возникновения непредвиденных обстоятельств.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10.1.2.4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осуществляет анализ рисков непредвиденных обстоятельств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рисков непредвиденных обстоятельств позволяет оценить угрозы и уязвимость в критичных видах деятельности и используемых ими ресурсах.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качестве угроз, которые могут оказать негативное воздействие на ресурсы, банк рассматривает,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недоступность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недоступность технологий, в том числе информационных и коммуникационных технологий (компьютерные вирусы, отказ компьютерных аппаратных средств, потеря связи);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недоступность снабжения (воды, электричества);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доступа к зданиям (помещениям);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недоступность ключевых поставщиков, контрагентов;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недоступность ключевой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недоступность финансовых ресурсов.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10.1.2.5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определяет меры управления рисками непредвиденных обстоятельств, которые охватывают (но, не ограничиваясь) следующие ключевые ресурсы: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персонал;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информацию;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поставщиков, контрагентов и каналы снабжения.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выборе мер управления рисками непредвиденных обстоятельств банк учитывает результаты анализа влияния на деятельность банка и определяет, в том числе порядок взаимодействия с внешними поставщиками, участвующими в восстановительных работах, с внешними контрагентами (вкладчиками, кредиторами), акционерами банка, с уполномоченным органом и иными органами власти, а также со средствами массовой информации и другими заинтересованными сторонами.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выборе мер управления рисками непредвиденных обстоятельств банк учитывает, но не ограничивается следующими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приемлемый период простоя критичного вида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реализацию плана обеспечения непрерывности и восстановления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бездействия;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реалистичность рисков и величину потерь от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согласованность с установленными целями системы управления непрерывностью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согласованность с политиками и процедурами по управлению рисками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определяет меры по поддержанию ключевых знаний и компетенций для обеспечения непрерывности своей деятельности. Эти меры включают, но не ограничиваются следующими вариантами: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регламентирование порядка осуществления критичных видов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списка дополнительных компетенций персонала, не использующихся в повседневной деятельности, для перераспределения функций в условиях нехватки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персонала дополнительным профессиональным навыкам, включая проведение кросс-функциональных тренингов;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необходимой численности персонала.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определяет меры по снижению влияния на предоставление критичных продуктов и услуг в связи с отсутствием основных помещений. Эти меры включают, но не ограничиваются следующими вариантами: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альтернативных помещений;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персонала в другие помещения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рабочих мест работников, выполняющих некритичную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дому или в удаленных помещениях.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выборе альтернативного помещения банк учитывает, но не ограничивается следующими особенностями: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защищенность помещения;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помещению;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близость от основного помещения;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необходимых коммуникаций.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определяет меры по поддержанию работоспособности в информационно-технологических и коммуникационных услуг, необходимых для обеспечения непрерывности деятельности, которые включают, но не ограничиваются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информационно-технологических и коммуникационных услуг внутри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информационно-технологических и коммуникационных услуг из альтернативного помещения;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информационно-технологических и коммуникационных услуг сторонней организацией.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восстановлению информационно-технологических и коммуникационных услуг соответствуют целевому времени восстановления ключевых информационно-технологических и телекоммуникационных услуг, включают (но, не ограничиваясь) следующее: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"Горячий резерв" - распределение и резервирование технологических решений, что обеспечивает непрерывное предоставление информационно-технологических и телекоммуникационных услуг на запасной площадке в случае крушения основной;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"Теплый резерв" - восстановление технологического решения на запасной площадке, частично оснащенной информационно-технологической и телекоммуникационной инфраструктурой;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"Холодный резерв" - восстановление информационно-технологической и телекоммуникационной инфраструктуры "с нуля" на запасной площадке;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"Срочные поставки" - заключение договора с внешним поставщиком на срочную поставку запасного 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"Комбинированная стратегия" - стратегия, состоящая из сочетания вышеуказанных вариантов.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целостность, доступность и конфиденциальность информации, необходимой для обеспечения непрерывности деятельности, в случае критичного события.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хранения и восстановления информации согласовывается с результатами анализа влияния на деятельность и учитывает: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объему восстанавливаемой информации, целевые точки и сроки восстановления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защищенность хранения и передачи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и надежность механизма восстановления;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частоту и объем резервируемой информации.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определяет перечень используемых ресурсов (включая материальное снабжение, финансовые ресурсы) и мероприятия по обеспечению их наличия, в том числе от внешних поставщиков и контрагентов и иных заинтересованных лиц в случае критичного события, которые могут включать: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дополнительных ресурсов, в том числе технологического и телекоммуникационного оборудования, в складских помещениях;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соглашения с поставщиком о срочной доставке (замене) ресурсов на складе;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альтернативных поставщиков ресурсов.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10.1.2.6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плана (планов) по обеспечению непрерывности деятельности, который должен: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быть понятным ответственным лицам;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быть доступным для использования ответственными лицами;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иметь цели и область применения, соответствующие политике управления непрерывностью деятельности, включая: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критичных видов деятельности банка, а также максимальное допустимое время простоя, в том числе требующих восстановления;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время восстановления этих видов деятельности, в том числе для информационных технологий и телекоммуникаций;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минимизации риска потери репутации;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согласовываться с действиями внешних организаций;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содержать описание функций и ответственности персонала, участвующего в обеспечении непрерывности и восстановления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иметь схему активации,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процедуру принятия решения об активации, включая список работников, ответственных за подтверждение активации и условия, при которых требуется активация плана;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работников, информируемых об активации плана;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содержать схему аварийных внешних и внутренних коммуникаций, уделяя внимание: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коммуникациям внутри команды работников, участвующих в восстановлении и аварийном предоставлении критичных продуктов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коммуникациям с внешними организациями, участвующими в обеспечении непрерывности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коммуникациям с уполномоченным органом;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коммуникациям со средствами массой информации и клиентами;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коммуникациям с контрагентами и прочими заинтересованными сторонами в ходе восстановительных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методам коммуникации;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содержать требования к минимальному объему ресурсов и поставщиков, необходимых в различные моменты времени для восстановления и аварийного предоставления критичных видов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содержать последовательность действий по восстановлению и непрерывному предоставлению критичных видов деятельности,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схему вовлечения сторонних организаций в процесс восстановления;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схему вовлечения контрагентов и заинтересованных лиц банка в процесс восстановления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последовательность и места восстановления критичных видов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 места восстановления критичных информационно-технологических услуг, а также последовательность действий по их восстановлению, в том числе восстановление сетевой инфраструктуры в новом здании, восстановление базовой функциональности, приложений и баз данных, синхронизации, резервного копирования, телекоммуникаций;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 места мобилизации необходимых ресурсов.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содержать все необходимые детали, в том числе расположение запасных помещений, маршруты следования, контакты уполномоченного органа и иных органов власти, организаций, участвующих в восстановлении деятельности банка, а также способы связи с ними;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содержать метод документирования ключевой информации о ходе работ, принятых решениях и принятых мерах;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иметь схему: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отмены аварийного режима работы, включая критерии, позволяющие принять решение о завершении работы в аварийном режиме;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перехода к режиму повседневного функционирования;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восстановления нарушенных внутренних банковских процессов после ликвидации последствий непредвиденных обстоятельств;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иметь единственного владельца плана, ответственного за поддержание и пересмотр.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по обеспечению непрерывности деятельности - план (-ы), определяющие цели, задачи, порядок, способы и сроки осуществления комплекса мероприятий, применяемых во время и (или) после критичного события для экстренного возобновления и предоставления критичных видов деятельности банка на заранее согласованном минимальном (аварийном) уровне.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10.1.2.6.1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осуществляет периодическое тестирование планов по обеспечению непрерывности деятельности.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тестирует планы по обеспечению непрерывности деятельности, в целях определения того, что: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критичные виды деятельности защищены вне зависимости от серьезности критичного события;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планы обеспечивают деятельность банка в условиях непредвиденных обстоятельств и переход в режим повседневного функционирования.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тестирование и в случае значительных изменений в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тестирование, как отдельных элементов системы управления непрерывностью деятельности, так и в совокупности, в целях проверки надежности системы в целом;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планирование тестирования таким образом, чтобы минимизировать влияние критичных событий, которые могут возникнуть в ходе проведения испытаний;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цели и задачи каждого 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 группу наблюдателей (контролеров тестирования) из числа работников банка, ответственных за разработку планов по обеспечению непрерывности деятельности, работников, осуществляющих внутренний контроль, и в случае необходимости, независимых специалистов из организаций, специализирующихся на оказании консультационных услуг в сфере обеспечения непрерывности деятельности и информационной безопасности банка. Группа наблюдателей (контролеров тестирования) осуществляет: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выполнения каждого теста;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результатов 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протокола о проведении тестов, его результатах и отзывах, включая необходимые корректирующие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протокола с руководителями подразделений банка, задействованных в тестировании планов по обеспечению непрерывности деятельности.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составляет и согласовывает отчет по итогам проведения тестирования на основании согласованного протокола проверки, который в том числе включает анализ результатов тестирования, предложения по устранению выявленных недостатков и совершенствованию планов и других элементов системы управления непрерывностью деятельности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тестирования с предложениями при необходимости по совершенствованию планов по обеспечению непрерывности деятельности направляются правлению банка и УКО для рассмотрения и совету директоров банка - для утверждения.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управленческой информации, включающей, но не ограничивающейся установлением порядка, определяющего: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критерии, состав и частоту отчетности по управлению непрерывностью деятельности банка, представляемой различным получателям, ответственных лиц\подразделений за подготовку и доведение информации до соответствующих получателей.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внутренний документ.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10.1.3.1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формы управленческой отчетности, которые включают, но не ограничиваются следующей информацией: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анализа влияния на деятельность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анализа рисков непредвиденных обстоятельств;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тестирования планов по обеспечению непрерывности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принимаемых корректирующих мерах и (или) об оценке эффективности принятых мер;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аудиторских проверок - при наличии.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доводит информацию до соответствующих получателей в соответствии с внутренним документом.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внутреннего документа банк определяет представление информации совету директоров банка, УКО и правлению банка в полном объеме в соответствии с требованиями настоящего пункта.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совету директоров банка, УКО, правлению банка, уполномоченным подразделениям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Особенности управления рисками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управления рисками информационных технологий, которая соответствует внешней операционной среде, стратегии, организационной структуре, размеру, характеру и уровню сложности операций банка и обеспечивает: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эффективность, конфиденциальность, целостность, доступность, достоверность информации и ее соответствие законодательным требованиям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достаточность ресурсов, включая приложения, информацию, инфраструктуру и персонал;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минимизацию рисков в деятельности банка, связанных с информационными технологиями.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рисками информационных технологий включает,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политику управления рисками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процедуры управления рисками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систему управленческой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внутренний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оценку эффективности системы управления рисками информационных технологий подразделением внутреннего аудита.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организации системы управления рисками информационных технологий банк анализирует внешнюю операционную среду, в которой функционирует банк, рассматривает стратегию, организационную структуру банка, оценивает размер, характер, уровень сложности банковских операций и разрабатывает внутренние документы, охватывающие компоненты системы управления рисками информационных технологий.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определяет следующих участников системы управления рисками информационных технологий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управлению рисками информационных технологий или работник, ответственный за организацию и координацию управления рисками информационных технологий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информационным технологиям.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документы.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создает структурное подразделение по управлению рисками информационных технологий или назначает работника, ответственного за организацию и координацию управления рисками информационных технологий банка, для выполнения следующих функций: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внедрение и постоянное развитие системы управления рисками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процедур по управлению рисками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планов мероприятий по реализации стратегии банка в части развития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процессов в области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оценка уровня рисков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и консультирование структурных подразделений банка по вопросам управления рисками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проведения и анализ результатов самооценки рисков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формирование карты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формирования сводной отчетности о событиях рисков информационных технологий и мониторинг исполнения плана мероприятий по их устранению;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предоставление отчетности или иной информации Совету Директоров, УКО и (или) Правлению по управлению рисками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внутренним аудитом.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при создании структурного подразделения по управлению рисками информационных технологий или назначении работника, ответственного за организацию и координацию управления рисками информационных технологий банка обеспечивает независимость структурного подразделения по управлению рисками информационных технологий или работника, ответственного за организацию и координацию управления рисками информационных технологий банка, от структурных подразделений банка по информационным технологиям и информационной безопасности.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создает структурное подразделение по информационным технологиям, которое выполняет, но не ограничивается следующими функциями: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процедур по управлению рисками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планов мероприятий по реализации стратегии банка в части развития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процессов в области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процедур по автоматизации и поддержке.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документы.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политику управления рисками информационных технологий, которая содержит,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цели, задачи и принципы управления рисками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основные области управления рисками информационных технологий (риск-ориентированный подход);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основные виды угроз, связанных с рисками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определение участников системы управления рисками информационных технологий, их полномочия, ответственность с четким определением структуры подотчетности;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порядок и процедуры управления рисками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требования к профессиональным качествам работников подразделения, осуществляющего функции управления рисками информационных технологий.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политики управления рисками информационных технологий банк учитывает,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специфику, размер, характер и уровень сложности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организационную структуру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выявляет, измеряет, осуществляет мониторинг и контроль за рисками информационных технологий посредством следующего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методологии управления рисками в сфере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методологии управления рисками 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 планов мероприятий по реализации стратегии банка в части развития информационных технологий.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процедур управления рисками информационных технологий банк учитывает, но не ограничивается следующими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размер, характер и сложность бизнеса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состояние информационных систем, технологий и их возможности, в том числе с учетом развития бизнеса;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квалификацию и опыт персонала, вовлеченного в процесс управления рисками информационных технологий.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управляет рисками информационных технологий и разрабатывает методологию управления рисками в сфере информационных технологий, которая соответствует стратегии и включает,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определение внутренних и внешних факторов для оценки каждого из рисков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сбор, регистрацию и хранение сведений о внутренних событиях рисков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идентификацию событий (существенные реалистичные угрозы, которые могут реализоваться на наиболее уязвимом участке) с точки зрения потенциального негативного воздействия на цели или текущую деятельность банка, включая корпоративные, нормативные, технологические, договорные, кадровые и операционные аспекты;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ежегодную оценку рисков по результатам идентификации событий и формирование карты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регулярную оценку вероятности и последствий всех выявленных рисков, применяя качественные и (или) количественные методы оценки. Вероятность и последствия, связанные с внутренними (присущими природе процесса) и остаточными рисками определяются индивидуально по категориям и на агрегированной основе;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процедуры реагирования на риски, которые могут включать, в том числе мероприятия по уходу от рисков, минимизации, разделению или принятию рисков с указанием сроков и ответственных исполнителей;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мониторинг исполнения мероприятий по реагированию на риски.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документы.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11.4.2 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управляет рисками информационных технологий и разрабатывает методологию управления рисками проектов по информационным технологиям, которая соответствует стратегии и включает,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порядок планирования 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порядок оценки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порядок определения целевых результатов;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порядок согласования с участниками 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порядок контроля результатов по этапам;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порядок планирования 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формирование отчета о результатах 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проведение анализа результатов проекта после внедрения.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документы.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планы мероприятий по реализации стратегии банка в части развития информационных технологий, которые раскрывают,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потребностей в ресурсах, в том числе определение бюджета, связанного с развитием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требуемых мероприятий в области информационных технологий с указанием сроков и ответственных за их реализацию.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стратегии банка подразделением по информационным технологиям разрабатываются и утверждаются Правлением ежегодные планы мероприятий по реализации стратегии банка в части развития информационных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 по управлению рисками информационных технологий или ответственный работник банка по вопросам организации и координации управления рисками информационных технологий в ходе участия в процессе разработки планов мероприятий: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по выявлению возможных рисков информационных систем и процессов, связанных с информационными технологиями;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разрабатывает рекомендации по корректировке планов мероприятий по реализации стратегии банка в части развития информационных технологий.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управленческой информации, включающей, но не ограничивающейся установлением порядка, определяющего: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критерии, состав и частоту отчетности по управлению рисками информационных технологий банка, представляемой различным получателям, ответственных лиц\подразделений за подготовку и доведение информации до соответствующих получателей.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внутренний документ.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11.5.1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формы управленческой отчетности, которые включают, но не ограничиваются следующей информацией: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внутренних событиях рисков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оценки рисков и формирования карты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мониторинга исполнения мероприятий по управлению рисками информационных технологий;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аудиторских проверок - при наличии.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доводит информацию до соответствующих получателей в соответствии с внутренним документом.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внутреннего документа банк определяет представление информации совету директоров банка, УКО и правлению банка в полном объеме в соответствии с требованиями настоящего пункта.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совету директоров банка, УКО, правлению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подразделению по управлению рисками информационных технологий (ответственному работнику банка по вопросам организации и координации управления рисками информационных технологий)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Особенности управления рисками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управления рисками информационной безопасности, которая соответствует внешней операционной среде, стратегии, организационной структуре, размеру, характеру и уровню сложности операций банка и направлена на минимизацию рисков в деятельности банка, связанных с нарушением целостности, конфиденциальности и доступности информационных активов, возникших вследствие преднамеренного деструктивного воздействия со стороны работников банка и (или) третьих лиц.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рисками информационной безопасностью включает,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политику управления рисками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процедуры управления рисками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систему управленческой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внутренний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оценку эффективности системы управления рисками информационной безопасности подразделением внутреннего аудита.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организации системы управления рисками информационной безопасности банк анализирует внешнюю операционную среду, в которой функционирует банк, рассматривает стратегию, организационную структуру банка, оценивает размер, характер, уровень сложности банковских операций и разрабатывает внутренние документы, охватывающие компоненты системы управления рисками информационной безопасности.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определяет следующих участников системы управления рисками информационной безопасности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управлению рисками информационной безопасности или работник, ответственный за организацию и координацию процесса управления рисками информационной безопасности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информационной безопасности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документы.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создает структурное подразделение по управлению рисками информационной безопасности или назначает работника, ответственного за организацию и координацию процесса управления рисками информационной безопасности банка, для выполнения следующих функций: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разработка, внедрение и постоянное развитие системы управления рисками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процедур по управлению рисками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планов мероприятий по реализации стратегии банка в части развития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процессов в области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 оценка уровня рисков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и консультирование структурных подразделений банка по вопросам управления рисками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проведения и анализ результатов самооценки рисков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формирование карты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формирования сводной отчетности о событиях рисков информационной безопасности и мониторинг исполнения плана мероприятий по их устранению;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предоставление отчетности или иной информации совету директоров банка, УКО и (или) правлению банка по управлению рисками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внутренним аудитом.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при создании структурного подразделения по управлению рисками информационной безопасности или назначении работника, ответственного за организацию и координацию управления рисками информационной безопасности банка обеспечивает независимость структурного подразделения по управлению рисками информационной безопасности или работника, ответственного за организацию и координацию управления рисками информационной безопасности банка, от структурных подразделений банка по информационным технологиям и информационной безопасности.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создает структурное подразделение по информационной безопасности, которое выполняет, но не ограничивается следующими функциями: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процедур по управлению рисками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планов мероприятий, направленных на управление рисками информационной безопасности, указанных в карте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процессов в области обеспечения информационной безопасности.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документы.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политику управления рисками информационной безопасности, которая включает,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принципы управления рисками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области управления рисками информационной безопасности (риск-ориентированный подход);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участников системы управления рисками информационной безопасности, их полномочия, ответственность с четким определением структуры подотчетности;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виды угроз и модели потенциальных нарушителей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и процедуры управления рисками информационной безопасности.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политики управления рисками информационной безопасности банк учитывает,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специфику, размер, характер и уровень сложности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организационную структуру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 Республики Казахстан.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выявляет, измеряет, осуществляет мониторинг и контроль за рисками информационной безопасности и разрабатывает следующее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внутренний документ, определяющий процедуры управления рисками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планы мероприятий, направленные на управление рисками информационной безопасности, указанных в карте рисков.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процедур управления рисками информационной безопасности структурное подразделение по управлению рисками информационной безопасности или работник, ответственный за организацию и координацию процесса управления рисками информационной безопасности учитывает, но не ограничивается следующими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размер, характер и сложность бизнеса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состояние информационных систем, технологий и их возможности;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квалификацию и опыт персонала, вовлеченного в процесс управления рисками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законодательство Республики Казахстан.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управляет рисками информационной безопасности и разрабатывает внутренний документ, определяющий порядок: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выявления, измерения, контроля и мониторинга рисков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сбора, регистрации и хранения сведений о внутренних событиях рисков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и классификации групп активов, критичных информационных систем банка и их владельцев;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потенциальных угроз в отношении групп активов критичных информационных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уязвимостей, которые увеличивают вероятность реализации угроз;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прогнозирования последствий нарушения конфиденциальности, целостности и доступности информационных активов и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ежегодной оценки рисков и формирования карты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регулярной оценки вероятности и последствий всех выявленных рисков, применяя качественные и (или) количественные методы оценки.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Реагирования на риски информационной безопасности, которые могут включать, в том числе мероприятия по уходу от рисков, минимизации, разделению или принятию рисков информационной безопасности с указанием сроков и ответственных исполнителей;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исполнения мероприятий реагирования на риски информационной безопасности.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внутренний документ.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планы мероприятий, направленные на управление рисками информационной безопасности, указанных в карте рисков, и раскрывающие, но не ограничивающиеся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потребностей в ресурсах, в том числе определение бюджета, связанного с развитием информационной безопасности и управлением рисками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требуемых мероприятий в области информационной безопасности с указанием сроков и ответственных исполнителей за их реализацию.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карты рисков информационной безопасности подразделением по информационной безопасности разрабатываются и правлением банка утверждаются ежегодные планы мероприятий, направленные на управление идентифицированными рисками.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Структурное подразделение по управлению рисками информационной безопасности или ответственный работник банка по вопросам организации и координации процесса управления рисками информационной безопасности, в ходе участия в процессе разработки планов мероприятий: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достаточности мероприятий управления рисками информационной безопасности, необходимых ресурсов и сроков их реализации;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необходимости разрабатывает рекомендации по корректировке планов мероприятий, направленных на управление рисками информационной безопасности, указанных в карте рисков.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12. 5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управленческой информации, включающей, но не ограничивающейся установлением порядка, определяющего: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критерии, состав и частоту отчетности по управлению рисками информационной безопасности банка, представляемой различным получателям, ответственных лиц\подразделений за подготовку и доведение информации до соответствующих получателей.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внутренний документ.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12.5.1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формы управленческой отчетности, которые, включают, но не ограничиваются следующей информацией: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внутренних инцидентах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оценки рисков и сформированную карту рисков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мониторинга исполнения планов мероприятий по управлению рисками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аудиторских проверок - при наличии.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доводит информацию до соответствующих получателей в соответствии с внутренним документом.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внутреннего документа банк определяет представление информации совету директоров банка, УКО и правлению банка в полном объеме в соответствии с требованиями настоящего пункта.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совету директоров банка, УКО, правлению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подразделению по управлению рисками информационной безопасности (ответственному работнику банка по вопросам организации и координации процесса управления рисками информационной безопасности)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Особенности управления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комплаенс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-риском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управления комплаенс-риском, которая соответствует текущей рыночной ситуации, стратегии, размеру, уровню сложности операций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комплаенс-риском включает,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политику управления комплаенс-риском;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процедуры управления комплаенс-риском;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порядок и процедуры принятия решений об отказе в предоставлении банковских услуг, в том числе в осуществлении операций, связанных с величинами, создаваемыми и учитываемыми в децентрализованной информационной системе с применением средств криптографии и (или) компьютерных вычислений, не являющимися в соответствии с гражданским законодательством Республики Казахстан финансовыми инструментами или финансовыми активами, и не содержащими право требования к кому-либо;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внутренний контроль;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оценку эффективности системы управления комплаенс-риском подразделением внутреннего аудита.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комплаенс-риском основывается на трех линиях защиты: 1) все работники банка; 2) подразделение по комплаенс-контролю; 3) независимая оценка эффективности управления комплаенс-риском подразделением внутреннего аудита.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организации системы управления комплаенс-риском банк анализирует текущую рыночную ситуацию, рассматривает стратегию банка, оценивает размер, уровень сложности банковских операций и разрабатывает внутренние документы, охватывающие компоненты системы управления комплаенс-риском.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политику управления комплаенс-риском, которая включает,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цели и задачи управления комплаенс- 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2)принципы управления комплаенс-риском, в том числе принципы создания комплаенс-культуры в банке (культуры соблюдения банком и его работниками требований законодательства Республики Казахстан, законодательства иностранных государств, оказывающих влияние на деятельность банка, и внутренних документов, регулирующих деятельность банка);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порядок, способы и процедуры управления комплаенс-риском, в том числе основанных на риск-ориентированном подходе;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порядок, способы и процедуры управления рисками преднамеренного или непреднамеренного вовлечения банка в процессы легализации (отмывания) доходов, полученных преступным путем, и финансирования терроризма, или иную преступную деятельность, (риски легализации (отмывания) доходов, полученных преступным путем, и финансирования терроризма);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5)участников системы управления комплаенс-риском на основе трех линий защиты, их полномочия, ответственность с четким определением структуры подотчетности;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полномочия и ответственность главного комплаенс-контролера, руководителя подразделения по комплаенс-контролю;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требования к профессиональным качествам работников подразделения по комплаенс-контролю;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порядок взаимодействия и обмена информацией между участниками системы управления комплаенс-риском.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политики управления комплаенс-риском банк учитывает, но не ограничивается следующими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стратегию банка и виды деятельности, подвергающие банк комплаенс-риску;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 риска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характер и сложность бизнеса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 организационной структуры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 виды рисков, присущих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примененных банком в прошлом процедур управления комплаенс-риском;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ожидания в отношении любых потенциальных внутренних организационных изменений и (или) внешних изменений рыночных условий;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 Республики Казахстан, регламентирующее вопросы оказания банком услуг и проведения операций на финансовом рынке, а также законодательство иностранных государств, оказывающее влияние на деятельность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определяет участников системы управления комплаенс-риском на основе трех линий защиты.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линия защиты обеспечивается всеми работниками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структурных подразделений несут ответственность за своевременное доведение до подразделения по комплаенс-контролю информации о нарушениях (недостатках, событиях, сделках), которые могут привести к возникновению комплаенс-рисков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Руководители структурных подразделений несут ответственность за организацию и осуществление управления комплаенс-риском в структурном подразделении, в том числе за осуществление мероприятий по устранению выявленных нарушений и недостатков.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линия защиты обеспечивается подразделением по комплаенс-контролю.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функции второй линии защиты в соответствии с внутренними документами банка могут быть делегированы иным структурным подразделениям банка при условии отсутствия конфликта интересов.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подразделения по комплаенс-контролю несет ответственность за деятельность подразделения по комплаенс-контролю.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линия защиты обеспечивается подразделением внутреннего аудита посредством независимой оценки эффективности системы управления комплаенс-риском.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13.1.2.1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назначает работника, ответственного за организацию и координацию управления комплаенс-риском (Главный комплаенс-контролер), который является членом правления банка, не осуществляющим функции, связанные с управлением бизнес-подразделениями, или лицом, подотчетным напрямую совету директоров банка (Председателю правления банка), напрямую не курирующему бизнес-подразделения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комплаенс-контролер может совмещать функции руководителя подразделения по комплаенс-контролю.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комплаенс-контролер информирует на периодической основе Председателя правления банка и правление банка о состоянии системы управления комплаенс-риском в банке, включая информацию о выявленных комплаенс-рисках, о нарушениях или несоблюдении банком и (или) его работниками требований внутренних документов банка по вопросам управления комплаенс-рисками.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непринятия Председателем правления банка и правлением банка мер по устранению нарушений и недостатков, выявленных в процессе комплаенс-контроля, Главный комплаенс-контролер обращается к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13.1.2.2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создает подразделение по комплаенс-контролю, которое осуществляет, но не ограничивается следующими функциями: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порядка, способов и процедур выявления, измерения, мониторинга и контроля за комплаенс-рисками банка, в том числе на консолидированной основе;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комплаенс-программы (плана), определяющей планируемую деятельность подразделения по комплаенс-контролю,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осуществлению внедрения и (или) проверке соответствующих политик и процедур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 осуществлению периодических проверок (не реже 1 раза в квартал) соблюдения банком законодательства Республики Казахстан, регламентирующего вопросы оказания банком услуг и проведения операций на финансовом рынке, а также законодательства иностранных государств, оказывающего влияние на деятельность банка в целях определения степени подверженности банка комплаенс-риску;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обучению персонала по вопросам управления комплаенс-риском;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правлению банка в управлении комплаенс-риском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соответствия деятельности банка и его работников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организацией работы банка по рассмотрению жалоб (заявлений) клиентов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консультирование руководства и работников банка о законах, правилах и стандартах, применяемых к банку и имеющих отношение к управлению комплаенс-рисками, в том числе о последних изменениях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организации в банке работы по ознакомлению всех работников банка с требованиями внутренних документов банка, регламентирующих порядок оказания банком услуг и проведения операций на финансовом рынке;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обучения работников банка по вопросам комплаенс-контроля;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деятельности дочерних организаций банка по вопросам управления комплаенс-риском, в том числе рисками легализации (отмывания) доходов, полученных преступным путем, и финансирования терроризма;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обязательное участие в процессе внедрения новых банковских продуктов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осуществление мероприятий по контролю за использованием инсайдерской и конфиденциальной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осуществление мероприятий по выявлению, оценке и контролю конфликтов интересов;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самостоятельно или совместно со структурными подразделениями и должностными лицами банка рекомендаций по устранению выявленных нарушений и недостатков в работе банка, связанных с управлением комплаенс-риском и представление соответствующей информации совету директоров банка (УКО, правлению банка);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соблюдения банком и его работниками политик и процедур управления комплаенс-риском;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ведение системы отчетности по комплаенс-рискам и предоставление на периодической основе информации по вопросам управления комплаенс-рисками банка совету директоров банка (УКО, правлению банка);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порядка взаимодействия и координации работы управлению комплаенс-рисками со структурными подразделениями банка, в том числе с подразделением внутреннего аудита.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комплаенс-контролю является ответственным за разработку, осуществление управления комплаенс-риском и координацию деятельности банка по управлению комплаенс-рисками.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комплаенс-контролю является структурным подразделением банка, независимым от какой-либо деятельности структурных подразделений банка, составляющих первую линию защиты.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Независимость обеспечивается следующими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комплаенс-контролю имеет статус самостоятельного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комплаенс-контролю возглавляется руководителем, который подотчетен Главному комплаенс-контролеру;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подразделения по комплаенс-контролю не могут занимать должности по совместительству в иных структурных подразделениях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 работники подразделения по комплаенс-контролю не должны оказаться в ситуации, когда возможен конфликт интересов между их обязанностями по управлению комплаенс-рисками и любыми другими возложенными на них обязанностями;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подразделения по комплаенс-контролю в рамках своей компетенции вправе затребовать любую информацию у структурных подразделений, дочерних организаций банка и вправе привлекать любых работников банка и его дочерних организаций для содействия выполнению функции комплаенс-контроля.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выявляет, измеряет, осуществляет мониторинг и контроль за комплаенс-риском и разрабатывает процедуры управления комплаенс-риском, которые включают, но не ограничиваются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внутренних руководств (инструкций) для работников банка по вопросам управления комплаенс-риском, в том числе рисками легализации (отмывания) доходов, полученных преступным путем, и финансирования терроризма, посредством подготовки внутренних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соблюдения банком и его работниками политик и процедур управления комплаенс-риском;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данных о событиях комплаенс-риска;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жалоб (заявлений) клиентов (контрагентов) на действия банка или его работников на предмет наличия комплаенс-риска и принятия мер по его устранению (предотвращению);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анализ количественных и качественных показателей, характеризующих степень подверженности банка комплаенс-риску;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расследований (проверок) самостоятельно или совместно со структурными подразделениями и (или) должностными лицами банка фактов нарушения работниками банка законодательства Республики Казахстан, регламентирующего вопросы оказания банком услуг и проведения операций на финансовом рынке, а также законодательства иностранных государств, оказывающего влияние на деятельность банка, согласно порядку, определенному внутренним документом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консультаций по запросам относительно соответствия конкретной операции (сделки) банка или ее части законодательству Республики Казахстан, регламентирующему вопросы оказания банком услуг и проведения операций на финансовом рынке, а также законодательству иностранных государств, оказывающему влияние на деятельность банка.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процедур выявления, измерения мониторинга и контроля за комплаенс-риском банк учитывает, но не ограничивается следующими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размер, характер и сложность бизнеса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доступность данных для использования в качестве исходной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состояние информационных систем и их возможности;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квалификацию и опыт персонала, вовлеченного в процесс управления комплаенс-риском.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13.1.4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осуществляет контроль за организацией работы банка по рассмотрению жалоб (заявлений) клиентов банка.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контроля за организацией работы банка по рассмотрению жалоб (заявлений) клиентов банка подразделение по комплаенс-контролю: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систематический анализ поступивших жалоб (заявлений) клиентов для выявления и устранения причин, послуживших причиной жалоб (заявлений) клиентов и на периодической основе доводит его результаты совету директоров банка (УКО, правлению банка);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рекомендации по устранению нарушений и недостатков в работе банка, в том числе по внесению изменений и (или) дополнений во внутренние документы банка по результатам выявления недостатков в работе банка и (или) в случаях возникновения условий, влияющих на степень подверженности банка комплаенс-риску или репутацию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контроль за устранением нарушений и недостатков в работе банка, выявленных по результатам анализа жалоб (заявлений) клиентов, и представляет соответствующую информацию совету директоров банка (УКО, правлению банка).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Протокол/ Решение Совета Директоров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13.1.5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внутренние документы, регламентирующие порядок управления рисками и осуществления финансового мониторинга в целях противодействия легализации (отмыванию) доходов, полученных преступным путем, и финансированию терроризма.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Порядок, способы и процедуры управления рисками легализации (отмывания) доходов, полученных преступным путем, и финансирования терроризма соответствуют организационной структуре, специфике, характеру и уровню сложности деятельности банка, объемам и структуре клиентской базы банка, требованиям законодательства Республики Казахстан в сфере противодействия легализации (отмыванию) доходов, полученных преступным путем, и финансированию терроризма.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Основными принципами разработки и реализации внутренних документов банка по управлению рисками и осуществлению финансового мониторинга в целях противодействия легализации (отмыванию) доходов, полученных преступным путем, и финансированию терроризма является 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работниками банка (в пределах их компетенции) идентификации и изучения (надлежащей проверки) клиентов на основе риск-ориентированного подхода;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выявления работниками банка (в пределах их компетенции) операций, подлежащих финансовому мониторингу, а также операций, в отношении которых возникают подозрения об их совершении (попытке совершения) с целью легализации (отмывания) доходов, полученных преступным путем, и финансирования терроризма (подозрительные операции).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банка, регламентирующие порядок осуществления финансового мониторинга структурным подразделением банка, ответственным по вопросам противодействия легализации (отмыванию) доходов, полученных преступным путем, и финансированию терроризма, являются документами с ограниченным доступом.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13.1.5.1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 целях противодействия легализации (отмыванию) доходов, полученных преступным путем, и финансированию терроризма использует автоматизированную информационную систему и процедуры, позволяющие выявлять операции, подлежащие финансовому мониторингу, в том числе подозрительные операции, и своевременно направлять соответствующие сведения и информацию в КФМ.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информационная система содержит следующее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 и лиц, связанных с финансированием терроризма и экстремизма;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и показатели для определения уровней рисков клиентов в соответствии с Программой оценки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входные (выходные) данные и информационные источники для проведения оценки рисков легализации (отмывания) доходов, полученных преступным путем, и финансирования терроризма;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алгоритм (модель) проведения оценки рисков легализации (отмывания) доходов, полученных преступным путем, и финансирования терроризма в соответствии с Программой оценки рисков.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информационная система банка обеспечивает: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анкет клиентов банка и связанных с ними лиц, включая вносимые в них изменения (дополнения);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счетов, принадлежащих клиенту, и операций, совершаемых самим клиентом либо в его пользу;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агрегирование информации (по клиентам, продуктам (услугам), временным периодам, наличию информационных связей), включая установление уровня риска клиента и управление сигналами (тревогами) с учетом результатов оценки рисков легализации (отмывания) доходов, полученных преступным путем, и финансирования терроризма в банке;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операций, подлежащих финансовому мониторингу по пороговым суммам, необычных и подозрительных операций по заранее заданным критериям (сценариям) с учетом результатов оценки рисков легализации (отмывания) доходов, полученных преступным путем, и финансирования терроризма в банке, а также требований законодательства Республики Казахстан в сфере противодействия легализации (отмыванию) доходов, полученных преступным путем, и финансированию терроризма;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фильтрацию отправленных в КФМ сообщений по наименованию клиентов, пороговым суммам, видам операций, датам проведения операций и иным критериям;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возможности исключения информации из базы данных банка по анкетам клиентов, проведенным операциям, отправленным сообщениям в КФМ;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требований законодательства Республики Казахстан в сфере противодействия легализации (отмыванию) доходов, полученных преступным путем, и финансированию терроризма и внутренних документов банка по вопросам осуществления финансового мониторинга в целях противодействия легализации (отмыванию) доходов, полученных преступным путем, и финансированию терроризма;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резервного копирования и хранения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протокола работы каждого пользователя, защищенного от модификации.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13.1.5.2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 целях организации управления рисками легализации (отмывания) доходов, полученных преступным путем, и финансирования терроризма разрабатывает Программу оценки рисков, которая включает,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порядок организации управления рисками банка в разрезе его структурных подразделений в части противодействия легализации (отмыванию) доходов, полученных преступным путем, и финансированию терроризма;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определение структуры и функциональных обязанностей работников по всем направлениям деятельности банка в процессе обслуживания клиентов с учетом особенностей оценки рисков клиентов (на всех этапах обслуживания) и рисков использования услуг банка для легализации (отмывания) доходов, полученных преступным путем, и финансирования терроризма (риск-ориентированный подход);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методику оценки рисков легализации (отмывания) доходов, полученных преступным путем, и финансирования терроризма с учетом основных составляющих риска (по типу клиента, риску услуги и географическому риску) в отношении: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риска клиента;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подверженности продуктов (услуг) банка рискам легализации (отмывания) доходов, полученных преступным путем, и финансирования терроризма;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порядок осуществления (не реже 1 раза в квартал) мониторинга, анализа и контроля за рисками клиентов и степенью подверженности продуктов (услуг) банка рискам легализации (отмывания) доходов, полученных преступным путем, и финансирования терроризма, который предусматривает: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перечень предупредительных мероприятий (надлежащих мероприятий), порядок и сроки их проведения, контроль за результатами в соответствии с принятыми мерами;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порядок проведения обучения работников относительно практической реализации Программы оценки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порядок присвоения, сроки и основания для пересмотра уровней рисков клиентов;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порядок фиксирования и учета результатов оценки рисков легализации (отмывания) доходов, полученных преступным путем, и финансирования терроризма в части степени подверженности продуктов (услуг) банка рискам легализации (отмывания) доходов, полученных преступным путем, и финансирования терроризма при принятии решений руководством банка (мероприятия по минимизации рисков легализации (отмывания) доходов, полученных преступным путем, и финансирования терроризма при определении стратегии развития, внедрении новых продуктов (услуг), обучении работников, практической реализации принятых решений по минимизации рисков);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порядок проверки (не реже 1 раза в год) эффективности Программы оценки рисков посредством сопоставления результатов оценки рисков легализации (отмывания) доходов, полученных преступным путем, и финансирования терроризма с результатами проверок банка по вопросам противодействия легализации (отмыванию) доходов, полученных преступным путем, и финансированию терроризма, проведенных подразделением внутреннего аудита и (или) уполномоченным органом.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в целях управления рисками легализации (отмывания) доходов, полученных преступным путем, и финансирования терроризма использует Программу оценки рисков.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13.1.6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управленческой информации, включающей, но не ограничивающейся установлением порядка, определяющего: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критерии, состав и частоту отчетности по управлению комплаенс-риском, представляемой различным получателям, ответственных лиц\подразделений за подготовку и доведение информации до соответствующих получателей.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внутренний документ.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13.1.6.1</w:t>
            </w:r>
          </w:p>
        </w:tc>
        <w:tc>
          <w:tcPr>
            <w:tcW w:w="4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формы управленческой отчетности, которые включают, но не ограничиваются следующей информацией: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выявленных комплаенс-рисках, о нарушениях или несоблюдении банком и (или) его работниками требований законодательства Республики Казахстан, регламентирующего вопросы оказания банком услуг и проведения операций на финансовом рынке, а также законодательства иностранных государств, оказывающего влияние на деятельность банка, внутренних документов банка по вопросам управления комплаенс-рисками;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анализа жалоб (заявлений) клиентов (контрагентов) на действия банка или его работников на предмет наличия комплаенс-риска;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оценке количественных и качественных показателей, характеризующих степень подверженности банка комплаенс-риску;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расследований (проверок) фактов нарушения работниками банка законодательства Республики Казахстан, регламентирующего вопросы оказания банком услуг и проведения операций на финансовом рынке, а также законодательства иностранных государств, оказывающего влияние на деятельность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анализе результатов мониторинга рисков клиентов и оценки степени подверженности продуктов (услуг) банка рискам отмывания доходов, полученных преступным путем, и финансирования терроризма на уровне банка (в целом) и в разрезе его структурных подразделений (как на территории Республики Казахстан, так и за ее пределами);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рекомендациях относительно предупредительных мероприятий по минимизации рисков отмывания доходов, полученных преступным путем, и финансирования терроризма, включая сроки исполнения предложенных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рекомендациях по устранению нарушений и недостатков в работе банка, выявленных в процессе комплаенс-контроля, включая вопросы противодействия легализации (отмыванию) доходов, полученных преступным путем, и финансированию терроризма;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принятых мерах по устранению допущенных нарушений, выявленных подразделением внутреннего аудита и (или) уполномоченным органом по результатам проверок эффективности системы управления комплаенс-рисками банка, включая вопросы противодействия легализации (отмыванию) доходов, полученных преступным путем, и финансированию терроризма, и их результатах, либо о непринятии таких мер - при наличии;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аудиторских проверок - при наличии.</w:t>
            </w:r>
          </w:p>
        </w:tc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доводит информацию до соответствующих получателей в соответствии с внутренним документом.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внутреннего документа банк определяет представление информации совету директоров банка, УКО и правлению банка в полном объеме в соответствии с требованиями настоящего пункта.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совету директоров банка,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правлению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Главному комплаенс-контролеру и подразделению по комплаенс- контролю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месяц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Система внутреннего контроля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внутреннего контроля, которая соответствует текущей рыночной ситуации, стратегии, размеру, уровню сложности операций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внутреннего контроля основывается на трех линиях защиты: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все структурные подразделения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структурные подразделения банка, осуществляющие контрольные функции;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независимая проверка эффективности системы внутреннего контроля подразделением внутреннего аудита.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внутреннего контроля включает,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политику внутреннего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процедуры внутреннего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систему управленческой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оценку эффективности системы внутреннего контроля подразделением внутреннего аудита.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организации системы внутреннего контроля банк анализирует текущую рыночную ситуацию, рассматривает стратегию и оценивает размер, уровень сложности операций банка и разрабатывает внутренние документы, охватывающие компоненты системы внутреннего контроля.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контроль - процесс, встроенный в повседневную деятельность, осуществляемую органами управления, структурными подразделениями и всеми работниками банка при исполнении своих обязанностей, и направленный на выполнение следующих целей: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эффективности деятельности банка, включая эффективность управления банковскими рисками, активами и пассивами, обеспечение сохранности активов;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полноты, достоверности и своевременности финансовой, регуляторной и другой отчетности для внутренних и внешних пользователей, а также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соблюдения банком законодательства Республики Казахстан, внутренних документов банка, в том числе по вопросам противодействия легализации (отмыванию) доходов, полученных преступным путем, и финансированию терроризма.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Эффективный внутренний контроль обеспечивается путем формирования надлежащего управленческого контроля и культуры контроля (контрольной среды).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контроль и культура контроля (контрольная среда) характеризуют общее отношение, осведомленность и практические действия совета директоров банка и правления банка, направленные на создание и эффективное функционирование системы внутреннего контроля.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контроль и культура контроля (контрольная среда) формируются советом директоров и правлением банка на основе следования этическим принципам, стандартам профессиональной деятельности и корпоративного управления, что в совокупности с их законодательно установленными обязанностями и ответственностью обеспечивают адекватный контроль со стороны органов управления банка, включая контроль за: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организацией деятельности банка, включая разработку и реализацию стратегии банка, внутренних документов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функционированием системы управления банковскими рисками и оценку банковских 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распределением полномочий при совершении банковских операций и других сделок (организационная структура);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управлением информационными потоками (получение и передача информации) и обеспечение информационной безопасности;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созданием и функционированием системы внутреннего контроля.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политику внутреннего контроля банка, которая включает,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цели и задачи системы внутреннего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принципы организации системы внутреннего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требования к профессиональным качествам работников, осуществляющих функции внутреннего контроля в структурном подразделении;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порядок и процедуры осуществления внутреннего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определение участников системы внутреннего контроля на основе трех линий защиты, их полномочия, ответственность с четким определением структуры подотчетности;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порядок взаимодействия и обмена информацией между участниками системы внутреннего контроля по трем линиям защиты;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процедуры внесения изменений во внутренние документы банка в случаях обнаружения недостатков в процессе осуществления внутреннего контроля.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политики внутреннего контроля банк учитывает, но не ограничивается следующими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стратегию банка и виды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 уровень риска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характер и сложность бизнеса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сложность организационной структуры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 виды рисков, присущих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примененных банком в прошлом процедур внутреннего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политики внутреннего контроля банк руководствуется следующими принципами: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процессе внутреннего контроля всех структурных подразделений и работников банка и организации внутреннего контроля как повседневной деятельности на всех уровнях управления;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внутренним контролем всех направлений деятельности и бизнес-процессов и регламентации процедур внутреннего контроля по всем направлениям и бизнес-процессам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внутреннего контроля на постоянной основе (непрерывность).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определяет участников системы внутреннего контроля на основе трех линий защиты.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линия защиты обеспечивается самими структурными подразделениями банка. Это означает, что руководители структурных подразделений несут ответственность за организацию и осуществление внутреннего контроля в структурном подразделении.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линия защиты обеспечивается подразделениями по управлению рисками, комплаенс-контролем, юридическим подразделением, подразделением по работе с персоналом, подразделением финансового контроля и иными структурными подразделениями банка, осуществляющими контрольные функции.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координации деятельности и методической поддержки по вопросам внутреннего контроля банк вправе определить УКО (структурное подразделение).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линия защиты обеспечивается подразделением внутреннего аудита посредством независимой оценки эффективности системы внутреннего контроля.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14.1.2.1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для осуществления внутреннего контроля на первой линии защиты определяет внутреннего контролера (внутренних контролеров), в функции которых входит следующее (но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осуществление проверки соответствия деятельности структурного подразделения требованиям законодательства Республики Казахстан и внутренних документов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содействие руководителю структурного подразделения в осуществлении контроля по соблюдению структурным подразделением политики, процедур по внутреннему контролю и требований внутренних документов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взаимодействие со структурными подразделениями, охватывающими вторую и третью линии защиты;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координация вопросов обучения и обеспечения осведомленности работников структурного подразделения о требованиях политик, процедур по внутреннему контролю и иных внутренних документов банка, регламентирующих деятельность структурного подразделения;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обеспечение полного и своевременного сбора и представления руководителю структурного подразделения информации о нарушениях и недостатках, выявленных в процессе осуществления внутреннего контроля, а также рекомендаций по их устранению.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эффективного функционирования системы внутреннего контроля в первой линии защиты руководитель каждого структурного подразделения осуществляет функции внутреннего контроля и (или) назначает внутреннего контролера (внутренних контролеров) в структурном подразделении, который может совмещать функции риск-координатора.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назначении внутреннего контролера учитываются размер структурного подразделения банка, виды деятельности и сложность бизнес-процессов.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процедуры осуществления внутреннего контроля, основанные на следующих взаимосвязанных элементах: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контроль за управлением рисками;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контрольные действия и разделение полномочий;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информация и взаимодействие;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мониторинг и исправление недостатков.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Система внутреннего контроля обеспечивает контроль за своевременным выявлением и оценкой на постоянной основе рисков, присущих банку, и принятием своевременных мер по их минимизации в соответствии с внутренними документами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позиций внутреннего контроля проверяется,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рассмотрения и учета в ходе оценки рисков внутренних факторов (сложность организационной структуры банка, характер его деятельности, качественные характеристики персонала, организационные изменения, текучесть кадров), а также внешних факторов (изменения экономических условий и ситуации в банковской сфере, технологические новшества), которые могут негативно сказаться на достижении поставленных банком целей;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осуществления оценки рисков как по отдельным направлениям деятельности банка, а также в целом с учетом всех организаций, являющихся по отношению к банку дочерними или зависимыми;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банком новых операций и услуг при условии наличия утвержденных соответствующих политик и процедур по их осуществлению;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своевременного информирования лиц (подразделений, органов банка), определенных в соответствующих внутренних документах банка, о факторах, влияющих на уровень подверженности банка рискам.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внутреннего контроля должна подвергаться корректировке по мере выявления любых новых или неконтролируемых рисков, в том числе связанных с внедрением новых финансовых услуг и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Контрольные действия включают, но не ограничиваются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контроль, осуществляемый советом директоров банка, правлением банка и УКО, в целях выявления и устранения недостатков внутреннего контроля, нарушений, ошибок;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контроль, осуществляемый руководителями структурных подразделений;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физического наличия и доступа к материальным ценностям, обеспечения охраны помещений для хранения материальных ценностей;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соблюдения установленных лимитов;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систему согласования и делегирования прав и полномочий;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своевременного и корректного отражения операций и сделок банка в бухгалтерском учете и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проверку соблюдения политик и процедур банка при совершении операций и сделок.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действия в рамках разделения обязанностей должны способствовать исключению конфликта интересов и условий его возникновения, совершения противоправных действий, а также недопущение предоставления одному и тому же структурному подразделению и (или) работнику возможности: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совершать банковские операции и другие сделки и одновременно осуществлять их отражение в учете;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санкционировать выплату денег и осуществлять их фактическую выплату с учетом лимитов, установленных внутренними документами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проводить операции по счетам клиентов банка и счетам, отражающим собственную финансово-хозяйственную деятельность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оценивать достоверность и полноту документов, представляемых при выдаче кредита, и осуществлять мониторинг возврата кредита;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совершать действия в любых других сферах деятельности, где может возникать конфликт интересов.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операций банка применяются следующие методы контроля: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двойной контроль (принцип "четырех глаз" и "совместного доступа").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 "четырех глаз" требует, чтобы работа одного работника была проверена (одобрена) другим работником с целью вовлечения второго работника в проверку правильности расчета, санкционирования и документирования операции.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 "совместного доступа" предполагает процедуру, при которой два или более работников в одинаковой мере ответственны за физическую защиту ценностей и документов. Ответственность должна быть установлена соответствующим распоряжением по банку и доведена до сведения всех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операций.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Предварительный анализ операции на предмет предупреждения неправильной или несанкционированной операции.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Последующий анализ после ее совершения с целью вскрытия факта проведения несанкционированной операции.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эффективности анализа необходимо, чтобы лицо, осуществляющее анализ, должно быть независимым от работников, производящего эту операцию;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результатах операций для обеспечения руководства банка информацией о показателях работы банка, финансовых условиях и отклонениях от бюджета для подтверждения самого факта проведения операций и исполнения соответствующих управленческих решений;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персонала банка приемам контроля и выявления ошибок;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от ошибок персонала;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наличие ошибок в целях их своевременного обнаружения.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 позиции внутреннего контроля обеспечивается наличие достоверной и подробной информации финансового, операционного характера и сведений о соблюдении установленных нормативных требований, а также поступающей извне рыночной информации о событиях и условиях, имеющих отношение к принятию решений.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анализ информации и передача ее по назначению предполагает 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совета директоров банка, правления банка и лиц (подразделений, органов банка), определенных в соответствующих внутренних документах, информацией для принятия решений и исполнения своих обязанностей;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наличия информационных потоков, обеспечивающих целостность, безопасность и доступность информации внутри и вне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адекватного контроля за управлением информационными потоками и информационной безопасностью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контроль функционирования информационных систем и технических средств предусматривает контроль информационно-технологических систем, проводимый с целью обеспечения их защищенности, бесперебойной и непрерывной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позиции внутреннего контроля обеспечивается обязательный учет всех операций и сделок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обеспечения своевременности, достоверности и достаточности финансовой информации банка требует проверки следующего (но, не ограничиваясь ими):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бухгалтерского учета в банке на предмет соответствия МСФО;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наличия в банке внутреннего документа по проведению бухгалтерских записей;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бухгалтерских записей на ежедневной основе и отражения каждой операции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формирования отчетности, отражающей финансовое состояние банка на каждый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совпадения сведений по лицевым счетам с данными главной книги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регулярных проверок бухгалтерских записей работниками, которые не вовлечены в процесс санкционирования или отражения операций в финансовой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подтверждения первичными документами всех операций банка и подтверждения любых изменений в проведении операции соответствующими записями;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мониторинг системы внутреннего контроля банка осуществляется на постоянной основе: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правлением банка (УКО) и работниками структурных подразделений;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подразделением внутреннего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 внутреннего контроля, выявленные на всех уровнях линий защиты, должны своевременно доводиться до руководителей структурных подразделений и оперативно устраняться. О существенных недостатках внутреннего контроля необходимо сообщать правлению банка (УКО) и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14.1.4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управленческой информации, включающей, но не ограничивающейся установлением порядка, определяющего: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критерии, состав и частоту отчетности по внутреннему контролю, представляемой различным получателям, ответственных лиц\подразделений за подготовку и доведение информации до соответствующих получателей.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внутренний документ.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14.1.4.1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формы управленческой отчетности, которые включают, но не ограничиваются следующей информацией: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нарушениях и недостатках, выявленных в процессе осуществления внутреннего контроля, а также о результатах принятых решений или мер по их устранению;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результатах оценки эффективности системы внутреннего контроля, в том числе осуществленной подразделением внутреннего аудита.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доводит информацию до соответствующих получателей в соответствии с внутренним документом.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внутреннего документа банк определяет представление информации совету директоров банка, УКО и правлению банка в полном объеме в соответствии с требованиями настоящего пункта.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правление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1 раза 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Система внутреннего аудита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внутреннего аудита, которая соответствует стратегии, организационной структуре, размеру, характеру и уровню сложности операций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внутреннего аудита включает, но не ограничивается следующими элементами: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политику внутреннего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подразделение внутреннего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процедуры осуществления внутреннего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систему управленческой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оценку эффективности внутреннего аудита советом директоров банка, в том числе путем привлечения внешнего аудита.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организации системы внутреннего аудита учитывает стратегию, организационную структуру, размер, характер и уровень сложности операций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Эффективный внутренний аудит предоставляет независимую, разумную гарантию совету директоров банка и правлению банка относительно качества и эффективности функционирования системы внутреннего контроля, системы управления рисками, корпоративного управления в целом, направленных на обеспечение защиты банка и его репутации.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политику внутреннего аудита, которая включает,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цели и задачи внутреннего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требования к профессиональным качествам работников, осуществляющих функцию внутреннего аудита, их полномочия и ответственность;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требования к определению выборки операций, процессов, транзакций и др. для проведения аудиторских проверок;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порядок и процедуры осуществления внутреннего аудита, в том числе основанные на риск-ориентированном подходе, включая методику оценки эффективности систем внутреннего контроля, управления рисками и корпоративного управления с указанием критериев оценки;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5)порядок взаимодействия и обмена информацией со структурными подразделениями и дочерними организациями банка.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политики внутреннего аудита банк учитывает, но не ограничивается следующими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стратегию банка и виды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характер и сложность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организационную структуру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 виды рисков, присущих деятельности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разработке политики внутреннего аудита банк руководствуется основными принципами организации внутреннего аудита.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 организации внутреннего аудита: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Независимость и объективность.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аудит банка является независимым от текущей деятельности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аудиторы независимы, беспристрастны, непредвзяты в своей работе и не допускают конфликта интересов.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беспристрастности внутренние аудиторы не должны вовлекаться в выбор и осуществление мер внутреннего контроля и управления рисками.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аудиторы не участвуют в проведении аудита деятельности или функций, осуществлявшихся ими в течение последних двенадцати месяцев в этом банке и его дочерних организациях.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работников внутреннего аудита не должно быть связано с финансовыми показателями банка. Вознаграждение руководителя подразделения внутреннего аудита определяется в соответствии с политикой. Вознаграждение за работу руководителя или работников подразделения внутреннего аудита не должно создавать конфликта интересов и ущерба для независимой оценки предметов аудита.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Профессионализм и компетентность.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компетентность работников подразделения внутреннего аудита банка является основой эффективного внутреннего аудита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подразделения внутреннего аудита должны владеть достаточными знаниями о банковской деятельности и методах внутреннего аудита, иметь навыки сбора необходимой и достаточной информации, ее анализу и оценке для выполнения своих должностных обязанностей.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Профессиональная этика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аудиторы в своей деятельности соблюдают кодекс этики и требования законодательства Республики Казахстан, руководствуются международными стандартами внутреннего аудита.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создает подразделение внутреннего аудита, которое, осуществляет, но не ограничивается следующими функциями: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оценка адекватности и эффективности системы внутреннего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оценка эффективности систем управления рисками банка (кредитный риск, риск ликвидности, рыночный риск, операционные риски, комплаенс-риск, риски информационных технологий, информационной безопасности и другие риски);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оценка эффективности политик и процедур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оценка надежности системы бухгалтерского учета и информации и составленных на их основе финансовой и регуляторной отчетности.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формировании подразделения внутреннего аудита банк учитывает, но не ограничивается следующими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стратегию банка и виды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характер и сложность деятельности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организационную структуру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 виды рисков, присущих деятельности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внутреннего аудита является ответственным за осуществление функции внутреннего аудита и координацию деятельности банка, а также его дочерних организаций по вопросам внутреннего и внешнего аудита.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внутреннего аудита банка разрабатывает порядок взаимодействия подразделения внутреннего аудита банка с подразделениями внутреннего аудита дочерних организаций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 работники подразделения внутреннего аудита должны: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иметь соответствующее высшее образование, требования к которому устанавливаются банком;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обладать знаниями законодательства Республики Казахстан, регулирующего банковскую деятельность;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обладать профессиональной компетентностью;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обладать стажем (опытом) работы не менее одного года в сфере предоставления и (или) регулирования финансовых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Независимость подразделения внутреннего аудита обеспечивается следующими факторами: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внутреннего аудита имеет статус самостоятельного структурного подразделения банка (внутренний документ банка определяет полномочия и обязанности подразделения внутреннего аудита, порядок его взаимодействия с другими подразделениями банка, осуществляющими функции контроля на второй линии защиты, с правлением банка, УКО, подотчетность руководителя подразделения внутреннего аудита);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внутреннего аудита возглавляется руководителем, назначаемым советом директоров банка, и подотчетно совету директоров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подразделения внутреннего аудита не могут занимать должности по совместительству в иных структурных подразделениях (дочерних организациях)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и работники подразделения внутреннего аудита не могут одновременно руководить (курировать) другие подразделения (дочерние организации) банка, а также быть членами УКО и других органов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подразделения внутреннего аудита в рамках своей компетенции вправе затребовать любую информацию у структурных подразделений, дочерних организаций банка и вправе привлекать любых работников банка и его дочерних организаций для содействия выполнению функций внутреннего аудита.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подразделения внутреннего аудита несет ответственность за деятельность подразделения внутреннего аудита.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документы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годовой план внутреннего аудита, который содержит,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и масштаб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направления, подлежащие аудиту, включая определение организационных и функциональных подразделений, процессов, работников банка, подлежащих аудиту;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проведения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кадровые и иные ресурсы.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подразделения внутреннего аудита подготавливает проект годового плана внутреннего аудита.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план внутреннего аудита разрабатывается на основе риск-ориентированного подхода в соответствии с внутренними документами банка, регулирующими деятельность внутреннего аудита, и включает график планируемой работы по внутреннему аудиту.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программу внутреннего аудита для каждого аудиторского задания и содержит,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и задачи;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 аудиторского задания;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ресурсы, в том числе состав аудиторов;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аудиторских мероприятий и вопросов, требующих рассмотрения в рамках реализации аудиторского задания.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внутреннего аудита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годового плана внутреннего аудита разрабатывается программа внутреннего аудита.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внутреннего аудита разрабатывается подразделением внутреннего аудита и утверждается руководителем подразделения внутреннего аудита.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осуществляет внутренний аудит систем управления рисками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внутреннего аудита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внутреннего аудита проверяется эффективность системы управления рисками, включая проверку: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процесса управления рисками (кредитный риск, риск ликвидности, рыночный риск, операционные риски, риски информационных технологий, информационной безопасности), включая обязанности структурных подразделений;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 выявления, измерения, оценки, контроля, реагирования и отчетности в отношении всех рисков, присущих банку;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управленческой информации по вопросам управления рисками, включая достоверность, полноту и своевременность;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моделей оценки риска, включая проверку согласованности, своевременности, независимости и надежности источников данных, используемых в таких моделях;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моделей ценообразования, включая проверку согласованности, своевременности, независимости и надежности источников данных, используемых в таких моделях;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 банка по оценке адекватности капитала с учетом подверженности банка рискам и установленных минимальных коэффициентов достаточности собственного капитала;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 стресс-тестирования;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контроля для предотвращения и выявления нарушений в трейдинге;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 банка по измерению и мониторингу банковских позиций по ликвидности, валюте и процентной ставке на предмет соответствия риск-профилю банка, внешней среде и минимальным регуляторным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 транзакций банка на предмет их соответствия политикам, процедурам и оценки эффективности мер внутреннего контроля в отношении данных транзакций.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осуществляет внутренний аудит порядка ведения бухгалтерского учета, составления и обеспечения целостности финансовой и регуляторной отчетности.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внутреннего аудита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внутреннего аудита проверяется эффективность порядка и процессов ведения бухгалтерского учета для обеспечения своевременной, полной, достоверной отчетности для руководства и уполномоченного органа, в том числе процессов взаимодействия между структурными подразделениями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осуществляет внутренний аудит системы управления комплаенс-рисками.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внутреннего аудита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внутреннего аудита проверяется эффективность системы управления комплаенс-рисками, включая проверку: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системы управления комплаенс-рисками;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 процессов и процедур выявления, измерения, оценки, контроля, реагирования и отчетности в отношении комплаенс-рисков;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управленческой информации по вопросам управления комплаенс-рисками, включая достоверность, полноту и своевременность.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внутреннего аудита на ежегодной основе проверяется эффективность процессов и процедур управления рисками легализации (отмывания) доходов, полученных преступным путем, и финансирования терроризма, включая: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организацию процессов и процедур управления рисками легализации (отмывания) доходов, полученных преступным путем, и финансирования терроризма;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 процессов и процедур выявления, измерения, оценки, контроля, реагирования и отчетности в отношении рисков легализации (отмывания) доходов, полученных преступным путем, и финансирования терроризма;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 процедур контроля по соблюдению требований внутренних документов банка и законодательства Республики Казахстан в сфере противодействия легализации (отмыванию) доходов, полученных преступным путем, и финансированию терроризма;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управленческой информации по вопросам управления рисками легализации (отмывания) доходов, полученных преступным путем, и финансирования терроризма, включая достоверность, полноту и своевременность.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15.9 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осуществляет внутренний аудит системы внутреннего контроля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внутреннего аудита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внутреннего аудита проверяется эффективность системы внутреннего контроля, включая проверку: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системы внутреннего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 и процедур внутреннего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управленческой информации по внутреннему контролю, включая достоверность, полноту и своевременность.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15.10 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формирует отчет о результатах внутреннего аудита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Директоров, УКО, подразделе-ние внутреннего аудита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аудиторских проверок формируется отчет о результатах внутреннего аудита, который содержит, но не ограничивается следующим: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общую информацию, включая цели, объем, сроки проведения аудиторской проверки, сведения о составе проверяющей группы;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выявленных в ходе проверки нарушений и недостатков с указанием причин, вызвавших нарушения и недостатки, и их влияние на деятельность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по устранению выявленных нарушений и недостатков;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лиц, которым направляется аудиторский отчет.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результатах внутреннего аудита направляется в проверенное подразделение и согласовывается в порядке и сроки установленные внутренним документом.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результатах внутреннего аудита с приложением при наличии информации о разногласиях направляется правлению банка.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ознакомления правлением банка с отчетом о результатах внутреннего аудита отчет\краткий отчет о результатах внутреннего аудита направляется совету директоров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осуществляет мониторинг за реализацией плана мероприятий по устранению нарушений и недостатков, выявленных в результате аудиторской проверки.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внутреннего аудита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осуществления мониторинга исполнения рекомендаций внутреннего аудита подразделение внутреннего аудита: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контроль за реализацией плана мероприятий по устранению нарушений и недостатков, выявленных по результатам внутреннего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доведение до совета директоров банка и правления банка информации о результатах контроля за реализацией плана мероприятий по устранению нарушений и недостатков, выявленных по результатам внутреннего аудита.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15.12 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обеспечивает наличие системы управленческой информации, включающей, но не ограничивающейся установлением порядка, определяющего: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критерии, состав и частоту отчетности по внутреннему аудиту, представляемой различным получателям, ответственных лиц\подразделений за подготовку и доведение информации до соответствующих получателей.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подразделение внутреннего аудита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внутренний документ.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документ банка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15.12.1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разрабатывает формы управленческой отчетности, которые включают, но не ограничиваются следующей информацией: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исполнении годового плана внутреннего аудита, включая,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оценку эффективности управления рисками, присущими объектам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существенные вопросы, связанные с ведением бухгалтерского учета, составлением финансовой и регуляторной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нарушения и недостатки, выявленные в процессе осуществления внутреннего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информацию о препятствиях, возникших в ходе внутреннего 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информацию о результатах принятых правлением банка решений или мер по устранению нарушений и недостатков и\или разногласиях с правлением банка;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итогах обучения работников подразделения внутреннего аудита;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директоров, УКО, подразделение внутреннего аудита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доводит информацию до соответствующих получателей в соответствии с внутренним документом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совету директоров банка,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раза в квартал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самооценке эффективности системы внутреннего аудита;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подразделение внутреннего аудита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доводит информацию до соответствующих получателей в соответствии с внутренним документом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совету директоров банка,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раза в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внешней оценке эффективности системы внутреннего аудита.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директоров банка, УКО, подразделение внутреннего аудита</w:t>
            </w:r>
          </w:p>
        </w:tc>
        <w:tc>
          <w:tcPr>
            <w:tcW w:w="3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доводит информацию до соответствующих получателей в соответствии с внутренним документом банка.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совету директоров банка, УКО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реже одного раза в пять лет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2014 года № 29</w:t>
            </w:r>
          </w:p>
        </w:tc>
      </w:tr>
    </w:tbl>
    <w:bookmarkStart w:name="z2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</w:t>
      </w:r>
    </w:p>
    <w:bookmarkEnd w:id="86"/>
    <w:bookmarkStart w:name="z2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30 сентября 2005 года № 359 "Об утверждении Инструкции о требованиях к наличию систем управления рисками и внутреннего контроля в банках второго уровня" (зарегистрированное в Реестре государственной регистрации нормативных правовых актов под № 3925).</w:t>
      </w:r>
    </w:p>
    <w:bookmarkEnd w:id="87"/>
    <w:bookmarkStart w:name="z3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октября 2006 года № 234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359 "Об утверждении Инструкции о требованиях к наличию систем управления рисками и внутреннего контроля в банках второго уровня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№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4485).</w:t>
      </w:r>
    </w:p>
    <w:bookmarkEnd w:id="88"/>
    <w:bookmarkStart w:name="z3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декабря 2008 года № 235 "О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359 "Об утверждении Инструкции о требованиях к наличию систем управления рисками и внутреннего контроля в банках второго уровня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№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5543).</w:t>
      </w:r>
    </w:p>
    <w:bookmarkEnd w:id="89"/>
    <w:bookmarkStart w:name="z3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27 марта 2009 года № 64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359 "Об утверждении Инструкции о требованиях к наличию систем управления рисками и внутреннего контроля в банках второго уровня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№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5659).</w:t>
      </w:r>
    </w:p>
    <w:bookmarkEnd w:id="90"/>
    <w:bookmarkStart w:name="z3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 ноября 2009 года № 229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359 "Об утверждении Инструкции о требованиях к наличию систем управления рисками и внутреннего контроля в банках второго уровня и внесении изменения в постановление Правления Агентства РК по регулированию и надзору финансового рынка и финансовых организаций от 26 марта 2005 года №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5888).</w:t>
      </w:r>
    </w:p>
    <w:bookmarkEnd w:id="91"/>
    <w:bookmarkStart w:name="z3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декабря 2009 года № 263 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№ 359 "Об утверждении Инструкции о требованиях к наличию систем управления рисками и внутреннего контроля в банках второго уровня и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26 марта 2005 года № 116 "О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(зарегистрированное в Реестре государственной регистрации нормативных правовых актов под № 6050).</w:t>
      </w:r>
    </w:p>
    <w:bookmarkEnd w:id="92"/>
    <w:bookmarkStart w:name="z3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 деятельности банков второго уровня, в которые вносятся в изменения и дополнения, утвержденного постановлением Правления Агентства Республики Казахстан по регулированию и надзору финансового рынка и финансовых организаций от 31 января 2011 года № 8 "О внесении изменений и дополнений в некоторые нормативные правовые акты Республики Казахстан по вопросам регулирования деятельности банков второго уровня" (зарегистрированным в Реестре государственной регистрации нормативных правовых актов под № 6795).</w:t>
      </w:r>
    </w:p>
    <w:bookmarkEnd w:id="93"/>
    <w:bookmarkStart w:name="z3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 банковской деятельности, в которые вносятся изменения и дополнения, утвержденного постановлением Правления Национального Банка Республики Казахстан от 24 декабря 2012 года № 383 "О внесении изменений и дополнений в некоторые нормативные правовые акты Республики Казахстан по вопросам регулирования банковской деятельности" (зарегистрированным в Реестре государственной регистрации нормативных правовых актов под № 8272, опубликованным 14 мая 2013 года в газете "Казахстанская правда" № 162-163 (27436-27437).</w:t>
      </w:r>
    </w:p>
    <w:bookmarkEnd w:id="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