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1e6a" w14:textId="92f1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2014 года № 31. Зарегистрировано в Министерстве юстиции Республики Казахстан 12 апреля 2014 года № 9326. Утратило силу постановлением Правления Агентства Республики Казахстан по регулированию и развитию финансового рынка от 7 июня 2023 года №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2014 года № 31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перевода пенсионных накоплений</w:t>
      </w:r>
      <w:r>
        <w:br/>
      </w:r>
      <w:r>
        <w:rPr>
          <w:rFonts w:ascii="Times New Roman"/>
          <w:b/>
          <w:i w:val="false"/>
          <w:color w:val="000000"/>
        </w:rPr>
        <w:t>из единого накопительного пенсионного фонда в добровольный</w:t>
      </w:r>
      <w:r>
        <w:br/>
      </w:r>
      <w:r>
        <w:rPr>
          <w:rFonts w:ascii="Times New Roman"/>
          <w:b/>
          <w:i w:val="false"/>
          <w:color w:val="000000"/>
        </w:rPr>
        <w:t>накопительный пенсионный фонд, из добровольного накопительного</w:t>
      </w:r>
      <w:r>
        <w:br/>
      </w:r>
      <w:r>
        <w:rPr>
          <w:rFonts w:ascii="Times New Roman"/>
          <w:b/>
          <w:i w:val="false"/>
          <w:color w:val="000000"/>
        </w:rPr>
        <w:t>пенсионного фонда в единый накопительный пенсионный фонд,</w:t>
      </w:r>
      <w:r>
        <w:br/>
      </w:r>
      <w:r>
        <w:rPr>
          <w:rFonts w:ascii="Times New Roman"/>
          <w:b/>
          <w:i w:val="false"/>
          <w:color w:val="000000"/>
        </w:rPr>
        <w:t>а также из одного добровольного накопительного пенсионного</w:t>
      </w:r>
      <w:r>
        <w:br/>
      </w:r>
      <w:r>
        <w:rPr>
          <w:rFonts w:ascii="Times New Roman"/>
          <w:b/>
          <w:i w:val="false"/>
          <w:color w:val="000000"/>
        </w:rPr>
        <w:t>фонда в другой добровольный накопительный пенсионный фонд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(далее - Закон) и определяют порядок перевода пенсионных накоплений вкладчиков (получателей)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Правил используются следующие понятия: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- письменное обращение о переводе пенсионных накоплений вкладчика (получателя), сформированных за счет добровольных пенсионных взносов из единого накопительного пенсионного фонда в связи с расторжением договора о пенсионном обеспечении за счет добровольных пенсионных взносов и переводом пенсионных накоплений в добровольный накопительный пенсионный фонд, либо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 в связи с расторжением договора о пенсионном обеспечении за счет добровольных пенсионных взносов и переводом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Фонд-отправитель: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накопительный пенсионный фонд либо добровольный накопительный пенсионный фонд, из которого переводятся пенсионные накопления, сформированные за счет добровольных пенсионных взносов в связи с расторжением договора о пенсионном обеспечении за счет добровольных пенсионных взносов и переводом пенсионных накоплений в добровольный накопительный пенсионный фонд либо в единый накопительный пенсионный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Фонд-получатель - единый накопительный пенсионный фонд либо добровольный накопительный пенсионный фонд, в который вкладчик (получатель) переводит пенсионные накопления на основании заключенного договора о пенсионном обеспечении за счет добровольных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перевод пенсионных накоплений - последовательные действия Фонда-отправителя, банка – кастодиана Фонда-отправителя, необходимые для зачисления переводимой суммы пенсионных накоплений, сформированных за счет добровольных пенсионных взносов, на индивидуальный пенсионный счет вкладчика (получателя) в Фонде-получателе;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пенсионные накопления - деньги вкладчика (получателя), учитываемые на его индивидуальном пенсионном счете, включающие добровольные пенсионные взносы, инвестиционный доход, пеню и иные поступления в соответствии с договором,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законодательством Республики Казахстан.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перевода пенсионных накоплений</w:t>
      </w:r>
      <w:r>
        <w:br/>
      </w:r>
      <w:r>
        <w:rPr>
          <w:rFonts w:ascii="Times New Roman"/>
          <w:b/>
          <w:i w:val="false"/>
          <w:color w:val="000000"/>
        </w:rPr>
        <w:t>из единого накопительного пенсионного фонда в добровольный</w:t>
      </w:r>
      <w:r>
        <w:br/>
      </w:r>
      <w:r>
        <w:rPr>
          <w:rFonts w:ascii="Times New Roman"/>
          <w:b/>
          <w:i w:val="false"/>
          <w:color w:val="000000"/>
        </w:rPr>
        <w:t>накопительный пенсионный фонд, из добровольного накопительного</w:t>
      </w:r>
      <w:r>
        <w:br/>
      </w:r>
      <w:r>
        <w:rPr>
          <w:rFonts w:ascii="Times New Roman"/>
          <w:b/>
          <w:i w:val="false"/>
          <w:color w:val="000000"/>
        </w:rPr>
        <w:t>пенсионного фонда в единый накопительный пенсионный фонд,</w:t>
      </w:r>
      <w:r>
        <w:br/>
      </w:r>
      <w:r>
        <w:rPr>
          <w:rFonts w:ascii="Times New Roman"/>
          <w:b/>
          <w:i w:val="false"/>
          <w:color w:val="000000"/>
        </w:rPr>
        <w:t>а также из одного добровольного накопительного пенсионного</w:t>
      </w:r>
      <w:r>
        <w:br/>
      </w:r>
      <w:r>
        <w:rPr>
          <w:rFonts w:ascii="Times New Roman"/>
          <w:b/>
          <w:i w:val="false"/>
          <w:color w:val="000000"/>
        </w:rPr>
        <w:t>фонда в другой добровольный накопительный пенсионный фонд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Вкладчик (получатель) в целях перевода пенсионных накоплений представляет в Фонд-отправитель следующие документы: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переводе пенсионных накоплений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вкладчика (получателя), и его оригинал либо электронный документ из сервиса цифровых документов для обозрения;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изменения фамилии, имени, при наличии отчества вкладчика (получателя) - копии документов, подтверждающих данные изменения (свидетельство о заключении либо расторжении брака, об изменении фамилии, имени, при наличии отчества, решение суда, вступившее в законную силу) и их оригиналы либо электронные документы из сервиса цифровых документов для обозрения;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договора о пенсионном обеспечении за счет добровольных пенсионных взносов, заключенного с Фондом-получателем.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13.12.2021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невозможности личного обращения вкладчика (получателя) с заявлением о переводе пенсионных накоплений вкладчик (получатель) выдает физическому или юридическому лицу (поверенному) нотариально удостоверенную доверенность на обращение с заявлением о переводе пенсионных накоплений с указанием в доверенности наименования Фонда-получателя.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Поверенный предоставляет в Фонд - отправитель следующие документы: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переводе пенсионных накоплений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доверенности или ее нотариально засвидетельствованную копию, если доверенность содержит полномочия по представлению интересов доверителя одновременно в нескольких организациях;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документа, удостоверяющего личность вкладчика (получателя);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изменения фамилии, имени, при наличии отчества вкладчика (получателя) - нотариально засвидетельствованные копии документов, подтверждающих данные изменения (свидетельство о заключении либо расторжении брака, об изменении фамилии, имени, при наличии отчества, решение суда, вступившее в законную силу);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договора о пенсионном обеспечении за счет добровольных пенсионных взносов, заключенного вкладчиком (получателем) с фондом-получателем;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документа, удостоверяющего личность поверенного и его оригинал либо электронный документ из сервиса цифровых документов для обозрения.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Правления Агентства РК по регулированию и развитию финансового рынка от 13.12.2021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Фонд-отправитель проверяет правильность указанных сведений, подлежащих заполнению в заявлении о переводе пенсионных накоплений, и выдает вкладчику (получателю) или поверенному справку с указанием полного перечня представленных документов и даты их принятия.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Фонд-отправитель при получении от поверенного лица заявления о переводе пенсионных накоплений осуществляет сверку образцов подписи вкладчика (получателя), указанной в доверенности с подписью в копии документа, удостоверяющего личность вкладчика (получателя).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визуальном несоответствии подписи вкладчика (получателя) в документах, представленных поверенным с заявлением на перевод пенсионных накоплений, указанных в подпунктах 2) и 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 подписью в нотариально засвидетельствованной копии документа, удостоверяющего личность вкладчика (получателя), Фонд - отправитель направляет вкладчику (получателю) запрос о подтверждении его намерения совершить действия, указанные в заявлении на перевод пенсионных накоплений.</w:t>
      </w:r>
    </w:p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Фонд-отправитель при приеме документов представляет вкладчику (получателю) или поверенному мотивированный ответ с указанием причин невозможности исполнения заявления о переводе пенсионных накоплений в следующих случаях: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пенсионных накоплений на индивидуальном пенсионном счете вкладчика (получателя) либо отсутствие индивидуального пенсионного счета, открытого на вкладчика (получателя);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истечение срока действия документа, удостоверяющего личность вкладчика (получателя) или поверенного, на дату подачи заявления о переводе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истечение срока действия доверенности на обращение с заявлением о переводе пенсионных накоплений либо несоответствия доверенности требованиям законодательства Республики Казахстан к ее оформлению;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договора о пенсионном обеспечении, заключенного фондом-отправителем с данным вкладчиком (получателем);</w:t>
      </w:r>
    </w:p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Фонд-отправитель в срок, не превышающий восьми рабочих дней со дня получения им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электронное платежное сообщение в формате МТ 102 с приложением списка физических лиц, пенсионные накопления которых переводятся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фонд. Список физических лиц содержит сведения о фамилии, имени, при наличии отчестве, дате рождения, индивидуальном идентификационном номере (далее - ИИН), указанном в документе, удостоверяющем личность вкладчика (получателя), а также о сумме перевода;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платежное сообщение в формате МТ 102 своему банку - кастодиану для перевода пенсионных накоплений.</w:t>
      </w:r>
    </w:p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Фонд-получатель письменно или иным способом, определенным соглашением сторон договора о пенсионном обеспечении за счет добровольных пенсионных взносов, уведомляет вкладчика (получателя) о поступлении пенсионных накоплений в течение семи рабочих дней со дня их зачисления на индивидуальный пенсионный счет вкладчика (получателя).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Фонд-отправитель в письменной форме представляет вкладчику (получателю) или поверенному мотивированный ответ с указанием причин невозможности исполнения заявления о переводе пенсионных накоплений в течение пяти рабочих дней со дня получения его заявления о переводе пенсионных накоплений в следующих случаях: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фамилии, имени, при наличии отчества, даты рождения, ИИН, указанных в документе, удостоверяющем личность вкладчика (получателя), фамилии, имени, при наличии отчеству, дате рождения, ИИН, указанным в базе данных Фонда-отправителя;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сведений, указанных в заявлении о переводе пенсионных накоплений сведениям, указанным в документах,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у Фонда-отправителя подтверждения вкладчика (получателя) о его намерениях совершить действия, указанные в заявлении о переводе пенсионных накоплений при направлении Фондом - отправителем запроса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Start w:name="z1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Действия банка-кастодиана</w:t>
      </w:r>
      <w:r>
        <w:br/>
      </w:r>
      <w:r>
        <w:rPr>
          <w:rFonts w:ascii="Times New Roman"/>
          <w:b/>
          <w:i w:val="false"/>
          <w:color w:val="000000"/>
        </w:rPr>
        <w:t>после получения платежного сообщения в формате МТ 102 и</w:t>
      </w:r>
      <w:r>
        <w:br/>
      </w:r>
      <w:r>
        <w:rPr>
          <w:rFonts w:ascii="Times New Roman"/>
          <w:b/>
          <w:i w:val="false"/>
          <w:color w:val="000000"/>
        </w:rPr>
        <w:t>Фонда-отправителя при возврате пенсионных накоплений, условия</w:t>
      </w:r>
      <w:r>
        <w:br/>
      </w:r>
      <w:r>
        <w:rPr>
          <w:rFonts w:ascii="Times New Roman"/>
          <w:b/>
          <w:i w:val="false"/>
          <w:color w:val="000000"/>
        </w:rPr>
        <w:t>прекращения действия договоров о пенсионном обеспечении при</w:t>
      </w:r>
      <w:r>
        <w:br/>
      </w:r>
      <w:r>
        <w:rPr>
          <w:rFonts w:ascii="Times New Roman"/>
          <w:b/>
          <w:i w:val="false"/>
          <w:color w:val="000000"/>
        </w:rPr>
        <w:t>переводе пенсионных накоплений в Фонд-получатель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Банк-кастодиан Фонда-отправителя при получении платежного сообщения Фонда-отправителя в формате МТ 102 на перевод пенсионных накоплений вкладчика (получателя) в Фонд-получатель в течение одного операционного дня получения платежного сообщения переводит пенсионные накопления вкладчика (получателя) за счет добровольных пенсионных взносов с указанием кодов назначения платежей,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14365, в Фонд-получатель.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возврата пенсионных накоплений за счет добровольных пенсионных взносов, в отношении которых был осуществлен перевод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Фонд-отправитель в течение пяти рабочих дней со дня возврата пенсионных накоплений за счет добровольных пенсионных взносов письменно или иным способом уведомляет вкладчика (получателя) или поверенного о том, что действие договора вкладчика (получателя) о пенсионном обеспечении за счет добровольных пенсионных фондов с Фондом-отправителем не прекращено и индивидуальный пенсионный счет открыт в связи с возвратом пенсионных накоплений.</w:t>
      </w:r>
    </w:p>
    <w:bookmarkEnd w:id="26"/>
    <w:bookmarkStart w:name="z2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7"/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Фонд-отправитель в подтверждение перевода пенсионных накоплений в Фонд-получатель выдает вкладчику (получателю) на основании его запроса выписку о перечисленной сумме пенсионных накоплений с указанием: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даты выдачи выписки переведенных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остатка суммы пенсионных накоплений на начало текущего календарного года с указанием суммы пенсионных взносов и начисленного инвестиционного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поступившей суммы пенсионных взносов за текущий календарный год с указанием дат фактического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суммы инвестиционного дохода за текущий календарный год с указанием фактического начисления за каждый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суммы переводов пенсионных накоплений, поступивших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 на индивидуальный пенсионный счет вкладчика (получателя) за текущий год с указанием даты их фактического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суммы пенсионных выплат, осуществленных в текущем году с указанием даты фактических выплат и суммы удержанного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фактической суммы переведенных пенсионных накоплений.</w:t>
      </w:r>
    </w:p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Расходы, связанные с переводом пенсионных накоплений вкладчика (получателя) из Фонда-отправителя в Фонд-получатель, осуществляются за счет собственных средств Фонда-отправителя.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из 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в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в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одного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добровольный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</w:t>
            </w:r>
          </w:p>
        </w:tc>
      </w:tr>
    </w:tbl>
    <w:bookmarkStart w:name="z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или сокращенное наименование Фонда-отправителя)</w:t>
      </w:r>
    </w:p>
    <w:bookmarkStart w:name="z2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вкладчика (получателя) о переводе пенсионных накоплений из</w:t>
      </w:r>
      <w:r>
        <w:br/>
      </w:r>
      <w:r>
        <w:rPr>
          <w:rFonts w:ascii="Times New Roman"/>
          <w:b/>
          <w:i w:val="false"/>
          <w:color w:val="000000"/>
        </w:rPr>
        <w:t>единого накопительного пенсионного фонда в добровольный</w:t>
      </w:r>
      <w:r>
        <w:br/>
      </w:r>
      <w:r>
        <w:rPr>
          <w:rFonts w:ascii="Times New Roman"/>
          <w:b/>
          <w:i w:val="false"/>
          <w:color w:val="000000"/>
        </w:rPr>
        <w:t>накопительный пенсионный фонд, из добровольного накопительного</w:t>
      </w:r>
      <w:r>
        <w:br/>
      </w:r>
      <w:r>
        <w:rPr>
          <w:rFonts w:ascii="Times New Roman"/>
          <w:b/>
          <w:i w:val="false"/>
          <w:color w:val="000000"/>
        </w:rPr>
        <w:t>пенсионного фонда в единый накопительный пенсионный фонд, а</w:t>
      </w:r>
      <w:r>
        <w:br/>
      </w:r>
      <w:r>
        <w:rPr>
          <w:rFonts w:ascii="Times New Roman"/>
          <w:b/>
          <w:i w:val="false"/>
          <w:color w:val="000000"/>
        </w:rPr>
        <w:t>также из одного добровольного накопительного пенсионного фонда</w:t>
      </w:r>
      <w:r>
        <w:br/>
      </w:r>
      <w:r>
        <w:rPr>
          <w:rFonts w:ascii="Times New Roman"/>
          <w:b/>
          <w:i w:val="false"/>
          <w:color w:val="000000"/>
        </w:rPr>
        <w:t>в другой добровольный накопительный пенсионный фонд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вкладчик (получатель):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документа: (укажите х в соответствующей ячейке)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       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                  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перевести в полном объеме на дату перевода мои пенсионные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накопления, за счет добровольных пенсионных взносов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(полное или сокращенное наименование Фонда-получателя)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на дату подписания настоящего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 с действующими Правилами перевода пенсионных накоплений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единого накопительного пенсионного фонда в добровольный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пенсионный фонд, из добровольного накопительного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пенсионного фонда в единый накопительный пенсионный фонд, а также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добровольного накопительного пенсионного фонда в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добровольный накопительный пенсионный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 о том, что действие моего договора о пенсионном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обеспечении № _______ от _______, заключенного с Фондом-отправителем,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прекращается, при условии отсутствия возврата переведенных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накоплений по истечении пятнадцати рабочих дней со дня перевода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накоплений за счет добровольных пенсионных взносов,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связи с чем будет закрыт мой индивидуальный пенсионный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даю согласие на сбор и обработку моих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необходимых для перевода пенсионных накоплений из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накопительного пенсионного фонда в добровольный накопительный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пенсионный фонд, из добровольного накопительного пенсионного фонда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накопительный пенсионный фонд, из одного добровольного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накопительного пенсионного фонда в другой добровольный накопительный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пенсионный фонд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вкладчика (получателя):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Фондом-отправителем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и должность лица, принявшего заявление: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Фонде-отправителе: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Входящий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заполняется разборчиво печатными буквами.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поля обязательны для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bookmarkStart w:name="z2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подтверждает принятие заявления на перевод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Фонда – отправителя)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накоплений в единый накопительный пенсионный фонд,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добровольный накопительный пенсионный фонд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(наименование Фонда-получателя)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вкладчика (получателя)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(ФИО,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принял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 и должность лица,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Фонде – отправителе: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Входящий номер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приложены следующие документы: (перечень принятых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из 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в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в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одного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добровольный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</w:t>
            </w:r>
          </w:p>
        </w:tc>
      </w:tr>
    </w:tbl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или сокращенное наименование Фонда-отправителя)</w:t>
      </w:r>
    </w:p>
    <w:bookmarkStart w:name="z2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поверенного о переводе пенсионных накоплений</w:t>
      </w:r>
      <w:r>
        <w:br/>
      </w:r>
      <w:r>
        <w:rPr>
          <w:rFonts w:ascii="Times New Roman"/>
          <w:b/>
          <w:i w:val="false"/>
          <w:color w:val="000000"/>
        </w:rPr>
        <w:t>вкладчика (получателя) из единого накопительного</w:t>
      </w:r>
      <w:r>
        <w:br/>
      </w:r>
      <w:r>
        <w:rPr>
          <w:rFonts w:ascii="Times New Roman"/>
          <w:b/>
          <w:i w:val="false"/>
          <w:color w:val="000000"/>
        </w:rPr>
        <w:t>пенсионного фонда в добровольный</w:t>
      </w:r>
      <w:r>
        <w:br/>
      </w:r>
      <w:r>
        <w:rPr>
          <w:rFonts w:ascii="Times New Roman"/>
          <w:b/>
          <w:i w:val="false"/>
          <w:color w:val="000000"/>
        </w:rPr>
        <w:t>накопительный пенсионный фонд, из добровольного накопительного</w:t>
      </w:r>
      <w:r>
        <w:br/>
      </w:r>
      <w:r>
        <w:rPr>
          <w:rFonts w:ascii="Times New Roman"/>
          <w:b/>
          <w:i w:val="false"/>
          <w:color w:val="000000"/>
        </w:rPr>
        <w:t>пенсионного фонда в единый накопительный пенсионный фонд, а</w:t>
      </w:r>
      <w:r>
        <w:br/>
      </w:r>
      <w:r>
        <w:rPr>
          <w:rFonts w:ascii="Times New Roman"/>
          <w:b/>
          <w:i w:val="false"/>
          <w:color w:val="000000"/>
        </w:rPr>
        <w:t>также из одного добровольного накопительного пенсионного фонда</w:t>
      </w:r>
      <w:r>
        <w:br/>
      </w:r>
      <w:r>
        <w:rPr>
          <w:rFonts w:ascii="Times New Roman"/>
          <w:b/>
          <w:i w:val="false"/>
          <w:color w:val="000000"/>
        </w:rPr>
        <w:t>в другой добровольный накопительный пенсионный фонд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физическим лицом: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поверенный: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документа: (укажите х в соответствующей ячейке)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      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             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юридическим лицом: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поверенный: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на основании доверенности: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реестровый №           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(цифрами,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вкладчика (получателя):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документа: (укажите х в соответствующей ячейке)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          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             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перевести в полном объеме на дату перевода пенсионные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накопления вкладчика (получателя), за счет добровольных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взносов -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(полное или сокращенное наименование Фонда-получателя)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поверенный вкладчика (получателя) на дату подписания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 с действующими Правилами перевода пенсионных накоплений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единого накопительного пенсионного фонда в добровольный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накопительный пенсионный фонд, из добровольного накопительного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пенсионного фонда в единый накопительный пенсионный фонд, а также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добровольного накопительного пенсионного фонда в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добровольный накопительный пенсионный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 о том, что действие договора вкладчика (получателя)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пенсионном обеспечении № _______ от ___________, заключенного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Фондом-отправителем, прекращается при условии отсутствия возврата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переведенных пенсионных накоплений по истечении пятнадцати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дней со дня перевода пенсионных накоплений за счет добровольных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взносов, в связи, с чем будет закрыт его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даю согласие на сбор и обработку моих персональных данных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персональных данных вкладчика (получателя), необходимых для перевода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накоплений вкладчика (получателя) из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накопительного пенсионного фонда в добровольный накопительный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пенсионный фонд, из добровольного накопительного пенсионного фонда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накопительный пенсионный фонд, из одного добровольного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накопительного пенсионного фонда в другой добровольный накопительный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пенсионный фонд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Поверенного: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Фондом-отправителем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и должность лица, принявшего заявление: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Фонде-отправителе: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Входящий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заполняется разборчиво печатными буквами.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поля обязательны для заполнения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bookmarkStart w:name="z3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подтверждает принятие заявления на перевод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Фонда – отправителя)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накоплений в единый накопительный пенсионный фонд,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добровольный накопительный пенсионный фонд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(наименование Фонда-получателя)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поверенного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(ФИО,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вкладчика (получателя)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(ФИО,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принял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 и должность лица,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Фонде – отправителе:______________________________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(цифрами день,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Входящий номер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приложены следующие документы: (перечень принятых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