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74b35" w14:textId="2474b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к административным государственным должностям корпуса "Б" Налогового комитета Министерства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финансов Республики Казахстан от 17 апреля 2014 года № 174. Зарегистрирован в Министерстве юстиции Республики Казахстан 21 апреля 2014 года № 9351. Утратил силу приказом Министра финансов Республики Казахстан от 26 февраля 2015 года № 128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финансов РК от 26.02.2015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23 июля 1999 года «О государственной службе»,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административным государственным должностям корпуса «Б»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Налоговому комитету Министерства финансов Республики Казахстан (далее – НК МФ РК):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размещение настоящего приказа на официальном интернет-ресурсе НК МФ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НК МФ РК Джумадильдаева А.С.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Премьер –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–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Республики Казахстан              Б.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А. Байменов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«___» ___________ 2014 год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Заместителя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 – Министра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–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апреля 2014 года № 174   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Квалификационные требования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к категориям административных госудаственных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должностей корпуса «Б»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Налогового комитета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1. по Управлению налогового аудита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0"/>
        <w:gridCol w:w="1107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Руководитель управления, категория С-3 (НК-07-1) - 1 единица</w:t>
            </w:r>
          </w:p>
        </w:tc>
      </w:tr>
      <w:tr>
        <w:trPr>
          <w:trHeight w:val="30" w:hRule="atLeast"/>
        </w:trPr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- в области социальных наук, экономики и бизнеса или права.</w:t>
            </w:r>
          </w:p>
        </w:tc>
      </w:tr>
      <w:tr>
        <w:trPr>
          <w:trHeight w:val="30" w:hRule="atLeast"/>
        </w:trPr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налогового законодательства.</w:t>
            </w:r>
          </w:p>
        </w:tc>
      </w:tr>
      <w:tr>
        <w:trPr>
          <w:trHeight w:val="30" w:hRule="atLeast"/>
        </w:trPr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Председателя Агентства Республики Казахстан по делам государственной службы от 9 января 2008 года № 02-01-02/5 (зарегистрированный в Реестре государственной регистрации нормативных правовых актов от 10 января 2008 года № 5084).</w:t>
            </w:r>
          </w:p>
        </w:tc>
      </w:tr>
      <w:tr>
        <w:trPr>
          <w:trHeight w:val="30" w:hRule="atLeast"/>
        </w:trPr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общего руководства Управления; определение функциональных обязанностей работников Управления, а также порядок их взаимодействия; осуществление контроля за исполнением поручений руководства Комитета, контрольных и иных документов, находящихся на исполнении в Управлении; подготовка и представление руководству Комитета предложений о поощрении работников Управления и наложении на них дисциплинарных взысканий; принятие участия на заседаниях Коллегии Комитета, совещаниях, проводимых руководством Комитета; внесение предложений на рассмотрение руководства Комитета по вопросам, входящим в компетенцию Управления; утверждение отчетов Управления о проделанной работе по планам работы Комитета; осуществление взаимодействия с правоохранительными и другими государственными органами РК по вопросам, входящим в компетенцию Управления в порядке, установленном законодательством; обеспечение трудовой и исполнительной дисциплин в Управлении в соответствии с законодательством Республики Казахстан; выполнение иных обязанностей, предусмотренных Законом «О государственной службе» и возложенных на него в соответствии с поручениями руководства Комитета; организация семинаров по вопросам совершенствования методов работы, изучения налогового законодательства, участие в работе по внесению изменений и дополнений в налоговое законодательство; рассмотрение материалов проверок, проведенных работниками Управления; участие в комплексных проверках состояния контрольно-экономической работы по обеспечению поступления налогов и других обязательных платежей в бюджет в департаментах по областям; оказание методической помощи департаментам по областям в пределах компетенции Управления.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Главный эксперт, категория С-4 (НК-07-2, НК-07-3, НК-07-4, НК-07-5, НК-07-6, НК-07-7, НК-07-8, НК-07-9) - 8 единиц</w:t>
            </w:r>
          </w:p>
        </w:tc>
      </w:tr>
      <w:tr>
        <w:trPr>
          <w:trHeight w:val="30" w:hRule="atLeast"/>
        </w:trPr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- в области социальных наук, экономики и бизнеса или права.</w:t>
            </w:r>
          </w:p>
        </w:tc>
      </w:tr>
      <w:tr>
        <w:trPr>
          <w:trHeight w:val="30" w:hRule="atLeast"/>
        </w:trPr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налогового законодательства.</w:t>
            </w:r>
          </w:p>
        </w:tc>
      </w:tr>
      <w:tr>
        <w:trPr>
          <w:trHeight w:val="30" w:hRule="atLeast"/>
        </w:trPr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Председателя Агентства Республики Казахстан по делам государственной службы от 9 января 2008 года № 02-01-02/5 (зарегистрированный в Реестре государственной регистрации нормативных правовых актов от 10 января 2008 года № 5084).</w:t>
            </w:r>
          </w:p>
        </w:tc>
      </w:tr>
      <w:tr>
        <w:trPr>
          <w:trHeight w:val="30" w:hRule="atLeast"/>
        </w:trPr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разработке законодательных актов Республики Казахстан, в части совершенствования налогового аудита; обеспечение в пределах компетенции Управления полноты поступления налогов и других обязательных платежей в бюджет при осуществлении налогового контроля в части проведения налоговых проверок; организация контроля налогового аудита налоговых органов, посредством информационной системы «Электронный контроль налогового аудита»; совершенствование налогового администрирования по вопросам налоговых проверок, в том числе с использованием информационных систем; организация и участие в проведении налоговых проверок хозяйствующих субъектов по вопросу правильности исчисления и своевременности уплаты налогов и других обязательных платежей в бюджет, в том числе с правоохранительными органами; организация и участие в проведении проверок состояния работы налоговых департаментов по областям в пределах компетенции Управления; изучения налогового законодательства, участие в работе по внесению изменений и дополнений в налоговое законодательство, участие в осуществлении взаимодействия с другими государственными органами по вопросам Управления; разработка методических рекомендаций, консультационных писем по вопросам, относящимся к компетенции Управления; оказание практической и методологической помощи департаментам по областям в пределах компетенции Управления; рассмотрение обращений налогоплательщиков, а также предложений, поступающих на сайт Эврика, в пределах компетенции Управления; участие в подготовке материалов для коллегий, совещаний; изучение материалов и сведений, касающихся юридических и физических лиц на предмет выявления и анализа налоговых правонарушений, применения схем уклонения от уплаты налогов, с целью внесения предложений руководству НК МФ РК по применению мер налогового контроля к таким налогоплательщикам; по результатам аналитической работы внесение предложений по устранению причин и условий, способствовавшим совершению налоговых правонарушений и созданию схем уклонения от уплаты налогов; принятие участия на заседаниях Коллегии Комитета, совещаниях, проводимых руководством Комитета; своевременное и качественное исполнение поручений начальника Управления НК МФ РК; выполнений иных обязанностей, предусмотренных Законом «О государственной службе» и возложенных на него в соответствии с поручениями руководства Комитета.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Эксперт, категория С-5 (НК-07-10, НК-07-11, НК-07-12, НК-07-13, НК-07-14, НК-07-15, НК-07-16) - 7 единиц</w:t>
            </w:r>
          </w:p>
        </w:tc>
      </w:tr>
      <w:tr>
        <w:trPr>
          <w:trHeight w:val="30" w:hRule="atLeast"/>
        </w:trPr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- в области социальных наук, экономики и бизнеса или права.</w:t>
            </w:r>
          </w:p>
        </w:tc>
      </w:tr>
      <w:tr>
        <w:trPr>
          <w:trHeight w:val="30" w:hRule="atLeast"/>
        </w:trPr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налогового законодательства.</w:t>
            </w:r>
          </w:p>
        </w:tc>
      </w:tr>
      <w:tr>
        <w:trPr>
          <w:trHeight w:val="30" w:hRule="atLeast"/>
        </w:trPr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Председателя Агентства Республики Казахстан по делам государственной службы от 9 января 2008 года № 02-01-02/5 (зарегистрированный в Реестре государственной регистрации нормативных правовых актов от 10 января 2008 года № 5084).</w:t>
            </w:r>
          </w:p>
        </w:tc>
      </w:tr>
      <w:tr>
        <w:trPr>
          <w:trHeight w:val="30" w:hRule="atLeast"/>
        </w:trPr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разработке законодательных актов Республики Казахстан, в части совершенствования налогового аудита; обеспечение в пределах компетенции Управления полноты поступления налогов и других обязательных платежей в бюджет при осуществлении налогового контроля в части проведения налоговых проверок; организация контроля налогового аудита налоговых органов, посредством информационной системы «Электронный контроль налогового аудита»; совершенствование налогового администрирования по вопросам налоговых проверок, в том числе с использованием информационных систем; организация и участие в проведении налоговых проверок хозяйствующих субъектов по вопросу правильности исчисления и своевременности уплаты налогов и других обязательных платежей в бюджет, в том числе с правоохранительными органами; организация и участие в проведении проверок состояния работы налоговых департаментов по областям в пределах компетенции Управления; участие в осуществлении взаимодействия с другими государственными органами по вопросам Управления; разработка методических рекомендаций, консультационных писем по вопросам, относящимся к компетенции Управления; оказание практической и методологической помощи департаментам по областям в пределах компетенции Управления; рассмотрение обращений налогоплательщиков, а также предложений, поступающих на сайт Эврика, в пределах компетенции Управления; участие в подготовке материалов для коллегий, совещаний; введение в установленном порядке делопроизводства, хранение документов Управления и осуществление их передачу на архивное хранение; Изучение материалов и сведений, касающихся юридических и физических лиц на предмет выявления и анализа налоговых правонарушений, применения схем уклонения от уплаты налогов, с целью внесения предложений руководству НК МФ РК по применению мер налогового контроля к таким налогоплательщикам; по результатам аналитической работы внесение предложений по устранению причин и условий, способствовавшим совершению налоговых правонарушений и созданию схем уклонения от уплаты налогов; своевременное и качественное исполнение поручений начальника Управления НК МФ РК; выполнение иных обязанностей, предусмотренных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государственной службе» и возложенных на него в соответствии с поручениями руководства Комитета.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2. по Управлению крупных налогоплательщиков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5"/>
        <w:gridCol w:w="109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Руководитель управления, категория С-3 (НК-22-1) - 1 единица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- в области социальных наук, экономики и бизнеса или права.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налогового законодательства.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Председателя Агентства Республики Казахстан по делам государственной службы от 9 января 2008 года № 02-01-02/5 (зарегистрированный в Реестре государственной регистрации нормативных правовых актов от 10 января 2008 года № 5084).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качественного выполнения поручений руководства; вынесение на рассмотрение руководства предложений по вопросам, относящимся к компетенции Управления; осуществление оптимальной организации работы Управления; осуществление руководства деятельностью работников Управления; обеспечение оперативного рассмотрения поступающей в Управление документации; принятие участия в совещаниях, проводимых руководством Налогового комитета; участие в разработке и реализации мер по предупреждению налоговых правонарушений; внесение замечаний и предложений в нормативные правовые акты, разрабатываемые Налоговым комитетом; оказание практической и методологической помощи налоговым органам в организации работы по вопросам, входящим в компетенцию Управления; рассмотрение ответов на письма, жалобы и предложения, поступившие от налогоплательщиков и других государственных органов; подписание исходящей корреспонденции Управления.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Главный эксперт, категория С-4 (НК-22-2, НК-22-3, НК-22-4, НК-22-5, НК-22-6, НК-22-7, НК-22-8, НК-22-9, НК-22-10, НК-22-11, НК-22-12, НК-22-13, НК-22-14) - 13 единиц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- в области социальных наук, экономики и бизнеса или права.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налогового законодательства.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Председателя Агентства Республики Казахстан по делам государственной службы от 9 января 2008 года № 02-01-02/5 (зарегистрированный в Реестре государственной регистрации нормативных правовых актов от 10 января 2008 года № 5084).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Качественное выполнение поручений руководства; вынесение на рассмотрение руководства предложений по вопросам, относящимся к компетенции Управления; участие в разработке и реализации мер по предупреждению налоговых правонарушений; внесение замечаний и предложений в нормативные правовые акты, разрабатываемые Налоговым комитетом; оказание практической и методологической помощи нижестоящим налоговым органам в организации работы по вопросам, входящим в компетенцию Управления; рассмотрение и подготовка ответов на письма, жалобы и предложения, поступившие от налогоплательщиков и других государственных органов; обеспечение соответствия действующему налоговому законодательству разрабатываемых документов и подготавливаемой информации.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Эксперт, категория С-5 (НК-22-15, НК-22-16, НК-22-17, НК-22-18, НК-22-19, НК-22-20, НК-22-21, НК-22-22, НК-22-23, НК-22-24, НК-22-25) - 11 единиц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- в области социальных наук, экономики и бизнеса или права.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налогового законодательства.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Председателя Агентства Республики Казахстан по делам государственной службы от 9 января 2008 года № 02-01-02/5 (зарегистрированный в Реестре государственной регистрации нормативных правовых актов от 10 января 2008 года № 5084).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Качественное выполнение поручений руководства; вынесение на рассмотрение руководства предложений по вопросам, относящимся к компетенции Управления; участие в разработке и реализации мер по предупреждению налоговых правонарушений; внесение замечаний и предложений в нормативные правовые акты, разрабатываемые Налоговым комитетом; оказание практической и методологической помощи налоговым органам в организации работы по вопросам, входящим в компетенцию Управления; подготовка ответов на письма, жалобы и предложения, поступившие от налогоплательщиков и других государственных органов; обеспечение соответствия действующему налоговому законодательству разрабатываемых документов и подготавливаемой информации.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3. по Управлению администрирования НДС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4"/>
        <w:gridCol w:w="1092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Руководитель управления, категория С-3 (НК-08-1) - 1 единица</w:t>
            </w:r>
          </w:p>
        </w:tc>
      </w:tr>
      <w:tr>
        <w:trPr>
          <w:trHeight w:val="30" w:hRule="atLeast"/>
        </w:trPr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- в области социальных наук, экономики и бизнеса или права.</w:t>
            </w:r>
          </w:p>
        </w:tc>
      </w:tr>
      <w:tr>
        <w:trPr>
          <w:trHeight w:val="30" w:hRule="atLeast"/>
        </w:trPr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налогового законодательства.</w:t>
            </w:r>
          </w:p>
        </w:tc>
      </w:tr>
      <w:tr>
        <w:trPr>
          <w:trHeight w:val="30" w:hRule="atLeast"/>
        </w:trPr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0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Председателя Агентства Республики Казахстан по делам государственной службы от 9 января 2008 года № 02-01-02/5 (зарегистрированный в Реестре государственной регистрации нормативных правовых актов от 10 января 2008 года № 5084).</w:t>
            </w:r>
          </w:p>
        </w:tc>
      </w:tr>
      <w:tr>
        <w:trPr>
          <w:trHeight w:val="30" w:hRule="atLeast"/>
        </w:trPr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руководство Управлением; координация взаимодействия работы Управления с другими Управлениями; организация семинаров по вопросам совершенствования методов работы, изучения налогового законодательства, участие в работе по внесению изменений и дополнений в налоговое законодательство; рассмотрение материалов проверок, проведенных работниками Управления; участие в комплексных проверках состояния контрольно-экономической работы по обеспечению поступления налога на добавленную стоимость в бюджет в территориальных налоговых органах; оказание методической помощи территориальным налоговым органам в пределах компетенции Управления.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Главный эксперт, категория С-4 (НК-08-2, НК-08-3, НК-08-4, НК-08-5, НК-08-6, НК-08-7) - 6 единиц</w:t>
            </w:r>
          </w:p>
        </w:tc>
      </w:tr>
      <w:tr>
        <w:trPr>
          <w:trHeight w:val="30" w:hRule="atLeast"/>
        </w:trPr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- в области социальных наук, экономики и бизнеса или права.</w:t>
            </w:r>
          </w:p>
        </w:tc>
      </w:tr>
      <w:tr>
        <w:trPr>
          <w:trHeight w:val="30" w:hRule="atLeast"/>
        </w:trPr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налогового законодательства.</w:t>
            </w:r>
          </w:p>
        </w:tc>
      </w:tr>
      <w:tr>
        <w:trPr>
          <w:trHeight w:val="30" w:hRule="atLeast"/>
        </w:trPr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0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Председателя Агентства Республики Казахстан по делам государственной службы от 9 января 2008 года № 02-01-02/5 (зарегистрированный в Реестре государственной регистрации нормативных правовых актов от 10 января 2008 года № 5084).</w:t>
            </w:r>
          </w:p>
        </w:tc>
      </w:tr>
      <w:tr>
        <w:trPr>
          <w:trHeight w:val="30" w:hRule="atLeast"/>
        </w:trPr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разработке нормативных правовых актов Республики Казахстан в части администрирования налога на добавленную стоимость; совершенствование администрирования по вопросам тематических проверок по налогу на добавленную стоимость, в том числе с использованием информационных систем; разработка методических рекомендаций, консультационных писем по вопросам, относящимся к компетенции Управления; участие в организации и проведении проверок территориальных налоговых органов и оказание практической помощи работникам территориальных налоговых органов в администрировании налога на добавленную стоимость в пределах компетенции Управления; взаимодействие с государственными органами по вопросам администрирования налога на добавленную стоимость в пределах компетенции Управления; рассмотрение обращений налогоплательщиков, а также предложений, поступающих на сайт «Эврика», в пределах компетенции Управления; участие в подготовке материалов для коллегий, совещаний.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Эксперт, категория С-5 (НК-08-8, НК-08-9, НК-08-10, НК-08-11) - 4 единицы</w:t>
            </w:r>
          </w:p>
        </w:tc>
      </w:tr>
      <w:tr>
        <w:trPr>
          <w:trHeight w:val="30" w:hRule="atLeast"/>
        </w:trPr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- в области социальных наук, экономики и бизнеса или права.</w:t>
            </w:r>
          </w:p>
        </w:tc>
      </w:tr>
      <w:tr>
        <w:trPr>
          <w:trHeight w:val="30" w:hRule="atLeast"/>
        </w:trPr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налогового законодательства.</w:t>
            </w:r>
          </w:p>
        </w:tc>
      </w:tr>
      <w:tr>
        <w:trPr>
          <w:trHeight w:val="30" w:hRule="atLeast"/>
        </w:trPr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0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Председателя Агентства Республики Казахстан по делам государственной службы от 9 января 2008 года № 02-01-02/5 (зарегистрированный в Реестре государственной регистрации нормативных правовых актов от 10 января 2008 года № 5084).</w:t>
            </w:r>
          </w:p>
        </w:tc>
      </w:tr>
      <w:tr>
        <w:trPr>
          <w:trHeight w:val="30" w:hRule="atLeast"/>
        </w:trPr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разработке нормативных правовых актов Республики Казахстан в части администрирования налога на добавленную стоимость; совершенствование администрирования по вопросам тематических проверок по налогу на добавленную стоимость, в том числе с использованием информационных систем; разработка методических рекомендаций, консультационных писем по вопросам, относящимся к компетенции Управления; участие в организации и проведении проверок территориальных налоговых органов и оказание практической помощи работникам территориальных налоговых органов в администрировании налога на добавленную стоимость в пределах компетенции Управления; взаимодействие с государственными органами по вопросам администрирования налога на добавленную стоимость в пределах компетенции Управления; рассмотрение обращений налогоплательщиков, а также предложений, поступающих на сайт «Эврика», в пределах компетенции Управления; участие в подготовке материалов для коллегий, совещаний; ведение делопроизводства; хранение документов Управления и осуществление их передачи на архивное хранение.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4. по Управлению принудительного взимания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6"/>
        <w:gridCol w:w="1102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управления, категория С-3 (НК-27-1) - 1 единица</w:t>
            </w:r>
          </w:p>
        </w:tc>
      </w:tr>
      <w:tr>
        <w:trPr>
          <w:trHeight w:val="30" w:hRule="atLeast"/>
        </w:trPr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Высшее - в области социальных наук, экономики и бизнеса или права.</w:t>
            </w:r>
          </w:p>
        </w:tc>
      </w:tr>
      <w:tr>
        <w:trPr>
          <w:trHeight w:val="30" w:hRule="atLeast"/>
        </w:trPr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налогового законодательства и законодательства о банкротстве.</w:t>
            </w:r>
          </w:p>
        </w:tc>
      </w:tr>
      <w:tr>
        <w:trPr>
          <w:trHeight w:val="30" w:hRule="atLeast"/>
        </w:trPr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Председателя Агентства Республики Казахстан по делам государственной службы от 9 января 2008 года № 02-01-02/5 (зарегистрированный в Реестре государственной регистрации нормативных правовых актов от 10 января 2008 года № 5084).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Желательно наличие опыта работы в органах налоговой службы.</w:t>
            </w:r>
          </w:p>
        </w:tc>
      </w:tr>
      <w:tr>
        <w:trPr>
          <w:trHeight w:val="30" w:hRule="atLeast"/>
        </w:trPr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руководства деятельностью работников Управления; организация качественного выполнения поручений руководства; обеспечение своевременного и качественного рассмотрения поступающей в Управление документации; организация работы и контроль за применением способов и мер принудительного взыскания налоговой задолженности, задолженности по обязательным пенсионным взносам в Единый накопительный пенсионный фонд и социальным отчислениям в Государственный фонд социального страхования (далее – задолженность), обеспечение эффективности и прозрачности применения способов и мер принудительного взыскания задолженности, организация осуществления аналитической работы на предмет выявления потенциальных должников; внесение замечаний и предложений в нормативные правовые акты, разрабатываемые Налоговым комитетом; вынесение на рассмотрение руководства предложений по вопросам, относящимся к компетенции Управления; представление руководству предложений о поощрении или наложении дисциплинарных взысканий на работников Управления и руководителей налоговых органов; оказание практической и методологической помощи нижестоящим налоговым органам в организации работы по вопросам, входящим в компетенцию Управления; участие в Коллегиях МФ РК, в совещаниях, проводимых руководством Налогового комитета; подписание исходящей корреспонденции Управления; соблюдение трудовой дисциплины и Кодекса чести государственного служащего; неразглашение сведений, составляющих государственную и служебную тайну.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Главный эксперт, категория С-4 (НК-27-2, НК-27-3, НК-27-4, НК-27-5, НК-27-6, НК-27-7) - 6 единиц</w:t>
            </w:r>
          </w:p>
        </w:tc>
      </w:tr>
      <w:tr>
        <w:trPr>
          <w:trHeight w:val="30" w:hRule="atLeast"/>
        </w:trPr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- в области социальных наук, экономики и бизнеса, права или технических наук и технологий.</w:t>
            </w:r>
          </w:p>
        </w:tc>
      </w:tr>
      <w:tr>
        <w:trPr>
          <w:trHeight w:val="30" w:hRule="atLeast"/>
        </w:trPr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налогового законодательства и законодательства о банкротстве.</w:t>
            </w:r>
          </w:p>
        </w:tc>
      </w:tr>
      <w:tr>
        <w:trPr>
          <w:trHeight w:val="30" w:hRule="atLeast"/>
        </w:trPr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Председателя Агентства Республики Казахстан по делам государственной службы от 9 января 2008 года № 02-01-02/5 (зарегистрированный в Реестре государственной регистрации нормативных правовых актов от 10 января 2008 года № 5084).</w:t>
            </w:r>
          </w:p>
        </w:tc>
      </w:tr>
      <w:tr>
        <w:trPr>
          <w:trHeight w:val="30" w:hRule="atLeast"/>
        </w:trPr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обеспечение качественного выполнения поручений руководства; организация и обеспечение своевременности и полноты применения способов и мер принудительного взыскания задолженности, осуществление аналитической работы на предмет выявления потенциальных должников; организация работы по оптимизации процедур применения способов и мер принудительного взыскания задолженности в автоматизированном порядке, внесение замечаний и предложений в нормативные правовые акты, разрабатываемые Налоговым комитетом; вынесение на рассмотрение руководства предложений по вопросам, относящимся к компетенции Управления; оказание практической и методологической помощи нижестоящим налоговым органам в организации работы по вопросам, входящим в компетенцию Управления; рассмотрение и подготовка ответов на обращения юридических и физических лиц, государственных органов, территориальных подразделений по вопросам, входящим в компетенцию Управления; соблюдение трудовой дисциплины и Кодекса чести государственного служащего; неразглашение сведений, составляющих государственную и служебную тайну.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Эксперт, категория С-5 (НК-27-8, НК-27-9, НК-27-10) - 3 единицы</w:t>
            </w:r>
          </w:p>
        </w:tc>
      </w:tr>
      <w:tr>
        <w:trPr>
          <w:trHeight w:val="240" w:hRule="atLeast"/>
        </w:trPr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240" w:hRule="atLeast"/>
        </w:trPr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- в области социальных наук, экономики и бизнеса, права или технических наук и технологий.</w:t>
            </w:r>
          </w:p>
        </w:tc>
      </w:tr>
      <w:tr>
        <w:trPr>
          <w:trHeight w:val="240" w:hRule="atLeast"/>
        </w:trPr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налогового законодательства и законодательства о банкротстве.</w:t>
            </w:r>
          </w:p>
        </w:tc>
      </w:tr>
      <w:tr>
        <w:trPr>
          <w:trHeight w:val="240" w:hRule="atLeast"/>
        </w:trPr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Председателя Агентства Республики Казахстан по делам государственной службы от 9 января 2008 года № 02-01-02/5 (зарегистрированный в Реестре государственной регистрации нормативных правовых актов от 10 января 2008 года № 5084).</w:t>
            </w:r>
          </w:p>
        </w:tc>
      </w:tr>
      <w:tr>
        <w:trPr>
          <w:trHeight w:val="240" w:hRule="atLeast"/>
        </w:trPr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</w:t>
            </w:r>
          </w:p>
        </w:tc>
        <w:tc>
          <w:tcPr>
            <w:tcW w:w="1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и качественное исполнение поручений руководства; обеспечение своевременности и полноты применения способов и мер принудительного взыскания задолженности, осуществление аналитической работы по вопросам принудительного взыскания задолженности, внесение предложений руководству по вопросам, относящимся к компетенции Управления; внесение замечаний и предложений в нормативные правовые акты, разрабатываемые Налоговым комитетом; оказание практической и методологической помощи нижестоящим налоговым органам в организации работы по вопросам, входящим в компетенцию Управления; рассмотрение и подготовка ответов на обращения юридических и физических лиц, государственных органов, территориальных подразделений по вопросам, входящим в компетенцию Управления; соблюдение трудовой дисциплины и Кодекса чести государственного служащего; неразглашение сведений, составляющих государственную и служебную тайну.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5. по Управлению налоговых апелляций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0"/>
        <w:gridCol w:w="110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Руководитель управления, категория С-3 (НК-14-1) -1 единица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- в области социальных наук, экономики и бизнеса или права.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налогового законодательства Республики Казахстан.</w:t>
            </w:r>
          </w:p>
        </w:tc>
      </w:tr>
      <w:tr>
        <w:trPr>
          <w:trHeight w:val="3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Председателя Агентства Республики Казахстан по делам государственной службы от 9 января 2008 года № 02-01-02/5 (зарегистрированный в Реестре государственной регистрации нормативных правовых актов от 10 января 2008 года № 5084).</w:t>
            </w:r>
          </w:p>
        </w:tc>
      </w:tr>
      <w:tr>
        <w:trPr>
          <w:trHeight w:val="30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руководства за деятельностью управления и организации его работы; Обеспечение в установленном порядке и сроки выполнения поступивших на рассмотрение поручений Главы государства и Правительства Республики Казахстан, руководства Налогового комитета; Определение обязанностей и полномочий работников и обеспечение рационального распределения нагрузки между работниками управления; Обеспечение в установленном Налоговым кодексом порядке и сроки рассмотрение жалоб налогоплательщиков на уведомления о результатах налоговых проверок и (или) решения вышестоящих органов налоговой службы по результатам рассмотрения жалоб налогоплательщиков на уведомления, а также жалоб на действия (бездействие) должностных лиц органов налоговой службы, связанных с результатами налоговой проверки, и подготовку решения по итогам рассмотрения жалоб; Координация работы территориальных налоговых органов по рассмотрению жалоб налогоплательщиков на уведомления налоговых органов о результатах налоговых проверок; Координация взаимодействия управления с другими структурными подразделениями Налогового комитета; Внесение предложений по совершенствованию порядка рассмотрения жалоб налогоплательщиков; Осуществление контроля за надлежащим исполнением территориальными налоговыми органами поручений управления и Налогового комитета, направленных в ходе рассмотрения жалоб; Оказание содействия в получении от структурных подразделений заключений, пояснений, необходимых для принятия решения по жалобам; Организация работы по обобщению практики рассмотрения жалоб по вопросам нарушения налогового законодательства, выявленных в ходе рассмотрения жалоб.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Главный эксперт, категория С-4 (НК-14-2, НК-14-3, НК-14-4, НК-14-5, НК-14-6, НК-14-7, НК-14-8, НК-14-9, НК-14-10, НК-14-11, НК-14-12) - 11 единиц</w:t>
            </w:r>
          </w:p>
        </w:tc>
      </w:tr>
      <w:tr>
        <w:trPr>
          <w:trHeight w:val="405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- в области социальных наук, экономики и бизнеса или права</w:t>
            </w:r>
          </w:p>
        </w:tc>
      </w:tr>
      <w:tr>
        <w:trPr>
          <w:trHeight w:val="345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налогового законодательства Республики Казахстан.</w:t>
            </w:r>
          </w:p>
        </w:tc>
      </w:tr>
      <w:tr>
        <w:trPr>
          <w:trHeight w:val="375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Председателя Агентства Республики Казахстан по делам государственной службы от 9 января 2008 года № 02-01-02/5 (зарегистрированный в Реестре государственной регистрации нормативных правовых актов от 10 января 2008 года № 5084).</w:t>
            </w:r>
          </w:p>
        </w:tc>
      </w:tr>
      <w:tr>
        <w:trPr>
          <w:trHeight w:val="405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рассмотрения жалоб налогоплательщиков на уведомления о результатах налоговых проверок и (или) решения вышестоящих органов налоговой службы по результатам рассмотрения жалоб налогоплательщиков на уведомления, жалоб налогоплательщиков на действия (бездействие) должностных лиц органов налоговой службы, связанных с результатами налоговой проверки и подготовка проекта решения по итогам рассмотрения жалоб в порядке и сроки, установленные Налоговым кодексом; Осуществление в установленные сроки регистрации жалоб налогоплательщиков и принятые решения по ним в ИС ЭКНА; Обеспечение контроля за надлежащим исполнением территориальными налоговыми органами поручений Управления и Налогового комитета, направленных в ходе рассмотрения жалоб; Проведение анализа по итогам рассмотрения жалоб, подготовка обзорных писем по результатам рассмотрения жалоб налогоплательщиков на уведомления о результатах налоговых проверок и решения вышестоящих органов налоговой службы по результатам рассмотрения жалоб налогоплательщиков на уведомления; Внесение предложений начальнику Управления о направлении запросов в уполномоченные государственные и (или) иные компетентные органы в случае необходимости; Внесение предложения руководству Налогового комитета о назначении дополнительной проверки, а также при необходимости повторной дополнительной проверки в целях вынесения мотивированного решения по жалобам; Внесение предложений начальнику Управления о вынесении на рассмотрение Методического совета Комитета вопросов по жалобам особой сложности; Участие в проведении проверок состояния работы территориальных налоговых органов и реализации материалов этих проверок.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Эксперт, категория С-5 (НК-14-13, НК-14-14, НК-14-15, НК-14-16, НК-14-17) - 5 единиц</w:t>
            </w:r>
          </w:p>
        </w:tc>
      </w:tr>
      <w:tr>
        <w:trPr>
          <w:trHeight w:val="42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48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- в области социальных наук, экономики и бизнеса или права или в области технических наук и технологий.</w:t>
            </w:r>
          </w:p>
        </w:tc>
      </w:tr>
      <w:tr>
        <w:trPr>
          <w:trHeight w:val="255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налогового законодательства Республики Казахстан.</w:t>
            </w:r>
          </w:p>
        </w:tc>
      </w:tr>
      <w:tr>
        <w:trPr>
          <w:trHeight w:val="315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Председателя Агентства Республики Казахстан по делам государственной службы от 9 января 2008 года № 02-01-02/5 (зарегистрированный в Реестре государственной регистрации нормативных правовых актов от 10 января 2008 года № 5084).</w:t>
            </w:r>
          </w:p>
        </w:tc>
      </w:tr>
      <w:tr>
        <w:trPr>
          <w:trHeight w:val="405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рассмотрения жалоб налогоплательщиков на уведомления о результатах налоговых проверок и (или) решения вышестоящих органов налоговой службы по результатам рассмотрения жалоб налогоплательщиков на уведомления, жалоб налогоплательщиков на действия (бездействие) должностных лиц органов налоговой службы, связанных с результатами налоговой проверки, и подготовка проекта решения по итогам рассмотрения жалоб в порядке и сроки, установленные Налоговым кодексом; Осуществление в установленные сроки регистрации жалоб налогоплательщиков и принятые решения по ним в ИС ЭКНА; Обеспечение контроля за надлежащим исполнением территориальными налоговыми органами поручений Управления и Налогового комитета, направленных в ходе рассмотрения жалоб; Проведение анализа по итогам рассмотрения жалоб, подготовка обзорных писем по результатам рассмотрения жалоб налогоплательщиков на уведомления о результатах налоговых проверок и решения вышестоящих органов налоговой службы по результатам рассмотрения жалоб налогоплательщиков на уведомления; Внесение предложений начальнику Управления о направлении запросов в уполномоченные государственные и (или) иные компетентные органы в случае необходимости; Внесение предложения руководству Налогового комитета о назначении дополнительной проверки, а также при необходимости повторной дополнительной проверки в целях вынесения мотивированного решения по жалобам;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проведении проверок состояния работы территориальных налоговых органов и реализации материалов этих проверок.</w:t>
            </w:r>
          </w:p>
        </w:tc>
      </w:tr>
    </w:tbl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6. по Управлению международного налогообложения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0765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Руководитель управления, категория С-3 (НК-13-1) - 1 единица</w:t>
            </w:r>
          </w:p>
        </w:tc>
      </w:tr>
      <w:tr>
        <w:trPr>
          <w:trHeight w:val="36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- в области социальных наук, экономики и бизнеса или права или в области гуманитарных наук.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деятельность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налогового законодательства.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Председателя Агентства Республики Казахстан по делам государственной службы от 9 января 2008 года № 02-01-02/5 (зарегистрированный в Реестре государственной регистрации нормативных правовых актов от 10 января 2008 года № 5084).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руководство и координация деятельности Управления, организация его работы; осуществление контроля за исполнением сотрудниками своих должностных обязанностей; определение функциональных обязанностей работников Управления и порядка их взаимодействия; организация работы по составлению планов работы и представление их на утверждение Председателю Комитета; осуществление контроля за соблюдением работниками Управления в своей деятельности законодательства Республики Казахстан; принятие решений по другим вопросам, отнесенным к его компетенции; знание иностранных языков. Умение работать в коллективе, способность создания единого корпоративного духа, коммуникабельность, исполнительность, оперативность и требовательность. Высокие моральные, этические и деловые качества.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Главный эксперт, категория С-4 (НК-13-2, НК-13-3, НК-13-4, НК-13-5, НК-13-6, НК-13-7, НК-13-8, НК-13-9, НК-13-10, НК-13-11) - 10 единиц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- в области социальных наук, экономики и бизнеса или права или в области гуманитарных наук.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деятельность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налогового законодательства.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Председателя Агентства Республики Казахстан по делам государственной службы от 9 января 2008 года № 02-01-02/5 (зарегистрированный в Реестре государственной регистрации нормативных правовых актов от 10 января 2008 года № 5084).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деятельностью определенного направления; совершенствование налогового администрирования международного налогообложения и международных договоров об избежании двойного налогообложения, о займах, грантах; разработка нормативных правовых актов по вопросам международного налогообложения и администрирования международных договоров; совершенствование взаимодействия с налоговыми службами иностранных государств, международными организациями по вопросам международного налогообложения; участие в переговорах по подготовке и заключению международных договоров; участие в проведении налоговых проверок; выявление нерезидентов и резидентов, осуществляющих внешнеэкономическую деятельность, уклоняющихся от уплаты налогов; выявление и пресечение вывоза капитала из Республики Казахстан; проведение налоговой экспертизы проектов международных договоров; рассмотрение иных вопросов, связанных с вопросами международного налогообложения и администрирования международных договоров об избежании двойного налогообложения, о займах, грантах; знание иностранных языков. Умение работать в коллективе, способность создания единого корпоративного духа, коммуникабельность, исполнительность, оперативность и требовательность. Высокие моральные, этические и деловые качества.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Эксперт, категория С-5 (НК-13-12, НК-13-13, НК-13-14, НК-13-15, НК-13-16, НК-13-17, НК-13-18,) - 7 единиц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- в области социальных наук, экономики и бизнеса или права или в области гуманитарных наук.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деятельность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налогового законодательства.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Председателя Агентства Республики Казахстан по делам государственной службы от 9 января 2008 года № 02-01-02/5 (зарегистрированный в Реестре государственной регистрации нормативных правовых актов от 10 января 2008 года № 5084).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проведении проверок налогоплательщиков Республики Казахстан по вопросу полноты исчисления и своевременности уплаты налогов в бюджет, применения положений международных договоров об избежании двойного налогообложения, о займах, грантах; проведение налоговой экспертизы проектов международных договоров; разработка нормативных правовых актов по вопросам международного налогообложения и администрирования международных договоров; участие в переговорах по подготовке и заключению международных договоров; проведение разъяснительной работы с территориальными налоговыми органами и налогоплательщиками Республики Казахстан по вопросам международного налогообложения; осуществление обмена опытом и информацией с компетентными органами иностранных государств по вопросам международного налогообложения; подготовка перевода документов с иностранного языка на государственный или русский язык, с государственного или русского языка на иностранный язык; ведение делопроизводства; рассмотрение иных вопросов, связанных с вопросами международного налогообложения и администрирования международных договоров об избежании двойного налогообложения, о займах, грантах; знание иностранных языков.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коллективе, способность создания единого корпоративного духа, коммуникабельность, исполнительность, оперативность и требовательность. Высокие моральные, этические и деловые качества.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7. по Управлению администрирования НДС при импорте товаров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7"/>
        <w:gridCol w:w="11013"/>
      </w:tblGrid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управления, категория С-3 (НК-19-1) - 1 единица</w:t>
            </w:r>
          </w:p>
        </w:tc>
      </w:tr>
      <w:tr>
        <w:trPr>
          <w:trHeight w:val="24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24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- в области социальных наук, экономики и бизнеса или права</w:t>
            </w:r>
          </w:p>
        </w:tc>
      </w:tr>
      <w:tr>
        <w:trPr>
          <w:trHeight w:val="24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налогового законодательства.</w:t>
            </w:r>
          </w:p>
        </w:tc>
      </w:tr>
      <w:tr>
        <w:trPr>
          <w:trHeight w:val="24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Председателя Агентства Республики Казахстан по делам государственной службы от 9 января 2008 года № 02-01-02/5 (зарегистрированный в Реестре государственной регистрации нормативных правовых актов от 10 января 2008 года № 5084).</w:t>
            </w:r>
          </w:p>
        </w:tc>
      </w:tr>
      <w:tr>
        <w:trPr>
          <w:trHeight w:val="24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общего руководства Управления; определение функциональных обязанностей работников Управления, а также порядок их взаимодействия; осуществление контроля за исполнением поручений руководства Комитета, контрольных и иных документов, находящихся на исполнении в Управлении; подготовка и представление Председателю Комитета предложений о поощрении работников Управления и наложении на них дисциплинарных взысканий; принятие участия на заседаниях Коллегии Комитета, совещаниях, проводимых руководством Комитета; внесение предложений на рассмотрение руководства Комитета по вопросам, входящим в компетенцию Управления; утверждение отчетов Управления о проделанной работе по планам работы Комитета; осуществление взаимодействия с правоохранительными и другими государственными органами РК по вопросам, входящим в компетенцию Управления в порядке, установленном законодательством; обеспечение трудовой и исполнительной дисциплин в Управлении в соответствии с законодательством Республики Казахстан; выполнение иных обязанностей,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«О государственной службе» и возложенных на него в соответствии с поручениями руководства Комитета.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Главный эксперт, категория С-4 (НК-19-2, НК-19-3, НК-19-4, НК-19-5, НК-19-6, НК-19-7, НК-19-8, НК-19-9) - 8 единиц</w:t>
            </w:r>
          </w:p>
        </w:tc>
      </w:tr>
      <w:tr>
        <w:trPr>
          <w:trHeight w:val="24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24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- в области социальных наук, экономики и бизнеса или права</w:t>
            </w:r>
          </w:p>
        </w:tc>
      </w:tr>
      <w:tr>
        <w:trPr>
          <w:trHeight w:val="24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налогового законодательства.</w:t>
            </w:r>
          </w:p>
        </w:tc>
      </w:tr>
      <w:tr>
        <w:trPr>
          <w:trHeight w:val="24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Председателя Агентства Республики Казахстан по делам государственной службы от 9 января 2008 года № 02-01-02/5 (зарегистрированный в Реестре государственной регистрации нормативных правовых актов от 10 января 2008 года № 5084).</w:t>
            </w:r>
          </w:p>
        </w:tc>
      </w:tr>
      <w:tr>
        <w:trPr>
          <w:trHeight w:val="24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Изучение материалов и сведений, касающихся юридических и физических лиц на предмет выявления и анализа налоговых правонарушений, применения схем уклонения от уплаты налогов, с целью внесения предложений руководству НК МФ РК по применению мер налогового контроля к таким налогоплательщикам; изучение материалов и сведений, касающихся деятельности налоговых органов, в целях реализации задач, поставленных перед Управлением; по результатам аналитической работы внесение предложений по устранению причин и условий, способствовавшим совершению налоговых правонарушений и созданию схем уклонения от уплаты налогов; принятие участия на заседаниях Коллегии Комитета, совещаниях, проводимых руководством Комитета; принятие участия в организации и проведении налоговых проверок и проверок налоговых органов по вопросам, входящим в компетенцию Управления; осуществление взаимодействия с правоохранительными и другими государственными органами РК по вопросам, входящим в компетенцию Управления в порядке, установленном законодательством; своевременное и качественное исполнение поручений начальника Управления НК МФ РК; выполнений иных обязанностей,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«О государственной службе» и возложенных на него в соответствии с поручениями руководства Комитета.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Эксперт, категория С-5 (НК-19-10, НК-19-11, НК-19-12) - 3 единицы</w:t>
            </w:r>
          </w:p>
        </w:tc>
      </w:tr>
      <w:tr>
        <w:trPr>
          <w:trHeight w:val="24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24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- в области социальных наук, экономики и бизнеса или права</w:t>
            </w:r>
          </w:p>
        </w:tc>
      </w:tr>
      <w:tr>
        <w:trPr>
          <w:trHeight w:val="24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государства.2.Знание налогового законодательства.</w:t>
            </w:r>
          </w:p>
        </w:tc>
      </w:tr>
      <w:tr>
        <w:trPr>
          <w:trHeight w:val="24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Председателя Агентства Республики Казахстан по делам государственной службы от 9 января 2008 года № 02-01-02/5 (зарегистрированный в Реестре государственной регистрации нормативных правовых актов от 10 января 2008 года № 5084).</w:t>
            </w:r>
          </w:p>
        </w:tc>
      </w:tr>
      <w:tr>
        <w:trPr>
          <w:trHeight w:val="24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Изучение материалов и сведений, касающихся юридических и физических лиц на предмет выявления и анализа налоговых правонарушений, применения схем уклонения от уплаты налогов, с целью внесения предложений руководству НК МФ РК по применению мер налогового контроля к таким налогоплательщикам; по результатам аналитической работы внесение предложений по устранению причин и условий, способствовавшим совершению налоговых правонарушений и созданию схем уклонения от уплаты налогов; принятие участия в организации и проведении налоговых проверок и проверок налоговых органов по вопросам, входящим в компетенцию Управления; своевременное и качественное исполнение поручений начальника Управления НК МФ РК; выполнений иных обязанностей,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государственной службе» и возложенных на него в соответствии с поручениями руководства Комитета.</w:t>
            </w:r>
          </w:p>
        </w:tc>
      </w:tr>
    </w:tbl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8. по Управлению администрирования акцизов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5"/>
        <w:gridCol w:w="10975"/>
      </w:tblGrid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Руководитель управления, категория С-3 (НК-12-1) - 1 единица</w:t>
            </w:r>
          </w:p>
        </w:tc>
      </w:tr>
      <w:tr>
        <w:trPr>
          <w:trHeight w:val="24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24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- в области социальных наук, экономики и бизнеса или права или в области технических наук и технологий.</w:t>
            </w:r>
          </w:p>
        </w:tc>
      </w:tr>
      <w:tr>
        <w:trPr>
          <w:trHeight w:val="24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налогового законодательства.</w:t>
            </w:r>
          </w:p>
        </w:tc>
      </w:tr>
      <w:tr>
        <w:trPr>
          <w:trHeight w:val="24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Председателя Агентства Республики Казахстан по делам государственной службы от 9 января 2008 года № 02-01-02/5 (зарегистрированный в Реестре государственной регистрации нормативных правовых актов от 10 января 2008 года № 5084).</w:t>
            </w:r>
          </w:p>
        </w:tc>
      </w:tr>
      <w:tr>
        <w:trPr>
          <w:trHeight w:val="24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руководство в соответствии с Положением об Управлении, подготовка, обобщение, контроль за выполнением работы по правильному и единообразному применению законодательства в рамках компетенции Управления, организация взаимодействия Управления с подразделениями Налогового комитета и государственными органами, участие в обсуждении нормативных правовых актов.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Главный эксперт, категория С-4 (НК-12-2, НК-12-3, НК-12-4, НК-12-5, НК-12-6, НК-12-7, НК-12-8, НК-12-9, НК-12-10, НК-12-11, НК-12-12, НК-12-13, НК-12-14) - 13 единиц</w:t>
            </w:r>
          </w:p>
        </w:tc>
      </w:tr>
      <w:tr>
        <w:trPr>
          <w:trHeight w:val="24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24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- в области социальных наук, экономики и бизнеса или права или в области технических наук и технологий.</w:t>
            </w:r>
          </w:p>
        </w:tc>
      </w:tr>
      <w:tr>
        <w:trPr>
          <w:trHeight w:val="24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налогового законодательства.</w:t>
            </w:r>
          </w:p>
        </w:tc>
      </w:tr>
      <w:tr>
        <w:trPr>
          <w:trHeight w:val="24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Председателя Агентства Республики Казахстан по делам государственной службы от 9 января 2008 года № 02-01-02/5 (зарегистрированный в Реестре государственной регистрации нормативных правовых актов от 10 января 2008 года № 5084).</w:t>
            </w:r>
          </w:p>
        </w:tc>
      </w:tr>
      <w:tr>
        <w:trPr>
          <w:trHeight w:val="24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администрированию акцизов и вопросам государственного регулирования, обеспечению своевременного и полного поступления акцизов в бюджет в области производства и оборота этилового спирта, алкогольной продукции, табачных изделий, и отдельных видов нефтепродуктов, подготовка докладов, выступлений, обобщение материалов, контроль и исполнение документов, участие в разработке и обсуждении нормативных правовых актов, выработка предложений по совершенствованию администрирования акцизов и вопросам госрегулирования в сфере производства и оборота подакцизной продукции.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Эксперт, категория С-5 (НК-12-15, НК-12-16, НК-12-17, НК-12-18, НК-12-19, НК-12-20, НК-12-21) - 7 единиц</w:t>
            </w:r>
          </w:p>
        </w:tc>
      </w:tr>
      <w:tr>
        <w:trPr>
          <w:trHeight w:val="24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24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- в области социальных наук, экономики и бизнеса или права или в области технических наук и технологий. </w:t>
            </w:r>
          </w:p>
        </w:tc>
      </w:tr>
      <w:tr>
        <w:trPr>
          <w:trHeight w:val="24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налогового законодательства.</w:t>
            </w:r>
          </w:p>
        </w:tc>
      </w:tr>
      <w:tr>
        <w:trPr>
          <w:trHeight w:val="24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Председателя Агентства Республики Казахстан по делам государственной службы от 9 января 2008 года № 02-01-02/5 (зарегистрированный в Реестре государственной регистрации нормативных правовых актов от 10 января 2008 года № 5084).</w:t>
            </w:r>
          </w:p>
        </w:tc>
      </w:tr>
      <w:tr>
        <w:trPr>
          <w:trHeight w:val="24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работы по администрированию акцизов и вопросам государственного регулирования, обеспечению своевременного и полного поступления акцизов в бюджет в области производства и оборота этилового спирта, алкогольной продукции, табачных изделий, и отдельных видов нефтепродуктов. Подготовка материалов к докладам, выступлениям. Введение реестра в области лицензирования и документооборота. Осуществление контроля за соблюдением законодательства в сфере производства и оборота подакцизной продукции, выработка предложений по совершенствованию администрирования акцизов и вопросам госрегулирования в указанной сфере, участие в разработке законодательных актов.</w:t>
            </w:r>
          </w:p>
        </w:tc>
      </w:tr>
    </w:tbl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9. по Управлению разъяснения и совершенствования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законодательства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3"/>
        <w:gridCol w:w="1103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Руководитель управления, категория С-3 (НК- 21-01) - 1 единица</w:t>
            </w:r>
          </w:p>
        </w:tc>
      </w:tr>
      <w:tr>
        <w:trPr>
          <w:trHeight w:val="30" w:hRule="atLeast"/>
        </w:trPr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- в области социальных наук, экономики и бизнеса или права</w:t>
            </w:r>
          </w:p>
        </w:tc>
      </w:tr>
      <w:tr>
        <w:trPr>
          <w:trHeight w:val="30" w:hRule="atLeast"/>
        </w:trPr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налогового законодательства.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экономической теории, теории финансового анализа, государственного управления, основных направлений общей экономической и налогово-бюджетной политики в Республике Казахстан.</w:t>
            </w:r>
          </w:p>
        </w:tc>
      </w:tr>
      <w:tr>
        <w:trPr>
          <w:trHeight w:val="30" w:hRule="atLeast"/>
        </w:trPr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Председателя Агентства Республики Казахстан по делам государственной службы от 9 января 2008 года № 02-01-02/5 (зарегистрированный в Реестре государственной регистрации нормативных правовых актов от 10 января 2008 года № 5084).</w:t>
            </w:r>
          </w:p>
        </w:tc>
      </w:tr>
      <w:tr>
        <w:trPr>
          <w:trHeight w:val="30" w:hRule="atLeast"/>
        </w:trPr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руководство и координация деятельности Управления.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Организация, планирование и координация работы Управления по разработке и подготовке позиции Комитета по разъяснению и совершенствованию налогового законодательства в области налогообложения и налогового администрирования; в разработке концептуальных предложений по порядку исчисления налогов и других обязательных платежей в бюджет, а также в области совершенствования налогового администрирования по поручениям руководства Комитета (в том числе в связи с новыми направлениями экономического развития государства). Координация работы Управления по подготовке предложений, направленных на разрешение проблемных вопросов, возникающих при применении налогового законодательства.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Главный эксперт, категория С-4 (НК-21-2, НК-21-3, НК-21-4, НК-21-5, НК-21-6, НК-21-7, НК-21-8, НК-21-9, НК-21-10, НК-21-11, НК-21-12, НК-21-13, НК-21-14, НК-21-15, НК-21-16) - 15 единиц</w:t>
            </w:r>
          </w:p>
        </w:tc>
      </w:tr>
      <w:tr>
        <w:trPr>
          <w:trHeight w:val="30" w:hRule="atLeast"/>
        </w:trPr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- в области социальных наук, экономики и бизнеса или права</w:t>
            </w:r>
          </w:p>
        </w:tc>
      </w:tr>
      <w:tr>
        <w:trPr>
          <w:trHeight w:val="30" w:hRule="atLeast"/>
        </w:trPr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налогового законодательства.</w:t>
            </w:r>
          </w:p>
        </w:tc>
      </w:tr>
      <w:tr>
        <w:trPr>
          <w:trHeight w:val="30" w:hRule="atLeast"/>
        </w:trPr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Председателя Агентства Республики Казахстан по делам государственной службы от 9 января 2008 года № 02-01-02/5 (зарегистрированный в Реестре государственной регистрации нормативных правовых актов от 10 января 2008 года № 5084).</w:t>
            </w:r>
          </w:p>
        </w:tc>
      </w:tr>
      <w:tr>
        <w:trPr>
          <w:trHeight w:val="30" w:hRule="atLeast"/>
        </w:trPr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Организация, планирование и координация работы Управления по разработке и подготовке позиции Комитета в области разъяснения, совершенствования норм налогового законодательства Республики Казахстан по порядку исчисления и уплаты корпоративного подоходного налога, индивидуального подоходного налога; налога на добавленную стоимость; социального налога; налога на транспортные средства; земельного налога; налога на имущество; обязательных пенсионных взносов в накопительные пенсионные фонды; социальных отчислений в Государственный фонд социального страхования; разработка форм налоговой отчетности по компетенции. Координация работы Управления по подготовке предложений, направленных на разрешение проблемных вопросов, возникающих при применении налогового законодательства.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Эксперт, категория С-5 (НК-21-17, НК-21-18, НК-21-19, НК-21-20, НК-21-21, НК-21-22, НК-21-23, НК-21-24, НК-21-25, НК-21-26) - 10 единиц</w:t>
            </w:r>
          </w:p>
        </w:tc>
      </w:tr>
      <w:tr>
        <w:trPr>
          <w:trHeight w:val="240" w:hRule="atLeast"/>
        </w:trPr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240" w:hRule="atLeast"/>
        </w:trPr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- в области социальных наук, экономики и бизнеса или права</w:t>
            </w:r>
          </w:p>
        </w:tc>
      </w:tr>
      <w:tr>
        <w:trPr>
          <w:trHeight w:val="240" w:hRule="atLeast"/>
        </w:trPr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налогового законодательства.</w:t>
            </w:r>
          </w:p>
        </w:tc>
      </w:tr>
      <w:tr>
        <w:trPr>
          <w:trHeight w:val="240" w:hRule="atLeast"/>
        </w:trPr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Председателя Агентства Республики Казахстан по делам государственной службы от 9 января 2008 года № 02-01-02/5 (зарегистрированный в Реестре государственной регистрации нормативных правовых актов от 10 января 2008 года № 5084).</w:t>
            </w:r>
          </w:p>
        </w:tc>
      </w:tr>
      <w:tr>
        <w:trPr>
          <w:trHeight w:val="240" w:hRule="atLeast"/>
        </w:trPr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разработке предложений по совершенствованию налогового законодательства, а также иных нормативных правовых актов в области налогообложения. Разъяснение, совершенствование норм налогового законодательства Республики Казахстан по порядку исчисления и уплаты корпоративного подоходного налога, индивидуального подоходного налога; налога на добавленную стоимость; социального налога; налога на транспортные средства; земельного налога; налога на имущество; обязательных пенсионных взносов в накопительные пенсионные фонды; социальных отчислений в Государственный фонд социального страхования; разработка форм налоговой отчетности по компетенции. Участие в работе по подготовке предложений, направленных на разрешение проблемных вопросов, возникающих при применении налогового законодательства.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своевременным осуществлением необходимых мероприятий, предусмотренных в плане работ Управления.</w:t>
            </w:r>
          </w:p>
        </w:tc>
      </w:tr>
    </w:tbl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10. по Управлению непроизводственных платежей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5"/>
        <w:gridCol w:w="1100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Руководитель управления, категория С-3 (НК-11-1) - 1 единица</w:t>
            </w:r>
          </w:p>
        </w:tc>
      </w:tr>
      <w:tr>
        <w:trPr>
          <w:trHeight w:val="3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- в области социальных наук, экономики и бизнеса.</w:t>
            </w:r>
          </w:p>
        </w:tc>
      </w:tr>
      <w:tr>
        <w:trPr>
          <w:trHeight w:val="3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налогового законодательства.</w:t>
            </w:r>
          </w:p>
        </w:tc>
      </w:tr>
      <w:tr>
        <w:trPr>
          <w:trHeight w:val="3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Председателя Агентства Республики Казахстан по делам государственной службы от 9 января 2008 года № 02-01-02/5 (зарегистрированный в Реестре государственной регистрации нормативных правовых актов от 10 января 2008 года № 5084).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Желательно наличие опыта работы в органах налоговой службы.</w:t>
            </w:r>
          </w:p>
        </w:tc>
      </w:tr>
      <w:tr>
        <w:trPr>
          <w:trHeight w:val="3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руководство и координация деятельности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компетенции – организация работы территориальных налоговых органов, осуществление контроля над уполномоченными органами, ответственными за взимание непроизводственных платежей, организация и проведение разъяснительной работы, осуществление контроля за соблюдением уполномоченными органами порядка учета, хранения, оценки, дальнейшего использования и реализации имущества, обращенного в собственность государства, и за полнотой и своевременностью поступления денег в бюджет от его реализации, организация и участие в проверках деятельности территориальных налоговых органов, внесение предложений по совершенствованию налогового администрирования; подготовка ответов на запросы государственных и территориальных налоговых органов; организация и обеспечение в установленном порядке и сроки выполнение поступивших на рассмотрение поручений Главы государства, Правительства Республики Казахстан, руководства Налогового комитета; утверждение отчетов Управления о проделанной работе по планам работы Налогового комитета; выполнение иных обязанностей, возложенных на него в соответствии с поручениями руководства Налогового комитета.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Главный эксперт, категория С-4 (НК-11-2, НК-11-3, НК-11-4, НК-11-5, НК-11-6, НК-11-7, НК-11-8, НК-11-9, НК-11-10, НК-11-11, НК-11-12, НК-11-13) - 12 единиц</w:t>
            </w:r>
          </w:p>
        </w:tc>
      </w:tr>
      <w:tr>
        <w:trPr>
          <w:trHeight w:val="285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- в области социальных наук, экономики и бизнеса.</w:t>
            </w:r>
          </w:p>
        </w:tc>
      </w:tr>
      <w:tr>
        <w:trPr>
          <w:trHeight w:val="3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налогового законодательства.</w:t>
            </w:r>
          </w:p>
        </w:tc>
      </w:tr>
      <w:tr>
        <w:trPr>
          <w:trHeight w:val="3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Председателя Агентства Республики Казахстан по делам государственной службы от 9 января 2008 года № 02-01-02/5 (зарегистрированный в Реестре государственной регистрации нормативных правовых актов от 10 января 2008 года № 5084).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Желательно наличие опыта работы в органах налоговой службы.</w:t>
            </w:r>
          </w:p>
        </w:tc>
      </w:tr>
      <w:tr>
        <w:trPr>
          <w:trHeight w:val="3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компетенции – организация работы территориальных налоговых органов, осуществление контроля над уполномоченными органами, ответственными за взимание непроизводственных платежей, организация и проведение разъяснительной работы, осуществление контроля за соблюдением уполномоченными органами порядка учета, хранения, оценки, дальнейшего использования и реализации имущества, обращенного в собственность государства, и за полнотой и своевременностью поступления денег в бюджет от его реализации, организация и участие в проверках деятельности территориальных налоговых органов; участие в подготовке предложений по изменению налогового законодательства; проведение анализа актов налоговых проверок налогоплательщиков; представление заключения по заявлениям, входящим в компетенцию Управления; организация и обеспечение в установленном порядке и сроки выполнения поступивших на рассмотрение поручений Главы государства и Правительства Республики Казахстан, руководства Налогового комитета и Управления; обеспечение своевременного и качественного исполнения должностных обязанностей; соблюдение трудовой дисциплины и Кодекса чести государственного служащего.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экономической теории, теории финансового анализа, государственного управления, основных направлений общей экономической и налогово-бюджетной политики в РК.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коллективе, способность создания единого корпоративного духа, коммуникабельность, исполнительность, оперативность и требовательность. Высокие моральные, этические и деловые качества.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Эксперт, категория С-5 (НК-11-14, НК-11-15, НК-11-16, НК-11-17, НК-11-18, НК-11-19) - 6 единиц</w:t>
            </w:r>
          </w:p>
        </w:tc>
      </w:tr>
      <w:tr>
        <w:trPr>
          <w:trHeight w:val="24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24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- в области социальных наук, экономики и бизнеса или права.</w:t>
            </w:r>
          </w:p>
        </w:tc>
      </w:tr>
      <w:tr>
        <w:trPr>
          <w:trHeight w:val="24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налогового законодательства.</w:t>
            </w:r>
          </w:p>
        </w:tc>
      </w:tr>
      <w:tr>
        <w:trPr>
          <w:trHeight w:val="24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Председателя Агентства Республики Казахстан по делам государственной службы от 9 января 2008 года № 02-01-02/5 (зарегистрированный в Реестре государственной регистрации нормативных правовых актов от 10 января 2008 года № 5084).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Желательно наличие опыта работы в органах налоговой службы.</w:t>
            </w:r>
          </w:p>
        </w:tc>
      </w:tr>
      <w:tr>
        <w:trPr>
          <w:trHeight w:val="24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компетенции – организация работы территориальных налоговых органов, осуществление контроля над уполномоченными органами, ответственными за взимание непроизводственных платежей, организация и проведение разъяснительной работы, осуществление контроля за соблюдением уполномоченными органами порядка учета, хранения, оценки, дальнейшего использования и реализации имущества, обращенного в собственность государства, и за полнотой и своевременностью поступления денег в бюджет от его реализации, организация и участие в проверках деятельности территориальных налоговых органов; участие в подготовке предложений по изменению налогового законодательства; проведение анализа актов налоговых проверок налогоплательщиков; представление заключения по заявлениям, входящим в компетенцию Управления; организация и обеспечение в установленном порядке и сроки выполнения поступивших на рассмотрение поручений Главы государства и Правительства Республики Казахстан, руководства Налогового комитета и Управления; обеспечение своевременного и качественного исполнения должностных обязанностей; соблюдение трудовой дисциплины и Кодекса чести государственного служащего. Знание экономической теории, теории финансового анализа, государственного управления, основных направлений общей экономической и налогово-бюджетной политики в РК.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коллективе, способность создания единого корпоративного духа, коммуникабельность, исполнительность, оперативность и требовательность. Высокие моральные, этические и деловые качества.</w:t>
            </w:r>
          </w:p>
        </w:tc>
      </w:tr>
    </w:tbl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11. по Управлению налоговых услуг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8"/>
        <w:gridCol w:w="1100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Руководитель управления, категория С-3 (НК-06-1) – 1 единица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Высшее - в области социальных наук, экономики и бизнеса или права.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налогового законодательства.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1.. 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Председателя Агентства Республики Казахстан по делам государственной службы от 9 января 2008 года № 02-01-02/5 (зарегистрированный в Реестре государственной регистрации нормативных правовых актов от 10 января 2008 года № 5084).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2.Желательно наличие опыта работы в органах налоговой службы.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руководства деятельностью работников Управления; организация качественного выполнения поручений руководства; обеспечение своевременного и качественного рассмотрения поступающей в Управление документации; участие в разработке и реализации мер по предупреждению налоговых правонарушений; внесение замечаний и предложений в нормативные правовые акты, разрабатываемые Налоговым комитетом; вынесение на рассмотрение руководства предложений по вопросам контроля качества и своевременности оказания государственных услуг, оказываемых органами налоговой службы, организации работы по формированию государственной базы данных налогоплательщиков, по контролю за полнотой и своевременностью приема, обработки ФНО, за исключением отчетности по мониторингу; представление руководству предложений о поощрении или наложении дисциплинарных взысканий на работников Управления и руководителей налоговых органов; оказание практической и методологической помощи нижестоящим налоговым органам в организации работы по вопросам, входящим в компетенцию Управления; участие в Коллегиях МФ РК, в совещаниях, проводимых руководством Налогового комитета; подписание исходящей корреспонденции Управления; соблюдение трудовой дисциплины и Кодекса чести государственного служащего; неразглашение сведений, составляющих государственную и служебную тайну.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Главный эксперт, категория С-4 (НК-06-2, НК-06-3, НК-06-4, НК-06-5, НК-06-6, НК-06-7, НК-06-8, НК-06-9, НК-06-10, НК-06-11, НК-06-12) - 11 единиц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- в области социальных наук, экономики и бизнеса или права или в области технических наук и технологий.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налогового законодательства.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Председателя Агентства Республики Казахстан по делам государственной службы от 9 января 2008 года № 02-01-02/5 (зарегистрированный в Реестре государственной регистрации нормативных правовых актов от 10 января 2008 года № 5084).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обеспечение качественного выполнения поручений руководства; участие в разработке и реализации мер по предупреждению налоговых правонарушений; внесение замечаний и предложений в нормативные правовые акты, разрабатываемые Налоговым комитетом; вынесение на рассмотрение руководства предложений по вопросам контроля качества и своевременности оказания государственных услуг, оказываемых органами налоговой службы, организации работы по формированию государственной базы данных налогоплательщиков, по контролю за полнотой и своевременностью приема, обработки ФНО, за исключением отчетности по мониторингу; оказание практической и методологической помощи нижестоящим налоговым органам в организации работы по вопросам, входящим в компетенцию Управления; рассмотрение и подготовка ответов на письма, жалобы и предложения, поступившие от налогоплательщиков и других государственных органов; соблюдение трудовой дисциплины и Кодекса чести государственного служащего; неразглашение сведений, составляющих государственную и служебную тайну.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Эксперт, категория С-5 (НК-06-13, НК-06-14, НК-06-15, НК-06-16, НК-06-17, НК-06-18) - 6 единиц</w:t>
            </w:r>
          </w:p>
        </w:tc>
      </w:tr>
      <w:tr>
        <w:trPr>
          <w:trHeight w:val="24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24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- в области социальных наук, экономики и бизнеса или права или в области технических наук и технологий.</w:t>
            </w:r>
          </w:p>
        </w:tc>
      </w:tr>
      <w:tr>
        <w:trPr>
          <w:trHeight w:val="24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налогового законодательства.</w:t>
            </w:r>
          </w:p>
        </w:tc>
      </w:tr>
      <w:tr>
        <w:trPr>
          <w:trHeight w:val="24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Председателя Агентства Республики Казахстан по делам государственной службы от 9 января 2008 года № 02-01-02/5 (зарегистрированный в Реестре государственной регистрации нормативных правовых актов от 10 января 2008 года № 5084).</w:t>
            </w:r>
          </w:p>
        </w:tc>
      </w:tr>
      <w:tr>
        <w:trPr>
          <w:trHeight w:val="24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</w:t>
            </w:r>
          </w:p>
        </w:tc>
        <w:tc>
          <w:tcPr>
            <w:tcW w:w="1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и качественное исполнение поручений руководства; внесение предложений руководству по вопросам контроля качества и своевременности оказания государственных услуг, оказываемых органами налоговой службы, формированию государственной базы данных налогоплательщиков, полнотой и своевременностью приема, обработки ФНО, за исключением отчетности по мониторингу; участие в разработке и реализации мер по предупреждению налоговых правонарушений; внесение замечаний и предложений в нормативные правовые акты, разрабатываемые Налоговым комитетом; оказание практической и методологической помощи нижестоящим налоговым органам в организации работы по вопросам, входящим в компетенцию Управления; подготовка ответов на письма, жалобы и предложения, поступившие от налогоплательщиков и других государственных органов; соблюдение трудовой дисциплины и Кодекса чести государственного служащего; неразглашение сведений, составляющих государственную и служебную тайну.</w:t>
            </w:r>
          </w:p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12. по Управлению учета, анализа и мониторинга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5"/>
        <w:gridCol w:w="109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Руководитель управления, категория С-3 (НК-18-1) - 1 единица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- в области социальных наук, экономики и бизнеса или технических наук и технологий.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налогового законодательства.</w:t>
            </w:r>
          </w:p>
        </w:tc>
      </w:tr>
      <w:tr>
        <w:trPr>
          <w:trHeight w:val="285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Председателя Агентства Республики Казахстан по делам государственной службы от 9 января 2008 года № 02-01-02/5 (зарегистрированный в Реестре государственной регистрации нормативных правовых актов от 10 января 2008 года № 5084).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руководство и координация деятельности управления, умение разрабатывать методику взаимодействия работы с другими министерствами и ведомствами, органами государственного управления и власти; разработка предложении по улучшению работы, организация обмена опытом, информации и сотрудничества; оказание практической помощи работникам управления в выполнении функциональных обязанностей; участие в совещаниях, на которых рассматриваются вопросы, входящие в компетенцию управления. Умение работать в коллективе, способность создания единого корпоративного духа, коммуникабельность, исполнительность, оперативность и требовательность. Высокие моральные, этические и деловые качества. Знание экономической теории, государственного управления, основных направлений общей экономической и налогово-бюджетной политики в Республике Казахстан.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Главный эксперт, категория С-4 (НК-18-2, НК-18-3, НК-18-4, НК-18-5, НК-18-6, НК-18-7, НК-18-8, НК-18-9, НК-18-10) - 9 единиц</w:t>
            </w:r>
          </w:p>
        </w:tc>
      </w:tr>
      <w:tr>
        <w:trPr>
          <w:trHeight w:val="3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- в области социальных наук, экономики и бизнеса или права или в области технических наук и технологий.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налогового законодательства.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Председателя Агентства Республики Казахстан по делам государственной службы от 9 января 2008 года № 02-01-02/5 (зарегистрированный в Реестре государственной регистрации нормативных правовых актов от 10 января 2008 года № 5084).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Разъяснительная работа с территориальными налоговыми органами, с налогоплательщиками по вопросам ведения учета налогов и других обязательных платежей в бюджет, обязательных пенсионных взносов и социальных отчислений; разработка ведомственных инструкций; участие в разработке Налогового кодекса и Бюджетного кодекса по внесению изменений по компетенции управления; знание основ работы платежной системы Республики Казахстан, знание основ менеджмента качества государственных услуг, системы сбалансированных показателей; знание основ информационных систем налогового органа, развитие ИС в налоговых органах Республики Казахстан с целью обеспечения прозрачности работы по вопросам в компетенции Управления в целях снижения контактов налогоплательщиков с налоговыми органами, участие в тематических и комплексных проверках; методологическое сопровождение информационных систем по вопросам, входящим в компетенцию Управления.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коллективе, способность создания единого корпоративного духа, коммуникабельность, исполнительность, оперативность и требовательность. Высокие моральные, этические и деловые качества.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Эксперт, категория С-5 (НК-18-11, НК-18-12, НК-18-13, НК-18-14, НК-18-15, НК-18-16, НК-18-17) - 7 единиц</w:t>
            </w:r>
          </w:p>
        </w:tc>
      </w:tr>
      <w:tr>
        <w:trPr>
          <w:trHeight w:val="255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24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- в области социальных наук, экономики и бизнеса или права или в области технических наук и технологий.</w:t>
            </w:r>
          </w:p>
        </w:tc>
      </w:tr>
      <w:tr>
        <w:trPr>
          <w:trHeight w:val="675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налогового законодательства.</w:t>
            </w:r>
          </w:p>
        </w:tc>
      </w:tr>
      <w:tr>
        <w:trPr>
          <w:trHeight w:val="24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Председателя Агентства Республики Казахстан по делам государственной службы от 9 января 2008 года № 02-01-02/5 (зарегистрированный в Реестре государственной регистрации нормативных правовых актов от 10 января 2008 года № 5084).</w:t>
            </w:r>
          </w:p>
        </w:tc>
      </w:tr>
      <w:tr>
        <w:trPr>
          <w:trHeight w:val="24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Разъяснительная работа с территориальными налоговыми органами, с налогоплательщиками по вопросам ведения учета налогов и платежей в бюджет, разработка отчетов по сбору информации по задолженности, недоимке в разрезе регионов и по видам налогов (платежей), рассмотрение и подготовка ответов на письма налоговых органов, налогоплательщиков, других ведомств, формирование отчетных форм поступлений по налогам и другим обязательным платежам в бюджет, обязательных пенсионных взносов и социальных отчислений, ведение помесячного мониторинга поступлений в бюджет, участие в тематических и комплексных проверках; контроль за ведением учета лицевых счетов, учетных форм и отчетности. Разработка методологии по вопросам учета, отчетности, контроля поступлений.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бланков строгой отчетности, буклетов, памяток, участие в развитии и повышении качества оказания государственных услуг по вопросам в компетенции Управления, оптимизации приема платежей от, органов Казначейства, ГЦВП.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коллективе, коммуникабельность, исполнительность, оперативность и требовательность</w:t>
            </w:r>
          </w:p>
        </w:tc>
      </w:tr>
    </w:tbl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13. по Управлению камерального контроля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5"/>
        <w:gridCol w:w="109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Руководитель управления, категория С-3 (НК-09-1) - 1 единица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- в области социальных наук, экономики и бизнеса или права и технических наук и технологий.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налогового законодательства.</w:t>
            </w:r>
          </w:p>
        </w:tc>
      </w:tr>
      <w:tr>
        <w:trPr>
          <w:trHeight w:val="285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Председателя Агентства Республики Казахстан по делам государственной службы от 9 января 2008 года № 02-01-02/5 (зарегистрированный в Реестре государственной регистрации нормативных правовых актов от 10 января 2008 года № 5084).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руководство и координация деятельности управления, умение разрабатывать методику взаимодействия работы с другими министерствами и ведомствами, органами государственного управления и власти; разработка предложений по улучшению работы, организация обмена опытом, информации и сотрудничества; оказание практической помощи работникам управления в выполнении функциональных обязанностей; участие в совещаниях, на которых рассматриваются вопросы, входящие в компетенцию управления. Умение работать в коллективе, способность создания единого корпоративного духа, коммуникабельность, исполнительность, оперативность и требовательность. Высокие моральные, этические и деловые качества. Знание экономической теории, государственного управления, основных направлений общей экономической и налогово-бюджетной политики в Республике Казахстан.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Главный эксперт, категория С-4 (НК-09-2, НК-09-3, НК-09-4, НК-09-5, НК-09-6) - 5 единиц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- в области социальных наук, экономики и бизнеса или права и технических наук и технологий.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налогового законодательства.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Председателя Агентства Республики Казахстан по делам государственной службы от 9 января 2008 года № 02-01-02/5 (зарегистрированный в Реестре государственной регистрации нормативных правовых актов от 10 января 2008 года № 5084).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Разъяснительная работа с территориальными налоговыми органами, с налогоплательщиками по вопросам ведения учета налогов и других обязательных платежей в бюджет, обязательных пенсионных взносов и социальных отчислений; разработка ведомственных инструкций; участие в разработке Налогового кодекса и Бюджетного кодекса по внесению изменений по компетенции управления; знание основ работы платежной системы Республики Казахстан, знание основ менеджмента качества государственных услуг, системы сбалансированных показателей; знание основ информационных систем налогового органа, развитие ИС в налоговых органах Республики Казахстан с целью обеспечения прозрачности работы по вопросам в компетенции Управления в целях снижения контактов налогоплательщиков с налоговыми органами, участие в тематических и комплексных проверках; методологическое сопровождение информационных систем по вопросам, входящим в компетенцию Управления.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коллективе, способность создания единого корпоративного духа, коммуникабельность, исполнительность, оперативность и требовательность. Высокие моральные, этические и деловые качества.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Эксперт, категория С-5 (НК-09-7, НК-09-8, НК-09-9) - 3 единицы</w:t>
            </w:r>
          </w:p>
        </w:tc>
      </w:tr>
      <w:tr>
        <w:trPr>
          <w:trHeight w:val="24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24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- в области социальных наук, экономики и бизнеса или права и технических наук и технологий.</w:t>
            </w:r>
          </w:p>
        </w:tc>
      </w:tr>
      <w:tr>
        <w:trPr>
          <w:trHeight w:val="24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налогового законодательства..</w:t>
            </w:r>
          </w:p>
        </w:tc>
      </w:tr>
      <w:tr>
        <w:trPr>
          <w:trHeight w:val="24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Председателя Агентства Республики Казахстан по делам государственной службы от 9 января 2008 года № 02-01-02/5 (зарегистрированный в Реестре государственной регистрации нормативных правовых актов от 10 января 2008 года № 5084).</w:t>
            </w:r>
          </w:p>
        </w:tc>
      </w:tr>
      <w:tr>
        <w:trPr>
          <w:trHeight w:val="24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Разъяснительная работа с территориальными налоговыми органами, с налогоплательщиками по вопросам ведения учета налогов и платежей в бюджет, разработка отчетов по сбору информации по задолженности, недоимке в разрезе регионов и по видам налогов (платежей), рассмотрение и подготовка ответов на письма налоговых органов, налогоплательщиков, других ведомств, формирование отчетных форм поступлений по налогам и другим обязательным платежам в бюджет, обязательных пенсионных взносов и социальных отчислений, ведение помесячного мониторинга поступлений в бюджет, участие в тематических и комплексных проверках; контроль за ведением учета лицевых счетов, учетных форм и отчетности. Разработка методологии по вопросам учета, отчетности, контроля поступлений.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бланков строгой отчетности, буклетов, памяток, участие в развитии и повышении качества оказания государственных услуг по вопросам в компетенции Управления, оптимизации приема платежей от, органов Казначейства, ГЦВП.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коллективе, коммуникабельность, исполнительность, оперативность и требовательность.</w:t>
            </w:r>
          </w:p>
        </w:tc>
      </w:tr>
    </w:tbl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14. Управлению по реабилитации и банкротству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3"/>
        <w:gridCol w:w="1101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Руководитель управления, категория С-3 (НК-25-1) - 1 единица</w:t>
            </w:r>
          </w:p>
        </w:tc>
      </w:tr>
      <w:tr>
        <w:trPr>
          <w:trHeight w:val="30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- в области социальных наук, экономики и бизнеса или права.</w:t>
            </w:r>
          </w:p>
        </w:tc>
      </w:tr>
      <w:tr>
        <w:trPr>
          <w:trHeight w:val="30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налогового законодательства и законодательства о банкротстве.</w:t>
            </w:r>
          </w:p>
        </w:tc>
      </w:tr>
      <w:tr>
        <w:trPr>
          <w:trHeight w:val="30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Председателя Агентства Республики Казахстан по делам государственной службы от 9 января 2008 года № 02-01-02/5 (зарегистрированный в Реестре государственной регистрации нормативных правовых актов от 10 января 2008 года № 5084).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Желательно наличие опыта работы в органах налоговой службы.</w:t>
            </w:r>
          </w:p>
        </w:tc>
      </w:tr>
      <w:tr>
        <w:trPr>
          <w:trHeight w:val="30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руководства деятельностью работников Управления; организация качественного выполнения поручений руководства; обеспечение своевременного и качественного рассмотрения поступающей в Управление документации; организация работы и контроль за проведением процедур банкротства, реабилитации и внешнего наблюдения; обеспечение эффективности и прозрачности проведения процедур внешнего наблюдения, реабилитации и конкурсного производства; организация осуществления камерального контроля на предмет выявления признаков преднамеренного и ложного банкротства и деятельности администраторов внешнего наблюдения, реабилитационных и конкурсных управляющих; внесение замечаний и предложений в нормативные правовые акты, разрабатываемые Налоговым комитетом; вынесение на рассмотрение руководства предложений по вопросам, относящимся к компетенции Управления; представление руководству предложений о поощрении или наложении дисциплинарных взысканий на работников Управления и руководителей налоговых органов; оказание практической и методологической помощи нижестоящим налоговым органам в организации работы по вопросам, входящим в компетенцию Управления; участие в Коллегиях МФ РК, в совещаниях, проводимых руководством Налогового комитета; подписание исходящей корреспонденции Управления; соблюдение трудовой дисциплины и Кодекса чести государственного служащего; неразглашение сведений, составляющих государственную и служебную тайну.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Главный эксперт, категория С-4 (НК-25-2, НК-25-3, НК-25-4, НК-25-5, НК-25-6, НК-25-7, НК-25-8, НК-25-9, НК-25-10, НК-25-11, НК-25-12, НК-25-13, НК-25-14) - 13 единиц</w:t>
            </w:r>
          </w:p>
        </w:tc>
      </w:tr>
      <w:tr>
        <w:trPr>
          <w:trHeight w:val="30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- в области социальных наук, экономики и бизнеса или в области права или в области технических наук и технологий.</w:t>
            </w:r>
          </w:p>
        </w:tc>
      </w:tr>
      <w:tr>
        <w:trPr>
          <w:trHeight w:val="30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налогового законодательства и законодательства о банкротстве.</w:t>
            </w:r>
          </w:p>
        </w:tc>
      </w:tr>
      <w:tr>
        <w:trPr>
          <w:trHeight w:val="30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Председателя Агентства Республики Казахстан по делам государственной службы от 9 января 2008 года № 02-01-02/5 (зарегистрированный в Реестре государственной регистрации нормативных правовых актов от 10 января 2008 года № 5084)..</w:t>
            </w:r>
          </w:p>
        </w:tc>
      </w:tr>
      <w:tr>
        <w:trPr>
          <w:trHeight w:val="30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обеспечение качественного выполнения поручений руководства; осуществление камерального контроля; участие в проведении налоговых проверок и проверок деятельности администратора внешнего наблюдения, реабилитационного и конкурсного управляющих; внесение замечаний и предложений в нормативные правовые акты, разрабатываемые Налоговым комитетом; вынесение на рассмотрение руководства предложений по вопросам, относящимся к компетенции Управления; оказание практической и методологической помощи нижестоящим налоговым органам в организации работы по вопросам, входящим в компетенцию Управления; рассмотрение и подготовка ответов на обращения юридических и физических лиц, государственных органов, территориальных подразделений по вопросам, входящим в компетенцию Управления; регистрация индивидуальных предпринимателей в уполномоченном органе в целях осуществления ими деятельности администратора внешнего наблюдения, реабилитационного и (или) конкурсного управляющих; размещение на Веб-сайте Министерства финансов Единого реестра лиц, зарегистрированных в целях осуществления ими деятельности администратора внешнего наблюдения и (или) реабилитационного и (или) конкурсного управляющих, и снятие их с регистрации; соблюдение трудовой дисциплины и Кодекса чести государственного служащего; неразглашение сведений, составляющих государственную и служебную тайну.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Эксперт, категория С-5 (НК-25-15, НК-25-16, НК-25-17, НК-25-18, НК-25-19, НК-25-20, НК-25-21, НК-25-22, НК-25-23, НК-25-24, НК-25-25) - 11 единиц</w:t>
            </w:r>
          </w:p>
        </w:tc>
      </w:tr>
      <w:tr>
        <w:trPr>
          <w:trHeight w:val="240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240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- в области социальных наук, экономики и бизнеса или в области права.</w:t>
            </w:r>
          </w:p>
        </w:tc>
      </w:tr>
      <w:tr>
        <w:trPr>
          <w:trHeight w:val="240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налогового законодательства и законодательства о банкротстве.</w:t>
            </w:r>
          </w:p>
        </w:tc>
      </w:tr>
      <w:tr>
        <w:trPr>
          <w:trHeight w:val="240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Председателя Агентства Республики Казахстан по делам государственной службы от 9 января 2008 года № 02-01-02/5 (зарегистрированный в Реестре государственной регистрации нормативных правовых актов от 10 января 2008 года № 5084).</w:t>
            </w:r>
          </w:p>
        </w:tc>
      </w:tr>
      <w:tr>
        <w:trPr>
          <w:trHeight w:val="240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</w:t>
            </w:r>
          </w:p>
        </w:tc>
        <w:tc>
          <w:tcPr>
            <w:tcW w:w="1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и качественное исполнение поручений руководства; внесение предложений руководству по вопросам, относящимся к компетенции Управления; формирование и размещение на сайте уполномоченного органа сведений о неплатежеспособных и несостоятельных должниках, объявлений, а также иной информации в целях обеспечения прозрачности процедур банкротства; внесение замечаний и предложений в нормативные правовые акты, разрабатываемые Налоговым комитетом; оказание практической и методологической помощи нижестоящим налоговым органам в организации работы по вопросам, входящим в компетенцию Управления; рассмотрение и подготовка ответов на обращения юридических и физических лиц, государственных органов, территориальных подразделений по вопросам, входящим в компетенцию Управления; соблюдение трудовой дисциплины и Кодекса чести государственного служащего; неразглашение сведений, составляющих государственную и служебную тайну.</w:t>
            </w:r>
          </w:p>
        </w:tc>
      </w:tr>
    </w:tbl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15. по Управлению информационных технологий и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информационной безопасности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5"/>
        <w:gridCol w:w="10975"/>
      </w:tblGrid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Руководитель управления, категория С-3 (НК-20-1) - 1 единица</w:t>
            </w:r>
          </w:p>
        </w:tc>
      </w:tr>
      <w:tr>
        <w:trPr>
          <w:trHeight w:val="135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Высшее - в области технических наук и технологий или социальных наук, экономики и бизнеса или права.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Желательно наличие сертификатов о переподготовке на курсах по профилю основной специальности и профилю работы Управления.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налогового законодательства.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Председателя Агентства Республики Казахстан по делам государственной службы от 9 января 2008 года № 02-01-02/5 (зарегистрированный в Реестре государственной регистрации нормативных правовых актов от 10 января 2008 года № 5084).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Управления, координация работы территориальных налоговых органов в области информационных технологий; определение стратегии развития ИТ; разработка архитектуры информационных систем; взаимодействие с другими подразделениями, организация эффективных переговоров с подрядчиками по выполнению работ в компетенции управления. Умение работать в коллективе, способность создания единого корпоративного духа, коммуникабельность, исполнительность, оперативность и требовательность. Высокие моральные, этические и деловые качества.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Главный эксперт, категория С-4 (НК-20-2, НК-20-3, НК-20-4, НК-20-5, НК-20-6, НК-20-7, НК-20-8, НК-20-9, НК-20-10, НК-20-11, НК-20-12, НК-20-13, НК-20-14) - 13 единиц</w:t>
            </w:r>
          </w:p>
        </w:tc>
      </w:tr>
      <w:tr>
        <w:trPr>
          <w:trHeight w:val="255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Высшее - в области технических наук и технологий или социальных наук, экономики и бизнеса или права.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Желательно наличие сертификатов о переподготовке на курсах по профилю основной специальности и профилю работы Управления.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налогового законодательства.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Председателя Агентства Республики Казахстан по делам государственной службы от 9 января 2008 года № 02-01-02/5 (зарегистрированный в Реестре государственной регистрации нормативных правовых актов от 10 января 2008 года № 5084).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действующих информационных систем налогового администрирования; организация планирования бюджета, планирования услуг и ресурсов, контроль качества их исполнения, организация проектной деятельности, организация эффективных переговоров с подрядчиками по выполнению работ в компетенции управления, обеспечение качественной деловой переписки и подготовки проектов документов. Умение работать в коллективе, способность создания единого корпоративного духа, коммуникабельность, исполнительность, оперативность и требовательность. Высокие моральные, этические и деловые качества.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Эксперт, категория С-5, (НК-20-15, НК-24-16, НК-20-17, НК-20-18, НК-20-19, НК-20-20, НК-20-21, НК-20-22, НК-20-23) - 9 единиц</w:t>
            </w:r>
          </w:p>
        </w:tc>
      </w:tr>
      <w:tr>
        <w:trPr>
          <w:trHeight w:val="255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- в области технических наук и технологий или в области социальных наук, экономики и бизнеса или права.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налогового законодательства.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Председателя Агентства Республики Казахстан по делам государственной службы от 9 января 2008 года № 02-01-02/5 (зарегистрированный в Реестре государственной регистрации нормативных правовых актов от 10 января 2008 года № 5084).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действующих информационных систем налогового администрирования; организация проектной деятельности, организация эффективных переговоров с подрядчиками по выполнению работ в компетенции управлении, обеспечение качественной деловой переписки и подготовки проектов документов. Умение работать в коллективе, способность создания единого корпоративного духа, коммуникабельность, исполнительность, оперативность и требовательность. Высокие моральные, этические и деловые качества.</w:t>
            </w:r>
          </w:p>
        </w:tc>
      </w:tr>
    </w:tbl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16. по Специализированному управлению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5"/>
        <w:gridCol w:w="10975"/>
      </w:tblGrid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управления, категория С-3 (НК-24-1) - 1 единица</w:t>
            </w:r>
          </w:p>
        </w:tc>
      </w:tr>
      <w:tr>
        <w:trPr>
          <w:trHeight w:val="135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- в области социальных наук, экономики и бизнеса или технических наук и технологий или гуманитарных наук или права.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налогового законодательства.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Председателя Агентства Республики Казахстан по делам государственной службы от 9 января 2008 года № 02-01-02/5 (зарегистрированный в Реестре государственной регистрации нормативных правовых актов от 10 января 2008 года № 5084).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руководство деятельностью управления, планирование, организация ведения экономического и финансового мониторинга, отслеживания динамики поступления налогов и платежей в бюджет по крупным налогоплательщикам, умение вести разъяснительную и претензионную работу с монополистами, организация и участие в проведении проверок монополистов по вопросу полноты исчисления и своевременности уплаты в бюджет налогов, анализ и аудит крупных предприятий.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Главный эксперт, категория С-4 (НК-24-2, НК-24-3, НК-24-4, НК-24-5, НК-24-6, НК-24-7, НК-24-8, НК-24-9, НК-24-10, НК-24-11, НК-24-12, НК-24-13, НК-24-14, НК-24-15, НК-24-16, НК-24-17, НК-24-18, НК-24-19, НК-24-20) -19 единиц</w:t>
            </w:r>
          </w:p>
        </w:tc>
      </w:tr>
      <w:tr>
        <w:trPr>
          <w:trHeight w:val="255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- в области социальных наук и бизнеса или технических наук и технологий или естественных наук или права.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налогового законодательства.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Председателя Агентства Республики Казахстан по делам государственной службы от 9 января 2008 года № 02-01-02/5 (зарегистрированный в Реестре государственной регистрации нормативных правовых актов от 10 января 2008 года № 5084).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Планирование, организация ведения экономического и финансового мониторинга, отслеживания динамики поступления налогов и платежей в бюджет по крупным налогоплательщикам, работающим в сфере недропользователей, организация и участие в проведении проверок предприятий - недропользователей по вопросу полноты исчисления и своевременности уплаты в бюджет налогов, оказание практической помощи территориальным налоговым органам, в пределах своей компетенции замещение Начальника управления в период его отсутствия, выполнение иных обязанностей, предусмотренных внутренними актами Налогового комитета.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Эксперт, категория С-5 (НК-24-21, НК-24-22, НК-24-23, НК-24-24, НК-24-25, НК-24-26, НК-24-27, НК-24-28, НК-24-29, НК-24-30, НК-24-31, НК-24-32, НК-24-33, НК-24-34) - 14 единиц</w:t>
            </w:r>
          </w:p>
        </w:tc>
      </w:tr>
      <w:tr>
        <w:trPr>
          <w:trHeight w:val="255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- в области социальных наук, экономики и бизнеса или технических наук и технологий или гуманитарных наук или права.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налогового законодательства.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Председателя Агентства Республики Казахстан по делам государственной службы от 9 января 2008 года № 02-01-02/5 (зарегистрированный в Реестре государственной регистрации нормативных правовых актов от 10 января 2008 года № 5084).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экономического и финансового мониторинга крупных предприятий - недропользователей, участие в проведении проверок крупных налогоплательщиков по вопросу полноты исчисления и своевременности уплаты в бюджет налогов, контроля за обоснованностью и порядком формирования крупными налогоплательщиками затрат и себестоимости продукции, цен приобретения сырья и материалов, цен реализации продукции на экспорт и внутреннем рынке, Выполнение иных обязанностей, предусмотренных внутренними актами Налогового комитета.</w:t>
            </w:r>
          </w:p>
        </w:tc>
      </w:tr>
    </w:tbl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17. по Юридическому управлению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5"/>
        <w:gridCol w:w="10975"/>
      </w:tblGrid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Руководитель управления, категория С-3 (НК-15-1) - 1 единица</w:t>
            </w:r>
          </w:p>
        </w:tc>
      </w:tr>
      <w:tr>
        <w:trPr>
          <w:trHeight w:val="135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- в области права.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налогового законодательства.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Председателя Агентства Республики Казахстан по делам государственной службы от 9 января 2008 года № 02-01-02/5 (зарегистрированный в Реестре государственной регистрации нормативных правовых актов от 10 января 2008 года № 5084).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руководство работой Управления, организация работы по проведению кодификации, правовой экспертизы проектов нормативных правовых актов, осуществлению правового анализа, разъяснению налогового и иного законодательства Республики Казахстан, участию в разработке проектов нормативных правовых актов, рассмотрению жалоб в рамках административного производства и обобщению административной и судебной практики в органах налоговой службы, взаимодействию с государственными органами, организация претензионно–исковой работы, качественное и своевременное исполнение поручений руководства.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Главный эксперт, категория С-4 (НК-15-2, НК-15-3, НК-15-4, НК-15-5, НК-15-6, НК-15-7, НК-15-8, НК-15-9, НК-15-10, НК-15-11, НК-15-12) - 11 единиц</w:t>
            </w:r>
          </w:p>
        </w:tc>
      </w:tr>
      <w:tr>
        <w:trPr>
          <w:trHeight w:val="255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- в области права.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налогового законодательства.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Председателя Агентства Республики Казахстан по делам государственной службы от 9 января 2008 года № 02-01-02/5 (зарегистрированный в Реестре государственной регистрации нормативных правовых актов от 10 января 2008 года № 5084).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правовой экспертизы и кодификация проектов нормативных правовых актов, осуществление правового анализа, разъяснение налогового и иного законодательства Республики Казахстан, участие в разработке проектов нормативных правовых актов, осуществление претензионно-исковой работы, рассмотрение жалоб в рамках административного производства и обобщение административной и судебной практики в органах налоговой службы, взаимодействия с государственными органами, качественное и своевременное исполнение поручений руководства.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Эксперт, категория С-5 (НК-15-13, НК-15-14, НК-15-15, НК-15-16, НК-15-17, НК-15-18, НК-15-19) - 7 единиц</w:t>
            </w:r>
          </w:p>
        </w:tc>
      </w:tr>
      <w:tr>
        <w:trPr>
          <w:trHeight w:val="255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- в области права.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налогового законодательства.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Председателя Агентства Республики Казахстан по делам государственной службы от 9 января 2008 года № 02-01-02/5 (зарегистрированный в Реестре государственной регистрации нормативных правовых актов от 10 января 2008 года № 5084).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правовой экспертизы и кодификация проектов нормативных правовых актов, правового анализа, разъяснение налогового и иного законодательства Республики Казахстан, участие в разработке проектов нормативных правовых актов, осуществление претензионно - исковой работы, рассмотрение жалоб в рамках административного производства и обобщение административной и судебной практики в органах налоговой службы, взаимодействия с государственными органами, качественное и своевременное исполнение поручений руководства.</w:t>
            </w:r>
          </w:p>
        </w:tc>
      </w:tr>
    </w:tbl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18. по Управлению ведомственного контроля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4"/>
        <w:gridCol w:w="11046"/>
      </w:tblGrid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Руководитель управления, категория С-3 (НК-17-1) - 1 единица</w:t>
            </w:r>
          </w:p>
        </w:tc>
      </w:tr>
      <w:tr>
        <w:trPr>
          <w:trHeight w:val="135" w:hRule="atLeast"/>
        </w:trPr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- в области социальных наук, экономики и бизнеса или права.</w:t>
            </w:r>
          </w:p>
        </w:tc>
      </w:tr>
      <w:tr>
        <w:trPr>
          <w:trHeight w:val="30" w:hRule="atLeast"/>
        </w:trPr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2.Знание налогового законодательства.</w:t>
            </w:r>
          </w:p>
        </w:tc>
      </w:tr>
      <w:tr>
        <w:trPr>
          <w:trHeight w:val="30" w:hRule="atLeast"/>
        </w:trPr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Председателя Агентства Республики Казахстан по делам государственной службы от 9 января 2008 года № 02-01-02/5 (зарегистрированный в Реестре государственной регистрации нормативных правовых актов от 10 января 2008 года № 5084).</w:t>
            </w:r>
          </w:p>
        </w:tc>
      </w:tr>
      <w:tr>
        <w:trPr>
          <w:trHeight w:val="30" w:hRule="atLeast"/>
        </w:trPr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Координация и контроль работы ведомственного контроля НД в целях организации эффективной системы ведомственного контроля; проводит анализ применения действующего законодательства по вопросам, входящим в компетенцию Управления, и разрабатывает предложения по его совершенствованию; обеспечивает режим секретности проводимых в Управлении работ по ведомственному контролю; осуществление контроля за исполнением сотрудниками своих должностных обязанностей; организация работы по составлению планов работы и представляет их на утверждение Председателю Комитета; представляет Управление во взаимоотношениях с другими структурными подразделениями Комитета; осуществляет контроль за соблюдением работниками Управления в своей деятельности законодательства Республики Казахстан; выполняет иные функции, возложенные на него законодательством Республики Казахстан.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Главный эксперт, категория С-4 (НК-17-2, НК-17-3, НК-17-4, НК-17-5, НК-17-6, НК-17-7) - 6 единиц</w:t>
            </w:r>
          </w:p>
        </w:tc>
      </w:tr>
      <w:tr>
        <w:trPr>
          <w:trHeight w:val="255" w:hRule="atLeast"/>
        </w:trPr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- в области социальных наук, экономики и бизнеса или права.</w:t>
            </w:r>
          </w:p>
        </w:tc>
      </w:tr>
      <w:tr>
        <w:trPr>
          <w:trHeight w:val="30" w:hRule="atLeast"/>
        </w:trPr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налогового законодательства.</w:t>
            </w:r>
          </w:p>
        </w:tc>
      </w:tr>
      <w:tr>
        <w:trPr>
          <w:trHeight w:val="30" w:hRule="atLeast"/>
        </w:trPr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Председателя Агентства Республики Казахстан по делам государственной службы от 9 января 2008 года № 02-01-02/5 (зарегистрированный в Реестре государственной регистрации нормативных правовых актов от 10 января 2008 года № 5084).</w:t>
            </w:r>
          </w:p>
        </w:tc>
      </w:tr>
      <w:tr>
        <w:trPr>
          <w:trHeight w:val="30" w:hRule="atLeast"/>
        </w:trPr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работой подразделений ведомственного контроля НД; анализ и обобщение результатов ведомственного контроля, выявление характерных нарушений и недостатков в деятельности административных государственных служащих; мониторинг деятельности налоговых органов по вопросам реализации требований антикоррупционного законодательства и проверок, проводимых государственными органами в Комитете и налоговых органах и разработка мероприятий по устранению выявленных нарушений; дистанционный контроль деятельности налоговых органов; участие в проверках налоговых органов и оказание им практической помощи; рассмотрение заявлений, жалоб, обращений юридических и физических лиц и проведение служебных расследований и проверок на действия (бездействие) административных государственных служащих Комитета и налоговых органов; подготовка материалов на заседания Советов безопасности Республики Казахстан, Комиссии при Президенте Республики Казахстан по вопросам борьбы с коррупцией, Координационного Совета правоохранительных органов Республики Казахстан по вопросам борьбы с коррупцией; выявление, предупреждение и пересечение коррупционных и иных правонарушений и преступлений со стороны административных государственных служащих Комитета и налоговых; разработка и участие в разработке нормативных правовых актов в пределах своей компетенции; осуществление контроля над исполнением государственных программ и мероприятий по вопросам борьбы с коррупцией; соблюдением административными государственными служащими Комитета и налоговых органов ЗРК «О государственной службе» и «О борьбе с коррупцией».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Эксперт, категория С-5 (НК-17-8) - 1 единица</w:t>
            </w:r>
          </w:p>
        </w:tc>
      </w:tr>
      <w:tr>
        <w:trPr>
          <w:trHeight w:val="255" w:hRule="atLeast"/>
        </w:trPr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- в области социальных наук, экономики и бизнеса или права.</w:t>
            </w:r>
          </w:p>
        </w:tc>
      </w:tr>
      <w:tr>
        <w:trPr>
          <w:trHeight w:val="30" w:hRule="atLeast"/>
        </w:trPr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налогового законодательства.</w:t>
            </w:r>
          </w:p>
        </w:tc>
      </w:tr>
      <w:tr>
        <w:trPr>
          <w:trHeight w:val="30" w:hRule="atLeast"/>
        </w:trPr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Председателя Агентства Республики Казахстан по делам государственной службы от 9 января 2008 года № 02-01-02/5 (зарегистрированный в Реестре государственной регистрации нормативных правовых актов от 10 января 2008 года № 5084)..</w:t>
            </w:r>
          </w:p>
        </w:tc>
      </w:tr>
      <w:tr>
        <w:trPr>
          <w:trHeight w:val="30" w:hRule="atLeast"/>
        </w:trPr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проверок состояния работы налоговых органов; Осуществление мониторинга деятельности налоговых органов Комитета по реализации требований антикоррупционного законодательства и контроль за исполнением государственных программ и мероприятий, проведение служебных, расследований и проверок по заявлениям, жалобам граждан и сообщениям средств массовой информации, также по телефону доверия на действиях должностных лиц Комитета и налоговых органов, участие в подготовке материалов на заседания Координационного Совета правоохранительных органов РК по вопросам борьбы с коррупцией и иными правонарушениями и преступлениями в системе Комитета; рассмотрение писем, жалоб и заявлений налогоплательщиков и граждан по вопросам, входящим в компетенцию Управления; обеспечение работы и информирование общественности о работе телефона доверия, электронной книги жалоб.</w:t>
            </w:r>
          </w:p>
        </w:tc>
      </w:tr>
    </w:tbl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19. по Управлению человеческих ресурсов и модернизации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налоговой службы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3"/>
        <w:gridCol w:w="10867"/>
      </w:tblGrid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Руководитель управления, категория С-3 (НК-16-1) -1 единица</w:t>
            </w:r>
          </w:p>
        </w:tc>
      </w:tr>
      <w:tr>
        <w:trPr>
          <w:trHeight w:val="135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- в области социальных наук, экономики и бизнеса или права или в области гуманитарных наук.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налогового законодательства.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Председателя Агентства Республики Казахстан по делам государственной службы от 9 января 2008 года № 02-01-02/5 (зарегистрированный в Реестре государственной регистрации нормативных правовых актов от 10 января 2008 года № 5084).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Укомплектование Комитета высококвалифицированными госслужащими, формирование стабильного коллектива, постоянное улучшение его качественного состава и оказания содействия по данному вопросу налоговым органам. Участие в выработке предложений по совершенствованию структуры Комитета. Участие в разработке нормативных правовых актов в пределах своей компетенции. Определяет обязанности и круг полномочий работников Управления; организует качественное выполнение поручений руководства; выносит на рассмотрение руководства предложения по вопросам, относящимся к компетенции Управления; осуществляет оптимальную организацию работы Управления; осуществляет методическое руководство деятельностью работников Управления; обеспечивает оперативное рассмотрение поступающей в Управление документации; принимает участие в совещаниях, проводимых руководством Налогового комитета.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Главный эксперт, категория С-4 (НК-16-2, НК-16-3, НК-16-4, НК-16-5, НК-16-6, НК-16-7, НК-16-8, НК-16-9, НК-16-10) - 9 единиц</w:t>
            </w:r>
          </w:p>
        </w:tc>
      </w:tr>
      <w:tr>
        <w:trPr>
          <w:trHeight w:val="255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- в области социальных наук, экономики и бизнеса или права или в области гуманитарных наук.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налогового законодательства.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Председателя Агентства Республики Казахстан по делам государственной службы от 9 января 2008 года № 02-01-02/5 (зарегистрированный в Реестре государственной регистрации нормативных правовых актов от 10 января 2008 года № 5084).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кадрового состава, планирование потребности в кадрах, подготовка предложений руководству о внесении изменений в штатное расписание в связи с потребностями в новых должностях и специалистах, представление на утверждение проекта штатного расписания Комитета, контроль соблюдения персоналом Комитета требований трудовой дисциплины, при необходимости внесения предложения о дисциплинарном наказании виновных, консультация государственных служащих в случае нарушения их прав и законных интересов. Организация работы по переподготовке, повышению квалификации и аттестации государственных служащих Налогового комитета МФ РК, его территориальных органов. Контроль над совершенствованием форм методов переподготовки и повышения квалификации работников налоговых органов. Организация взаимодействия и сотрудничества Комитета с ведущими отечественными и международными высшими учебными заведениями по вопросам подготовки и переподготовки кадров органов налоговой службы. Внесение замечаний и предложений в нормативные правовые акты, разрабатываемые Налоговым комитетом; оказание практической и методологической помощи нижестоящим налоговым органам в организации работы по вопросам, входящим в компетенцию Управления; предоставление разъяснений по вопросам, входящим в компетенцию Управления; обеспечение качественного выполнения поступивших на рассмотрение поручений Главы государства и Правительства Республики Казахстан, руководства Министерства финансов и Налогового комитета, обращений граждан и структурных подразделений Налогового комитета, поручений Начальника Управления; обеспечение получения от структурных подразделений необходимых сведений и материалов, необходимых для работы; осуществление взаимодействия с другими структурными подразделениями Налогового комитета; оказание необходимой методической и консультативной помощи. 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Эксперт, категория С-5 (НК-16-11, НК-16-12, НК-16-13) - 3 единицы</w:t>
            </w:r>
          </w:p>
        </w:tc>
      </w:tr>
      <w:tr>
        <w:trPr>
          <w:trHeight w:val="255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- в области социальных наук, экономики и бизнеса или права или в области гуманитарных наук.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налогового законодательства.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Председателя Агентства Республики Казахстан по делам государственной службы от 9 января 2008 года № 02-01-02/5 (зарегистрированный в Реестре государственной регистрации нормативных правовых актов от 10 января 2008 года № 5084).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приему, перемещению, освобождению административных госслужащих, оформление решений руководства, связанных с прохождением госслужащими государственной службы. Проведение проверок налоговых органов по кадровым вопросам. Организация контроля за прохождением стажировки сотрудников территориальных органов в комитете, по результатам стажировки формирование резерва, организация курсов и семинаров для сотрудников Комитета по изучению налогового законодательства Республики Казахстан. Реализация функции Управления; оказание методической и консультационной помощи налоговым органам; обеспечение соблюдения налоговой тайны; ведение делопроизводства и обеспечение сохранности документов, бланков строгой отчетности по закрепленному кругу обязанностей.</w:t>
            </w:r>
          </w:p>
        </w:tc>
      </w:tr>
    </w:tbl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20. по Административному управлению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9"/>
        <w:gridCol w:w="10901"/>
      </w:tblGrid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Руководитель управления, категория С-3 (НК-10-1) - 1 единица</w:t>
            </w:r>
          </w:p>
        </w:tc>
      </w:tr>
      <w:tr>
        <w:trPr>
          <w:trHeight w:val="345" w:hRule="atLeast"/>
        </w:trPr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- в области социальных наук, экономики и бизнеса. </w:t>
            </w:r>
          </w:p>
        </w:tc>
      </w:tr>
      <w:tr>
        <w:trPr>
          <w:trHeight w:val="30" w:hRule="atLeast"/>
        </w:trPr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компетентность</w:t>
            </w:r>
          </w:p>
        </w:tc>
        <w:tc>
          <w:tcPr>
            <w:tcW w:w="10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налогового законодательства.</w:t>
            </w:r>
          </w:p>
        </w:tc>
      </w:tr>
      <w:tr>
        <w:trPr>
          <w:trHeight w:val="30" w:hRule="atLeast"/>
        </w:trPr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0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Председателя Агентства Республики Казахстан по делам государственной службы от 9 января 2008 года № 02-01-02/5 (зарегистрированный в Реестре государственной регистрации нормативных правовых актов от 10 января 2008 года № 5084).</w:t>
            </w:r>
          </w:p>
        </w:tc>
      </w:tr>
      <w:tr>
        <w:trPr>
          <w:trHeight w:val="30" w:hRule="atLeast"/>
        </w:trPr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</w:t>
            </w:r>
          </w:p>
        </w:tc>
        <w:tc>
          <w:tcPr>
            <w:tcW w:w="10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руководство деятельностью управления по оперативному принятию решений, координация работы управлений и территориальных налоговых органов по вопросам, входящим в компетенцию Управления; контроль за правильным составлением и формированием проекта бюджета и освоением бюджетных средств по системе НК МФ РК, контроль за осуществлением государственных закупок; контроль за исполнением поручений Администрации Президента Республики Казахстан, Правительства Республики Казахстан, Министра финансов Республики Казахстан, руководства Комитета; организация работы по исполнению Инструкции по делопроизводству и Регламента НК МФ Республик Казахстан; организация работы по проведению совещаний, семинаров и других протокольных мероприятий Комитета.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Главный эксперт, категория С-4 (НК-10-2, НК-10-3, НК-10-4, НК-10-5, НК-10-6, НК-10-7, НК-10-8, НК-10-9, НК-10-10, НК-10-11, НК-10-12, НК-10-13, НК-10-14, НК-10-15, НК-10-16) - 15 единиц</w:t>
            </w:r>
          </w:p>
        </w:tc>
      </w:tr>
      <w:tr>
        <w:trPr>
          <w:trHeight w:val="30" w:hRule="atLeast"/>
        </w:trPr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- в области социальных наук, экономики и бизнеса или права или в области гуманитарных наук.</w:t>
            </w:r>
          </w:p>
        </w:tc>
      </w:tr>
      <w:tr>
        <w:trPr>
          <w:trHeight w:val="30" w:hRule="atLeast"/>
        </w:trPr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компетентность</w:t>
            </w:r>
          </w:p>
        </w:tc>
        <w:tc>
          <w:tcPr>
            <w:tcW w:w="10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налогового законодательства.</w:t>
            </w:r>
          </w:p>
        </w:tc>
      </w:tr>
      <w:tr>
        <w:trPr>
          <w:trHeight w:val="30" w:hRule="atLeast"/>
        </w:trPr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0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Председателя Агентства Республики Казахстан по делам государственной службы от 9 января 2008 года № 02-01-02/5 (зарегистрированный в Реестре государственной регистрации нормативных правовых актов от 10 января 2008 года № 5084).</w:t>
            </w:r>
          </w:p>
        </w:tc>
      </w:tr>
      <w:tr>
        <w:trPr>
          <w:trHeight w:val="30" w:hRule="atLeast"/>
        </w:trPr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</w:t>
            </w:r>
          </w:p>
        </w:tc>
        <w:tc>
          <w:tcPr>
            <w:tcW w:w="10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формирования и составления проекта бюджета Налогового комитета МФ РК и его территориальных органов, представления годовых и ежеквартальных отчетов о ходе реализации бюджетных программ; обеспечение ведения бухгалтерского учета по исполнению планов финансирования путем непрерывного документального обоснованного отражения совершаемых операций; составление и представление сводного баланса Налогового комитета МФ РК; организация и координация государственных закупок способом конкурса, запроса ценовых предложений и из одного источника; контроль за исполнением протокольных поручений Министра, поручений Вице-Министра, Председателя Налогового комитета и их заместителей, селекторных совещаний; контроль за рассмотрением и своевременным исполнением депутатских запросов, обращений физических и юридических лиц; участие в проверках подразделений Налогового комитета МФ Республики Казахстан; контроль за системной организацией работы по документообороту; мониторинг по исполнению документов; контроль за обеспечением ведения необходимой документации коллегий, совещаний, оформление протокольных поручений руководства НК МФ Республики Казахстан; координация работы по наполнению и функционированию WEB-портала Комитета; организация мероприятия по проведению теле- (радио) передач, прямым эфирам, брифингам, выступлениям, Интернет-конференциям Председателя НК МФ РК; обеспечение освещение деятельности Комитета через средства массовой информации; осуществление перевода документов на государственный язык, редактирование официальных документов на казахском языке; организация и координация работы территориальных налоговых органов НК МФ РК по проведению совещаний.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Эксперт, категория С-5 (НК-10-17, НК-10-18, НК-10-19, НК-10-20, НК-10-21, НК-10-22, НК-10-23, НК-10-24, НК-10-25, НК-10-26) - 10 единиц</w:t>
            </w:r>
          </w:p>
        </w:tc>
      </w:tr>
      <w:tr>
        <w:trPr>
          <w:trHeight w:val="30" w:hRule="atLeast"/>
        </w:trPr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- в области социальных наук, экономики и бизнеса или права или в области гуманитарных наук или в области образования.</w:t>
            </w:r>
          </w:p>
        </w:tc>
      </w:tr>
      <w:tr>
        <w:trPr>
          <w:trHeight w:val="30" w:hRule="atLeast"/>
        </w:trPr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компетентность</w:t>
            </w:r>
          </w:p>
        </w:tc>
        <w:tc>
          <w:tcPr>
            <w:tcW w:w="10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налогового законодательства.</w:t>
            </w:r>
          </w:p>
        </w:tc>
      </w:tr>
      <w:tr>
        <w:trPr>
          <w:trHeight w:val="30" w:hRule="atLeast"/>
        </w:trPr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0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Председателя Агентства Республики Казахстан по делам государственной службы от 9 января 2008 года № 02-01-02/5 (зарегистрированный в Реестре государственной регистрации нормативных правовых актов от 10 января 2008 года № 5084).</w:t>
            </w:r>
          </w:p>
        </w:tc>
      </w:tr>
      <w:tr>
        <w:trPr>
          <w:trHeight w:val="30" w:hRule="atLeast"/>
        </w:trPr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</w:t>
            </w:r>
          </w:p>
        </w:tc>
        <w:tc>
          <w:tcPr>
            <w:tcW w:w="10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составление сводной бюджетной заявки, свод, составление и представление ежеквартальных отчетов о реализации бюджетных программ, годового отчета о реализации бюджетных программ с учетом оценки ее эффективности; ведение учета материальных ценностей, малоценного инвентаря; начисление всех видов заработной платы, а также отчислений с фонда оплаты труда и пенсионные накопительные фонды; составление и представление ежеквартальных, годовых деклараций, ведение учета активов, проверка и анализ отчетов о кредиторской и дебиторской задолженностях территориальных налоговых органов; работа с Казначейством, банками второго уровня; подготовка материалов по проведению открытых конкурсов, закупок способом из одного источника, запроса ценовых предложений по государственным закупкам, подготовка проектов договоров (контрактов); прием, обработка, регистрация и распределение поступающей корреспонденции, в том числе, ведение электронного документооборота, перерегистрация корреспонденции, контроль за своевременностью исполнения актов и поручений Президента Республики Казахстан и Правительства Республики Казахстан, распоряжений и поручений Премьер-министра, депутатских запросов, обращений физических и юридических лиц, поручений руководства МФ и НК МФ РК; участие в проверках подразделений Налогового комитета МФ Республики Казахстан; подготовка информации о просроченных документах и документах, предстоящих для исполнения, осуществление мониторинга; ведение отчетности по обращениям физических и юридических лиц в АИС ЕУОЛ; осуществление экспертизы ценности документов, научно-техническая обработка дел; ведение отчетности по бланкам строгой отчетности; организация и проведение совещаний, заседаний, подготовка необходимой информации, составление протокольных поручений по итогам совещаний, заседаний; организация и проведение спортивных и других мероприятий; осуществление взаимодействия с типографиями по обеспечению ФНО для налогоплательщиков, осуществление перевода на государственный язык.</w:t>
            </w:r>
          </w:p>
        </w:tc>
      </w:tr>
    </w:tbl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21. по Управлению реинжиниринга бизнес-процессов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в налоговых органах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8"/>
        <w:gridCol w:w="1090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Руководитель управления, категория С-3 (НК-23) - 1 единица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- в области социальных наук, экономики и бизнеса или права.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налогового законодательств.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0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Председателя Агентства Республики Казахстан по делам государственной службы от 9 января 2008 года № 02-01-02/5 (зарегистрированный в Реестре государственной регистрации нормативных правовых актов от 10 января 2008 года № 5084).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качественного выполнения поручений руководства; вынесение на рассмотрение руководства предложений по вопросам, относящимся к компетенции Управления; осуществление оптимальной организации работы Управления; формирование, оптимизация, реинжиниринг (в случае необходимости), автоматизация бизнес-процессов; разработка документов, процедур и регламентов; внедрение утвержденных регламентов и бизнес-процессов; осуществление руководства деятельностью работников Управления; обеспечение оперативного рассмотрения поступающей в Управление документации; принятие участия в совещаниях, проводимых руководством Налогового комитета; участие в разработке и реализации мер по предупреждению налоговых правонарушений; внесение замечаний и предложений в нормативные правовые акты, разрабатываемые Налоговым комитетом; оказание практической и методологической помощи нижестоящим налоговым органам в организации работы по вопросам, входящим в компетенцию Управления; рассмотрение ответов на письма, жалобы и предложения, поступившие от налогоплательщиков и других государственных органов; подписание исходящей корреспонденции Управления.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Главный эксперт, категория С-4 (НК-23-2, НК-23-3) - 2 единицы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- в области социальных наук, экономики и бизнеса или права или технических наук и технологий.</w:t>
            </w:r>
          </w:p>
        </w:tc>
      </w:tr>
      <w:tr>
        <w:trPr>
          <w:trHeight w:val="1965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налогового законодательства.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0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Председателя Агентства Республики Казахстан по делам государственной службы от 9 января 2008 года № 02-01-02/5 (зарегистрированный в Реестре государственной регистрации нормативных правовых актов от 10 января 2008 года № 5084).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Навыки анализа, оптимизации и моделирования бизнес-процессов.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Качественное выполнение поручений руководства; вынесение на рассмотрение руководства предложений по вопросам, относящимся к компетенции Управления; описание и структурирование бизнес-процессов; подготовка предложений по стандартизации/оптимизации/автоматизации бизнес-процессов; участие в разработке и реализации мер по предупреждению налоговых правонарушений; внесение замечаний и предложений в нормативные правовые акты, разрабатываемые Налоговым комитетом; оказание практической и методологической помощи налоговым органам в организации работы по вопросам, входящим в компетенцию Управления; рассмотрение и подготовка ответов на письма, жалобы и предложения, поступившие от налогоплательщиков и других государственных органов; обеспечение соответствия действующему налоговому законодательству разрабатываемых документов и подготавливаемой информации.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Эксперт, категория С-5 (НК-23-4) - 1 единица</w:t>
            </w:r>
          </w:p>
        </w:tc>
      </w:tr>
      <w:tr>
        <w:trPr>
          <w:trHeight w:val="24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24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- в области социальных наук, экономики и бизнеса или права или технических наук и технологий.</w:t>
            </w:r>
          </w:p>
        </w:tc>
      </w:tr>
      <w:tr>
        <w:trPr>
          <w:trHeight w:val="24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налогового законодательства.</w:t>
            </w:r>
          </w:p>
        </w:tc>
      </w:tr>
      <w:tr>
        <w:trPr>
          <w:trHeight w:val="24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0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Председателя Агентства Республики Казахстан по делам государственной службы от 9 января 2008 года № 02-01-02/5 (зарегистрированный в Реестре государственной регистрации нормативных правовых актов от 10 января 2008 года № 5084).</w:t>
            </w:r>
          </w:p>
        </w:tc>
      </w:tr>
      <w:tr>
        <w:trPr>
          <w:trHeight w:val="24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</w:t>
            </w:r>
          </w:p>
        </w:tc>
        <w:tc>
          <w:tcPr>
            <w:tcW w:w="10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Качественное выполнение поручений руководства; вынесение на рассмотрение руководства предложений по вопросам, относящимся к компетенции Управления; документирование и описание бизнес процессов деятельности (регламенты бизнес-процессов); проведение интервью с владельцами бизнес-процессов; анализ существующих внутренних регламентных документов; согласование бизнес-процессов с владельцами процессов; участие в разработке и реализации мер по предупреждению налоговых правонарушений; внесение замечаний и предложений в нормативные правовые акты, разрабатываемые Налоговым комитетом; оказание практической и методологической помощи налоговым органам в организации работы по вопросам, входящим в компетенцию Управления; подготовка ответов на письма, жалобы и предложения, поступившие от налогоплательщиков и других государственных органов; соблюдение трудовой дисциплины и обеспечение соответствия действующему налоговому законодательству разрабатываемых документов и подготавливаемой информации.</w:t>
            </w:r>
          </w:p>
        </w:tc>
      </w:tr>
    </w:tbl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22. по Территориальным налоговым органам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1"/>
        <w:gridCol w:w="10889"/>
      </w:tblGrid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Заместитель руководителя Налогового департамента по области, гг. Алматы и Астана, категория С-О-2</w:t>
            </w:r>
          </w:p>
        </w:tc>
      </w:tr>
      <w:tr>
        <w:trPr>
          <w:trHeight w:val="240" w:hRule="atLeast"/>
        </w:trPr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240" w:hRule="atLeast"/>
        </w:trPr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- в области социальных наук, экономики и бизнеса или права.</w:t>
            </w:r>
          </w:p>
        </w:tc>
      </w:tr>
      <w:tr>
        <w:trPr>
          <w:trHeight w:val="240" w:hRule="atLeast"/>
        </w:trPr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налогового законодательства.</w:t>
            </w:r>
          </w:p>
        </w:tc>
      </w:tr>
      <w:tr>
        <w:trPr>
          <w:trHeight w:val="240" w:hRule="atLeast"/>
        </w:trPr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0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Председателя Агентства Республики Казахстан по делам государственной службы от 9 января 2008 года № 02-01-02/5 (зарегистрированный в Реестре государственной регистрации нормативных правовых актов от 10 января 2008 года № 5084).</w:t>
            </w:r>
          </w:p>
        </w:tc>
      </w:tr>
      <w:tr>
        <w:trPr>
          <w:trHeight w:val="240" w:hRule="atLeast"/>
        </w:trPr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</w:t>
            </w:r>
          </w:p>
        </w:tc>
        <w:tc>
          <w:tcPr>
            <w:tcW w:w="10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руководство и координация деятельности курируемых структурных подразделений налогового департамента, в пределах компетенции представление соответствующего налогового департамента в органах государственной власти и иных организациях, обеспечение взаимодействия с государственными органами, осуществление контроля за соблюдением налогового законодательства и иных нормативных правовых актов, предусматривающих поступление неналоговых поступлений, выполнение работы по обеспечению поступлений налогов и других обязательных платежей и неналоговых поступлений в бюджет, а также перечисления обязательных пенсионных взносов, осуществление налогового контроля и мониторинг в установленном порядке за налогоплательщиками, находящимися на налоговом учете в налоговом органе, организация работы по правовой экспертизе и контроль за разработкой структурными подразделениями налогового департамента правовых актов, подготовкой правовых заключений по материалам споров, возникающих между налоговыми органами и налогоплательщиками, участие в работе налогового департамента по формированию фискальной политики РК и реализации данной политики. Знание экономической теории, теории финансового анализа, государственного управления, основных направлений общей экономической и налогово-бюджетной политики в РК. Умение работать в коллективе, способность создания единого корпоративного духа, коммуникабельность, исполнительность, оперативность и требовательность. Высокие моральные, этические и деловые качества..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Руководитель управления ведомственного контроля Налогового департамента по области, гг Алматы и Астана, категория С-О-3</w:t>
            </w:r>
          </w:p>
        </w:tc>
      </w:tr>
      <w:tr>
        <w:trPr>
          <w:trHeight w:val="240" w:hRule="atLeast"/>
        </w:trPr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240" w:hRule="atLeast"/>
        </w:trPr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- в области социальных наук, экономики и бизнеса или права.</w:t>
            </w:r>
          </w:p>
        </w:tc>
      </w:tr>
      <w:tr>
        <w:trPr>
          <w:trHeight w:val="240" w:hRule="atLeast"/>
        </w:trPr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налогового законодательства.</w:t>
            </w:r>
          </w:p>
        </w:tc>
      </w:tr>
      <w:tr>
        <w:trPr>
          <w:trHeight w:val="240" w:hRule="atLeast"/>
        </w:trPr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0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Председателя Агентства Республики Казахстан по делам государственной службы от 9 января 2008 года № 02-01-02/5 (зарегистрированный в Реестре государственной регистрации нормативных правовых актов от 10 января 2008 года № 5084).</w:t>
            </w:r>
          </w:p>
        </w:tc>
      </w:tr>
      <w:tr>
        <w:trPr>
          <w:trHeight w:val="240" w:hRule="atLeast"/>
        </w:trPr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</w:t>
            </w:r>
          </w:p>
        </w:tc>
        <w:tc>
          <w:tcPr>
            <w:tcW w:w="10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Координация ведомственного контроля по исполнению сотрудниками налоговых органов должностных обязанностей; организация работы по составлению планов работы и проверок, представляет их на утверждение руководителю департамента; представляет Управление во взаимоотношениях с другими структурными подразделениями Департамента; осуществляет контроль за соблюдением сотрудниками Управления в своей деятельности законодательства Республики Казахстан; разрабатывает и организовывает меры, направленные на профилактику коррупции и по отработке коррупциогенных сфер в налоговых отношениях, а также выполняет иные функции, возложенные на него законодательством Республики Казахстан.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Руководитель районного (городского) налогового управления, категория С-R-1</w:t>
            </w:r>
          </w:p>
        </w:tc>
      </w:tr>
      <w:tr>
        <w:trPr>
          <w:trHeight w:val="240" w:hRule="atLeast"/>
        </w:trPr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240" w:hRule="atLeast"/>
        </w:trPr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- в области социальных наук, экономики и бизнеса или права.</w:t>
            </w:r>
          </w:p>
        </w:tc>
      </w:tr>
      <w:tr>
        <w:trPr>
          <w:trHeight w:val="240" w:hRule="atLeast"/>
        </w:trPr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налогового законодательства.</w:t>
            </w:r>
          </w:p>
        </w:tc>
      </w:tr>
      <w:tr>
        <w:trPr>
          <w:trHeight w:val="240" w:hRule="atLeast"/>
        </w:trPr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0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Председателя Агентства Республики Казахстан по делам государственной службы от 9 января 2008 года № 02-01-02/5 (зарегистрированный в Реестре государственной регистрации нормативных правовых актов от 10 января 2008 года № 5084).</w:t>
            </w:r>
          </w:p>
        </w:tc>
      </w:tr>
      <w:tr>
        <w:trPr>
          <w:trHeight w:val="240" w:hRule="atLeast"/>
        </w:trPr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</w:t>
            </w:r>
          </w:p>
        </w:tc>
        <w:tc>
          <w:tcPr>
            <w:tcW w:w="10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руководство и организация деятельности налогового управления, представление налогового управления в органах государственной власти и иных организациях, осуществление налогового контроля за исполнением налогоплательщиками налоговых обязательств, осуществление контроля за соблюдением налогового законодательства и иных нормативных правовых актов, предусматривающих поступление неналоговых поступлений, организация работы управления по формированию фискальной политики РК и реализации данной политики. Умение работать в коллективе, способность создания единого корпоративного духа, коммуникабельность, исполнительность, оперативность и требовательность. Высокие моральные, этические и деловые качества.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