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4ae3" w14:textId="eb24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медицинской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19 марта 2014 года № 144. Зарегистрирован в Министерстве юстиции Республики Казахстан 25 апреля 2014 года № 9357. Утратил силу приказом Министра здравоохранения и социального развития Республики Казахстан от 28 мая 2015 года № 401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28.05.2015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«О государственных услугах»,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«Выдача сертификата специалиста без присвоения квалификационной категории»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«Выдача сертификата специалиста с присвоением квалификационной категории»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«Выдача свидетельства об аккредитации медицинским организациям»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«Выдача свидетельства об аккредитации физическим лицам для проведения независимой экспертизы деятельности субъектов здравоохранения»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«Аттестация судебно-медицинских, судебно-психиатрических и судебно-наркологических экспертов»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«Присвоение квалификации на право производства определенного вида судебно-медицинской, судебно-психиатрической и судебно-наркологической экспертиз»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«Выдача лицензии на ввоз, вывоз тканей и (или) органов (части органов) человека, а также на ввоз, вывоз крови и ее компонентов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здоровье народа и системе здравоохранения»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(Ахметниязова Л.М.):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размещение на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(Асаинова Д.Е.)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октября 2012 года № 702 «Об утверждении регламентов государственных услуг в сфере медицинской деятельности» (зарегистрирован в Министерстве юстиции Республики Казахстан за № 8111, опубликован в газете «Казахстанская правда» от 22.05.2013 г. № 173-174 (27447-27448);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декабря 2012 года № 848 «Выдача лицензии, переоформление, выдача дубликатов лицензии на медицинскую деятельность» (зарегистрирован в Министерстве юстиции Республики Казахстан за № 8242, опубликован в газете «Казахстанская правда» от 24.08.13 г. № 259 (27533).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Токежанов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2014 года № 144   </w:t>
      </w:r>
    </w:p>
    <w:bookmarkEnd w:id="1"/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специалиста</w:t>
      </w:r>
      <w:r>
        <w:br/>
      </w:r>
      <w:r>
        <w:rPr>
          <w:rFonts w:ascii="Times New Roman"/>
          <w:b/>
          <w:i w:val="false"/>
          <w:color w:val="000000"/>
        </w:rPr>
        <w:t>
без присвоения квалификационной категории»</w:t>
      </w:r>
    </w:p>
    <w:bookmarkEnd w:id="2"/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сертификата специалиста без присвоения квалификационной категории» (далее – государственная услуга) оказывается территориальными департаментами Комитета контроля медицинской и фармацевтической деятельности Министерства здравоохранения Республики Казахстан (далее – услугодатель) через канцелярию либо через веб-портал «электронного правительства» www.egov.kz, веб-портал «Е-лицензирование»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сертификат специалиста (далее – сертификат)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«Выдача сертификата специалиста без присвоения квалификационной категории», утвержденного постановлением Правительства Республики Казахстан от 24 февраля 2014 года № 141 «Об утверждении стандартов государственных услуг в сфере медицинской деятельности».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 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электронного запроса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осуществляет прием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регистрацию на портале, услугополучателю выдается расписка (уведомление) о приеме документов – время исполнения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 – срок исполнения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лицо, ответственное за оказание государственной услуги, проверяет полноту и соответствие представленных документов. По результатам рассмотрения документов извещает услугополучателя о месте и дате проведения тестирования. В случае несоответствия полноты представленных документов, квалификационным требованиям услугополучателю направляется мотивированный отказ в форме электронного документа – 4 (четыре)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проводит тестирование – время исполнения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тестирования руководитель принимает решение о выдаче сертификата либо мотивированный отказ в форме электронного документа. Решение оформляется в виде приказа – срок исполнения 2 (два)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вводит результат тестирования услугополучателя на портал и оформляет сертификат оформляет сертификат в электронном формате на основании приказа руководителя – срок исполнения 2 (два)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подписывает сертификат 2 (два)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выдает сертификат услугополучателю в форме электронного документа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канцелярии, осуществляет прием документов и регистрацию на портале, услугополучателю выдается расписка (уведомление) о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рассматривает документы. По результатам рассмотрения документов извещает услугополучателя о месте и дате проведения тестирования. В случае несоответствия полноты представленных документов, квалификационным требованиям услугополучателю направляется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проводит тестирование;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тестирования руководитель принимает решение о выдаче сертификата либо мотивированный отказ в форме электронного документа. Решение оформляется в виде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готовит проект приказа на основании решения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подписывает приказ и передает специалисту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вводит результат тестирования услугополучателя на портал и оформляет сертификат в электронном формате на основании приказа руководителя и передает на подпись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на портале подписывает сертификат электронной цифровой подписью;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выдает сертификат услугополучателю в форме электронного документа.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должностное лицо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департаментами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услугодателя, осуществляет прием, регистрацию документов и направляет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услугодателя рассматривает документы, проводит тестирование, по результатам тестирования готовит проект приказа и направляет его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приказ и передает должностному лицу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услугодателя оформляет сертификат в электронном формате и передает на подпись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на портале подписывает сертификат специалиста электронной цифровой подписью;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выдает сертификат услугополучателю в форме электронного документа.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Пошаговые действия и решения услугодателя функционального взаимодействия при оказании государственной услуги через портал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 и услугополучателя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в информационной системе государственной базы данных (далее – ИС ГБД) «Е-лицензирование» с помощью своего регистрационного свидетельства ЭЦП, которое хранится в интернет-браузере компьютера услугополучателя, при этом системой автоматически потягиваются и сохраняются сведения об услугополучателе с государственной базы данных «Физические лица» (далее – ГБД ФЛ) (осуществляется для незарегистрированных услугополучателей на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ИС ГБД «Е-лицензирование»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ИС ГБД «Е-лицензирование» подлинности данных о зарегистрированном услугополучателе через индивидуальный идентификационный номер (далее – ИИН)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ИС ГБД «Е-лицензирование»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а также запрос через шлюз «электронного правительства» (далее – ШЭП) о данных услугополучателя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данных услугополучателя на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запрашиваемой услуги в связи с не подтверждением данных услугополучателя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на ИС ГБД «Е-лицензирование»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указанным в запросе, и ИИН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регистрация электронного документа (запроса услугополучателя)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условие 4 – проверка данных по заявлению;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процесс 9 - формирование сообщения об отказе в запрашиваемой услуге в связи с имеющими нарушениями в данных услугополучателя указанных в заявлении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направление услугополучателю уведомления о прохождении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прохождение услугополучателем тестирования по информационной системе тестирования Министерства здравоохранения Республики Казахстан (далее – ИСТ МЗ РК);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условие 5 – проверка теоретических знаний и практических навыков по соответствующей специальности путем проведения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процесс 12 – формирование сообщения об отказе в запрашиваемой услуге в связи с отрицательным результатом тестирования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процесс 13 – получение услугополучателем результата услуги (сертификата без присвоения квалификационной категории либо мотивированный отказ в форме электронного документа),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сотрудником услугодателя формы запроса в части формы сведений и необходимых документов, предоставленных услугополучателем;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данных по заявлению;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 нарушениями в документах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направление услугополучателю уведомления о прохождении тестирования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10 – прохождение услугополучателем тестирования на ИС МЗ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теоретических знаний и практических навыков по соответствующей специальности путем проведения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11 – формирование сообщения об отказе в запрашиваемой услуге в связи с отрицательными результатами тестирования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12 – получение услугополучателем результата услуги (сертификата без присвоения квалификационной категории либо мотивированный отказ в форме электронного документа), сформированной ИС ГБД «Е-лицензирование». Электронный документ формируется с использованием ЭЦП уполномоченного лица услугодателя.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специалиста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присвоения квалификационной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категории»              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Пошаговые действия и решения услугодателя функционального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взаимодействия при оказании государственной услуги через портал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2372"/>
        <w:gridCol w:w="8347"/>
        <w:gridCol w:w="29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услугополучатель осуществляет регистрацию в информационной системе государственной базы данных (далее – ИС ГБД) «Е-лицензирование» с помощью своего регистрационного свидетельства ЭЦП, которое хранится в интернет-браузере компьютера услугополучателя, при этом системой автоматически потягиваются и сохраняются сведения об услугополучателе с государственной базы данных «Физические лица» (далее – ГБД ФЛ) (осуществляется для незарегистрированных услугополучателей на ИС ГБД «Е-лицензирование»);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ИС ГБД «Е-лицензирование» для получения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условие 1 – проверка на ИС ГБД «Е-лицензирование» подлинности данных о зарегистрированном услугополучателе через индивидуальный идентификационный номер (далее – ИИН) и пароль;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процесс 2 – формирование ИС ГБД «Е-лицензирование» сообщения об отказе в авторизации в связи с имеющимися нарушениями в данных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а также запрос через шлюз «электронного правительства» (далее – ШЭП) о данных услугополучателя ГБД ФЛ;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условие 2 – проверка данных услугополучателя на ГБД ФЛ;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процесс 4 – формирование сообщения об отказе запрашиваемой услуги в связи с не подтверждением данных услугополучателя в ГБД ФЛ;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процесс 5 - выбор услугополучателем регистрационного свидетельства ЭЦП для удостоверения (подписания) запроса;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условие 3 – проверка на ИС ГБД «Е-лицензирование»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указанным в запросе, и ИИН указанным в регистрационном свидетельстве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процесс 6 – формирование сообщения об отказе в запрашиваемой услуге в связи с не подтверждением подлинности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процесс 7 – удостоверение (подписание) посредством ЭЦП услугополучателя заполненной формы (введенных данных) запроса на оказание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процесс 8 – регистрация электронного документа (запроса услугополучателя) в ИС ГБД «Е-лицензирование» и обработка запроса в ИС ГБД «Е-лицензирование»;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условие 4 – проверка данных по заявлению;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процесс 9 - формирование сообщения об отказе в запрашиваемой услуге в связи с имеющими нарушениями в данных услугополучателя указанных в заявлении ИС ГБД «Е-лицензирование»;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процесс 10 – направление услугополучателю уведомления о прохождении 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процесс 11 – прохождение услугополучателем тестирования по информационной системе тестирования Министерства здравоохранения Республики Казахстан (далее – ИСТ МЗ РК);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условие 5 – проверка теоретических знаний и практических навыков по соответствующей специальности путем проведения 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процесс 12 – формирование сообщения об отказе в запрашиваемой услуге в связи с отрицательным результатом тестирования в ИС ГБД «Е-лицензирование»;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процесс 13 – получение услугополучателем результата услуги (сертификата специалиста без присвоения квалификационной категории либо мотивированный отказ в форме электронного документа), сформированной ИС ГБД «Е-лицензирование». Электронный документ формируется с использованием ЭЦП уполномоченного лица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услугодателя: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условие 1 – проверка в ИС ГБД «Е-лицензирование» подлинности данных о зарегистрированном сотруднике услугодателя через логин и пароль;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процесс 4 – направление запроса через ШЭП в ГБД ФЛ о данных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условие 2 – проверка наличия данных услугополучателя в ГБД ФЛ;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процесс 5 – формирование сообщения о невозможности получения данных в связи с отсутствием данных услугополучателя в ГБД ФЛ;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процесс 6 – заполнение сотрудником услугодателя формы запроса в части формы сведений и необходимых документов, предоставленных услугополучателем;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процесс 7 – регистрация запроса в ИС ГБД «Е-лицензирование» и обработка услуги в ИС ГБД «Е-лицензирование»;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условие 3 – проверка данных по заявлению;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процесс 8 – формирование сообщения об отказе в запрашиваемой услуге в связи с имеющими нарушениями в документах ИС ГБД «Е-лицензирование»;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процесс 9 – направление услугополучателю уведомления о прохождении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процесс 10 – прохождение услугополучателем тестирования на ИС МЗ РК;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условие 4 – проверка теоретических знаний и практических навыков по соответствующей специальности путем проведения 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процесс 11 – формирование сообщения об отказе в запрашиваемой услуге в связи с отрицательными результатами тестирования в ИС ГБД «Е-лицензирование»;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процесс 12 – получение услугополучателем результата услуги (сертификата специалиста без присвоения квалификационной категории либо мотивированный отказ в форме электронного документа), сформированной ИС ГБД «Е-лицензирование». Электронный документ формируется с использованием ЭЦП уполномоченного лица услугодателя.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сертификата либо ответа с мотивированным отказом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специалиста без присвоения квалификационной категории либо мотивированный ответ об отказе в форме электронного документа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специалиста без присвоения квалификационной категории либо мотивированный ответ об отказе в форме электронного документа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специалиста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присвоения квалификационной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категории»              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Блок-схема проведения процедуры через портал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3312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312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через услугодателя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83693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693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2014 года № 144   </w:t>
      </w:r>
    </w:p>
    <w:bookmarkEnd w:id="16"/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специалиста</w:t>
      </w:r>
      <w:r>
        <w:br/>
      </w:r>
      <w:r>
        <w:rPr>
          <w:rFonts w:ascii="Times New Roman"/>
          <w:b/>
          <w:i w:val="false"/>
          <w:color w:val="000000"/>
        </w:rPr>
        <w:t>
с присвоением квалификационной категории»</w:t>
      </w:r>
    </w:p>
    <w:bookmarkEnd w:id="17"/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сертификата специалиста с присвоением квалификационной категории» (далее – государственная услуга) оказывается территориальными департаментами Комитета контроля медицинской и фармацевтической деятельности Министерства здравоохранения Республики Казахстан (далее – услугодатель) через канцелярию услугодателя либо через веб-портал «электронного правительства» www.egov.kz, веб-портал «Е-лицензирование: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электронная (частично автоматизированная).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сертификат специалиста (далее – сертификат)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«Выдача сертификата специалиста с присвоением квалификационной категории», утвержденного постановлением Правительства Республики Казахстан от 24 февраля 2014 года № 141 «Об утверждении стандартов государственных услуг в сфере медицинской деятельности».</w:t>
      </w:r>
    </w:p>
    <w:bookmarkEnd w:id="19"/>
    <w:bookmarkStart w:name="z4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 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электронного запроса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осуществляет прием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регистрацию на портале, услугополучателю выдается расписка (уведомление) о приеме документов – время исполнения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 – срок исполнения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лицо, ответственное за оказание государственной услуги, проверяет полноту и соответствие представленных документов. По результатам рассмотрения документов извещает услугополучателя о месте и дате проведения тестирования и собеседования. К собеседованию услугополучатель допускается при положительном результате тестирования. В случае несоответствия полноты представленных документов, квалификационным требованиям услугополучателю направляется мотивированный отказ в форме электронного документа – 4 (четыре)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проводит тестирование – время исполнения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тестирования услугополучатель допускается к собеседованию. Должностное лицо готовит документы (списки и протокола) к заседанию специализированной комиссии – срок исполнения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результатов тестирования и собеседования руководитель принимает решение о выдаче либо отказе в выдаче сертификат. Решение оформляется в виде приказа. Должностное лицо готовит проект приказа на основании решения руководителя – срок исполнения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подписывает приказ и передает специалисту на исполнение – срок исполнения 2 (два)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вводит результат тестирования услугополучателя на портал и оформляет сертификат в электронном формате на основании приказа руководителя – срок исполнения 2 (два)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подписывает сертификат;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выдает сертификат услугополучателю в форме электронного документа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канцелярии, осуществляет прием документов и регистрацию на портале, услугополучателю выдается расписка (уведомление) о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рассматривает документы. По результатам рассмотрения документов извещает услугополучателя о месте и дате проведения тестирования и собеседования. К собеседованию услугополучатель допускается при положительном результате тестирования. В случае несоответствия полноты представленных документов, квалификационным требованиям услугополучателю направляется мотивированный отказ в форме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проводит тестирование, на основании результатов тестирования услугополучатель допускается к собеседованию;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готовит документы (списки и протокола) к заседанию специализированной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результатов тестирования и собеседования руководитель принимает решение о выдаче либо отказе в выдаче сертификата. Решение оформляется в виде приказа. Должностное лицо готовит проект приказа на основании решения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подписывает приказ и передает специалисту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вводит результат тестирования услугополучателя на портал и оформляет сертификат в электронном формате на основании приказа руководителя и передает на подпись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на портале подписывает сертификат электронной цифровой подписью;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выдает сертификат специалиста услугополучателю в форме электронного документа.</w:t>
      </w:r>
    </w:p>
    <w:bookmarkEnd w:id="21"/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должностное лицо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услугодателя, осуществляет прием, регистрацию документов и направляет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услугодателя рассматривает документы, проводит тестирование, собеседование, по результатам тестирования и собеседования готовит проект приказа и направляет его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приказ и передает должностному лицу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услугодателя оформляет сертификат в электронном формате и передает на подпись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портале подписывает сертификат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выдает сертификат услугополучателю в форме электронного документа.</w:t>
      </w:r>
    </w:p>
    <w:bookmarkEnd w:id="23"/>
    <w:bookmarkStart w:name="z5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4"/>
    <w:bookmarkStart w:name="z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Пошаговые действия и решения услугодателя функционального взаимодействия при оказании государственной услуги через портал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ИС ГБД «Е-лицензирование» с помощью своего регистрационного свидетельства ЭЦП, которое хранится в интернет-браузере компьютера услугополучателя, при этом системой автоматически потягиваются и сохраняются сведения об услугополучателе с ГБД ФЛ (осуществляется для незарегистрированных услугополучателей на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ИС ГБД «Е-лицензирование»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ИС ГБД «Е-лицензирование» подлинности данных о зарегистрированном услугополучателе через логин (ИИН)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ИС ГБД «Е-лицензирование»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а также запрос через ШЭП о данных услугополучателем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данных услугополучателя на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запрашиваемой услуги в связи с не подтверждением данных услугополучателя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на ИС ГБД «Е-лицензирование»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указанным в запросе, и ИИН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регистрация электронного документа (запроса услугополучателя)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условие 4 – проверка данных по заявлению;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процесс 9 - формирование сообщения об отказе в запрашиваемой услуге в связи с имеющими нарушениями в данных услугополучателя указанных в заявлении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направление услугополучателю уведомления о прохождении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прохождение услугополучателем тестирования на ИСТ МЗ РК и собеседования вне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условие 5 – проверка теоретических знаний и практических навыков по соответствующей специальности путем проведения тестирования и собеседования;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процесс 12 – формирование сообщения об отказе в запрашиваемой услуге в связи с отрицательным результатом тестирования и собеседования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процесс 13 - получение услугополучателем результата услуги (сертификат с присвоением квалификационной категории либо мотивированный ответ об отказе в форме электронного документа),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сотрудником услугодателя формы запроса в части формы сведений и необходимых документов, предоставленных услугополучателем;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данных по заявлению;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8 - формирование сообщения об отказе в запрашиваемой услуге в связи с имеющими нарушениями в документах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направление услугополучателю уведомления о прохождении тестирования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10 – прохождение услугополучателем тестирования на ИС МЗ РК и собеседования вне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теоретических знаний и практических навыков по соответствующей специальности путем проведения тестирования и собеседования;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11 – формирование сообщения об отказе в запрашиваемой услуге в связи с отрицательными результатами тестирования в ИС ГБД «Е-лицензирование» и собеседования;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12 – получение услугополучателем результата услуги (сертификат с присвоением квалификационной категории либо мотивированный ответ об отказе в форме электронного документа), сформированной ИС ГБД «Е-лицензирование». Электронный документ формируется с использованием ЭЦП уполномоченного лица услугодателя.</w:t>
      </w:r>
    </w:p>
    <w:bookmarkEnd w:id="25"/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сертификата специалиста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присвоением квалификационной категории»</w:t>
      </w:r>
    </w:p>
    <w:bookmarkEnd w:id="26"/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Пошаговые действия и решения услугодателя функционального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взаимодействия при оказании государственной услуги через портал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2372"/>
        <w:gridCol w:w="8347"/>
        <w:gridCol w:w="29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услугополучатель осуществляет регистрацию на ИС ГБД «Е-лицензирование» с помощью своего регистрационного свидетельства ЭЦП, которое хранится в интернет-браузере компьютера услугополучателя, при этом системой автоматически потягиваются и сохраняются сведения об услугополучателе с ГБД ФЛ (осуществляется для незарегистрированных услугополучателей на ИС ГБД «Е-лицензирование»);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ИС ГБД «Е-лицензирование» для получения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условие 1 – проверка на ИС ГБД «Е-лицензирование» подлинности данных о зарегистрированном услугополучателе через логин (ИИН) и пароль;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процесс 2 – формирование ИС ГБД «Е-лицензирование» сообщения об отказе в авторизации в связи с имеющимися нарушениями в данных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а также запрос через ШЭП о данных услугополучателем ГБД ФЛ;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условие 2 – проверка данных услугополучателя на ГБД ФЛ;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процесс 4 – формирование сообщения об отказе запрашиваемой услуги в связи с не подтверждением данных услугополучателя в ГБД ФЛ;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процесс 5 - выбор услугополучателем регистрационного свидетельства ЭЦП для удостоверения (подписания) запроса;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условие 3 – проверка на ИС ГБД «Е-лицензирование»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указанным в запросе, и ИИН указанным в регистрационном свидетельстве ЭЦП;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процесс 6 – формирование сообщения об отказе в запрашиваемой услуге в связи с не подтверждением подлинности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процесс 7 – удостоверение (подписание) посредством ЭЦП услугополучателя заполненной формы (введенных данных) запроса на оказание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процесс 8 – регистрация электронного документа (запроса услугополучателя) в ИС ГБД «Е-лицензирование» и обработка запроса в ИС ГБД «Е-лицензирование»;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условие 4 – проверка данных по заявлению;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процесс 9 - формирование сообщения об отказе в запрашиваемой услуге в связи с имеющими нарушениями в данных услугополучателя указанных в заявлении ИС ГБД «Е-лицензирование»;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процесс 10 – направление услугополучателю уведомления о прохождении 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процесс 11 – прохождение услугополучателем тестирования на ИСТ МЗ РК и собеседования вне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условие 5 – проверка теоретических знаний и практических навыков по соответствующей специальности путем проведения тестирования и собеседования;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процесс 12 – формирование сообщения об отказе в запрашиваемой услуге в связи с отрицательным результатом тестирования и собеседования в ИС ГБД «Е-лицензирование»;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процесс 13 - получение услугополучателем результата услуги (сертификат специалиста с присвоением квалификационной категории либо мотивированный ответ об отказе в форме электронного документа), сформированной ИС ГБД «Е-лицензирование». Электронный документ формируется с использованием ЭЦП уполномоченного лица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услугодателя: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условие 1 – проверка в ИС ГБД «Е-лицензирование» подлинности данных о зарегистрированном сотруднике услугодателя через логин и пароль;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процесс 4 – направление запроса через ШЭП в ГБД ФЛ о данных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условие 2 – проверка наличия данных услугополучателя в ГБД ФЛ;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процесс 5 – формирование сообщения о невозможности получения данных в связи с отсутствием данных услугополучателя в ГБД ФЛ;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процесс 6 – заполнение сотрудником услугодателя формы запроса в части формы сведений и необходимых документов, предоставленных услугополучателем;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процесс 7 – регистрация запроса в ИС ГБД «Е-лицензирование» и обработка услуги в ИС ГБД «Е-лицензирование»;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условие 3 – проверка данных по заявлению;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процесс 8 - формирование сообщения об отказе в запрашиваемой услуге в связи с имеющими нарушениями в документах ИС ГБД «Е-лицензирование»;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процесс 9 – направление услугополучателю уведомления о прохождении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процесс 10 – прохождение услугополучателем тестирования на ИС МЗ РК и собеседования вне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условие 4 – проверка теоретических знаний и практических навыков по соответствующей специальности путем проведения тестирования и собеседования;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процесс 11 – формирование сообщения об отказе в запрашиваемой услуге в связи с отрицательными результатами тестирования в ИС ГБД «Е-лицензирование» и собеседования;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процесс 12 – получение услугополучателем результата услуги (сертификат специалиста с присвоением квалификационной категории либо мотивированный ответ об отказе в форме электронного документа), сформированной ИС ГБД «Е-лицензирование». Электронный документ формируется с использованием ЭЦП уполномоченного лица услугодателя.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сертификата либо ответа с мотивированным отказом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специалиста с присвоением квалификационной категории либо мотивированный ответ об отказе в форме электронного документа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 специалиста с присвоением квалификационной категории либо мотивированный ответ об отказе в форме электронного документа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рабочих дня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рабочих дня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сертификата специалиста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присвоением квалификационной категории»</w:t>
      </w:r>
    </w:p>
    <w:bookmarkEnd w:id="28"/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Блок-схема проведения процедуры через портал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8674100" cy="613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741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Блок-схема проведения процедуры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через услугодателя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8394700" cy="576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2014 года № 144   </w:t>
      </w:r>
    </w:p>
    <w:bookmarkEnd w:id="31"/>
    <w:bookmarkStart w:name="z5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свидетельства об аккредитации медицинским организациям»</w:t>
      </w:r>
    </w:p>
    <w:bookmarkEnd w:id="32"/>
    <w:bookmarkStart w:name="z6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3"/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свидетельства об аккредитации медицинским организациям» (далее – государственная услуга) оказывается Комитетом контроля медицинской и фармацевтической деятельности Министерства здравоохранения Республики Казахстан (далее – Комитет) и его территориальными подразделениями Комитета (далее – территориальные подразделения Комитета) посредством канцелярии, в том числе через веб-портал «электронного правительства» www.e.gov.kz, веб-портал «Е-лицензирование»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свидетельства об аккредитации медицинским организациям (далее – свидетельство),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«Выдача свидетельства об аккредитации медицинским организациям», утвержденного постановлением Правительства Республики Казахстан от 24 февраля 2014 года № 141 «Об утверждении стандартов государственных услуг в сфере медицинской деятельности».</w:t>
      </w:r>
    </w:p>
    <w:bookmarkEnd w:id="34"/>
    <w:bookmarkStart w:name="z6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5"/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 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электронного запроса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территориальном подразделении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осуществляет прием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регистрацию на портале, услугополучателю выдается расписка (уведомление) о приеме документов – время исполнения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 – срок исполнения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лицо, ответственное за оказание государственной услуги, проверяет полноту и соответствие представленных документов. По результатам рассмотрения документов извещает услугополучателя о приеме документов и вносит сведения по предоставляемым документам в программный комплекс «Система управления качеством медицинских услуг» (далее – СУКМУ). В случае несоответствия полноты представленных документов, услугополучателю направляется мотивированный отказ в форме электронного документа – срок исполнения 4 (четыре)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Комитете: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формирует проект приказа по графику проведения внешней комплексной оценке и составу экспертных групп и вносит на утверждение руководителю – срок исполнения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экспертных групп проводят внешнюю комплексную оценку медицинских организаций и результаты оценки вносят в СУКМУ – срок исполнения 7 (семь)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готовит материалы услугополучателей для рассмотрения аккредитационной комиссией, участвует в качестве секретаря аккредитационной комиссии, ведет протокол заседания – срок исполнения 7 (семь)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заседания аккредитационной комиссии руководитель принимает решение о выдаче либо отказе в выдаче свидетельства. Решение оформляется в виде приказа – срок исполнения 4 (четыре)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оформляет свидетельство в электронном формате на основании приказа руководителя – срок исполнения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выдает свидетельство услугополучателю в электронном формате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территориальном подразделении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осуществляет прием документов и регистрацию на портале, услугополучателю выдается расписка (уведомление) о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рассматривает документы, вносит сведения по предоставляемым документам в программный комплекс СУКМУ.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полноты представленных документов, услугополучателю направляется мотивированный отказ в форме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Комитете: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формирует проект приказа по графику проведения внешней комплексной оценке и составу экспертных групп и вносит на утверждение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экспертных групп проводят внешнюю комплексную оценку медицинских организаций и результаты оценки вносят в – СУКМУ;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готовит материалы услугополучателей для рассмотрения аккредитационной комиссией, участвует в качестве секретаря аккредитационной комиссии, ведет протокол заседания;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заседания аккредитационной комиссии руководитель принимает решение о выдаче либо отказе в выдаче свидетельства. Решение оформляется в виде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оформляет свидетельство в электронном формате на основании приказа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выдает свидетельство услугополучателю в электронном формате.</w:t>
      </w:r>
    </w:p>
    <w:bookmarkEnd w:id="36"/>
    <w:bookmarkStart w:name="z6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услугодателей,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территориального подразделения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должностное лицо территориального подразделения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территориального подразделения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канцелярии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должностное лицо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территориальном подразделении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лицо, осуществляет прием, регистрацию документов и направляет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рассматривает документы, извещает услугополучателя дате проведения внешней комплексной оценке медицинской организации. В случае несоответствия полноты представленных документов, услугополучателю направляется мотивированный отказ в форме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Комитете: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готовит проект приказа по графику проведения внешней комплексной оценке и составу экспертных групп и вносит на утверждение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экспертных групп проводят внешнюю комплексную оценку медицинских организаций и результаты оценки вносят в – СУКМУ;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готовит материалы услугополучателей для рассмотрения аккредитационной комиссией, участвует в качестве секретаря аккредитационной комиссии, ведет протокол заседания;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заседания аккредитационной комиссии руководитель принимает решение о выдаче либо отказе в выдаче свидетельства. Решение оформляется в виде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оформляет свидетельство в электронном формате на основании приказа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выдает свидетельство услугополучателю в электронном формате.</w:t>
      </w:r>
    </w:p>
    <w:bookmarkEnd w:id="38"/>
    <w:bookmarkStart w:name="z7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9"/>
    <w:bookmarkStart w:name="z7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Пошаговые действия и решения услугодателя функционального взаимодействия при оказании государственной услуги через портал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должен пройти регистрацию на портале с помощью бизнес идентификационный номер (далее – БИН)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1 - процесс проверки подлинности данных о услугополучателе на портале путем ввода услугополучателем БИН или пароля (процесс авторизации) на портале для получения государственной услуги, запрос необходимой информации с информационной системы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запрашиваемой электронной государственной услуге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запрос идентификационных данных и данных о сроке действия регистрационного свидетельства ЭЦП услугополучателя в информационной системе удостоверяющего центра (далее – 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1 - проверка срока действия регистрационного свидетельства и подлинности ЭЦП услугополучателя с использованием средства криптографической защиты услугополучателя и информационной системы 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6 - подписание посредством ЭЦП услугополучателя государственной услуги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регистрация электронного документа (запроса услугополучателя государственной услуги) в информационной системе государственной базы данных «Е-лицензирование» (далее – ИС ГБД «Е-лицензирование»)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проверка должностным лицом территориального подразделения Комитета соответствия представления услугополучателем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9 - формирование мотивированного отказа в запрашиваемой услуге в связи с имеющимися нарушениями в данных услугополучателя в ИС ГБД «Е-лицензирование», в случае отсутствия нарушений в личный кабинет услугополучателя направляется извещение о принятии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10 - создание должностным лицом проекта приказа о выдаче свидетельства, либо мотивированного отказа, направление на подпись руководителю услугодателя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11 - формирование должностным лицом Комитета результата оказания услуги (электронный документ) в соответствии с запросом услугополучателя. Электронный документ формируется с использованием ЭЦП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услугодателя по оказанию государственной услуги при предоставлении услугополучателем документов на бумажных носителях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ввод сотрудником территориального подразделения Комитета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ГБД «Е-лицензирование» подлинности данных о зарегистрированном специалисте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ИС ГБД «Е-лицензирование» сообщения об отказе в авторизации в связи с имеющимися нарушениями в данных специалиста;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сотрудником территориального подразделения Комитета услуги, указанной в настоящем Регламенте, вывод на экран формы запроса для оказания услуги, и ввод сотрудником заявления и формы сведений услугополучателя государственной услуги на бумажных 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направление запроса через шлюз «электронного правительства» (далее – ШЭП) в государственную базу данных «Юридические лица» (далее – ГБД ЮЛ)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наличия данных услугополучателя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 невозможности получения данных в связи с отсутствием данных услугополучателя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6 - заполнение формы запроса в части отметки о наличии заявления и сведений в бумажной форме и внесение данных сотрудником территориального подразделения Комитета, предоставленных получателем государственной услуги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должностным лицом территориального подразделения Комитета соответствия представления услугополучателем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8 - формирование сообщения об отказе в запрашиваемой услуге в связи с имеющимися нарушениями в данных услугополучателя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9 - при соответствии заполнения всех пунктов сведений формируется сообщение о приеме документов и доводится до услугополучателя в письменном виде либо посредством телефонограммы;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11 - создание должностным лицом Комитета проекта приказа о выдаче свидетельства, либо мотивированного отказа в форме электронного документа, направление на подпись руководителю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12 - формирование должностным лицом Комитета результата оказания услуги (электронный документ) в соответствии с запросом услугополучателя. Электронный документ формируется с использованием ЭЦП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13 – извещение услугополучателя о результате услуги (свидетельство об аккредитации) сформированной ИС ГБД «Е-лицензирование», либо сообщение об отказе в запрашиваемой услуге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14 - получение услугополучателем результата услуги (свидетельство об аккредитации) сформированной ИС ГБД «Е-лицензирование». Электронный документ формируется с использованием ЭЦП специалиста.</w:t>
      </w:r>
    </w:p>
    <w:bookmarkEnd w:id="40"/>
    <w:bookmarkStart w:name="z7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свидетельства об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медицинским организациям»   </w:t>
      </w:r>
    </w:p>
    <w:bookmarkEnd w:id="41"/>
    <w:bookmarkStart w:name="z7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Пошаговые действия и решения услугодателя функционального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взаимодействия при оказании государственной услуги через портал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2372"/>
        <w:gridCol w:w="8347"/>
        <w:gridCol w:w="29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процесс 1 - ввод сотрудником территориального подразделения Комитета логина и пароля (процесс авторизации) в ИС ГБД «Е-лицензирование» для оказания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условие 1 - проверка в ИС ГБД «Е-лицензирование» подлинности данных о зарегистрированном специалисте через логин и пароль;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процесс 2 - формирование ИС ГБД «Е-лицензирование» сообщения об отказе в авторизации в связи с имеющимися нарушениями в данных специалиста;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процесс 3 - выбор сотрудником территориального подразделения Комитета услуги, указанной в настоящем Регламенте, вывод на экран формы запроса для оказания услуги, и ввод сотрудником заявления и формы сведений услугополучателя государственной услуги на бумажных носителях;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процесс 4 - направление запроса через шлюз «электронного правительства» (далее – ШЭП) в государственную базу данных «Юридические лица» (далее – ГБД ЮЛ) о данных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условие 2 - проверка наличия данных услугополучателя в ГБД ЮЛ;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процесс 5 - формирование сообщения о невозможности получения данных в связи с отсутствием данных услугополучателя в ГБД ЮЛ;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процесс 6 - заполнение формы запроса в части отметки о наличии заявления и сведений в бумажной форме и внесение данных сотрудником территориального подразделения Комитета, предоставленных получателем государственной услуги и прикрепление их к форме запроса;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процесс 7 - регистрация запроса в ИС ГБД «Е-лицензирование» и обработка услуги в ИС ГБД «Е-лицензирование»;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условие 3 - проверка должностным лицом территориального подразделения Комитета соответствия представления услугополучателем необходимых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процесс 8 - формирование сообщения об отказе в запрашиваемой услуге в связи с имеющимися нарушениями в данных услугополучателя в ИС ГБД «Е-лицензирование»;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процесс 9 - при соответствии заполнения всех пунктов сведений формируется сообщение о приеме документов и доводится до услугополучателя в письменном виде либо посредством телефонограммы;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процесс 11 - создание должностным лицом Комитета проекта приказа о выдаче свидетельства, либо мотивированного отказа в форме электронного документа, направление на подпись руководителю Комитета;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процесс 12 - формирование должностным лицом Комитета результата оказания услуги (электронный документ) в соответствии с запросом услугополучателя. Электронный документ формируется с использованием ЭЦП уполномоченного должностного лица.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процесс 13 – извещение услугополучателя о результате услуги (свидетельство об аккредитации) сформированной ИС ГБД «Е-лицензирование», либо сообщение об отказе в запрашиваемой услуге услугополучателя);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процесс 14 - получение услугополучателем результата услуги (свидетельство об аккредитации) сформированной ИС ГБД «Е-лицензирование». Электронный документ формируется с использованием ЭЦП специалиста.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свидетельства об аккредитации либо ответа с мотивированным отказом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аккредитации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аккредитации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рабочий день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рабочий день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7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свидетельства об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медицинским организациям»   </w:t>
      </w:r>
    </w:p>
    <w:bookmarkEnd w:id="43"/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Блок – схема проведения процедуры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0485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2014 года № 144   </w:t>
      </w:r>
    </w:p>
    <w:bookmarkEnd w:id="45"/>
    <w:bookmarkStart w:name="z7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свидетельства об аккредитации физическим лицам для</w:t>
      </w:r>
      <w:r>
        <w:br/>
      </w:r>
      <w:r>
        <w:rPr>
          <w:rFonts w:ascii="Times New Roman"/>
          <w:b/>
          <w:i w:val="false"/>
          <w:color w:val="000000"/>
        </w:rPr>
        <w:t>
проведения независимой экспертизы деятельности субъектов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здравоохранения»</w:t>
      </w:r>
    </w:p>
    <w:bookmarkEnd w:id="46"/>
    <w:bookmarkStart w:name="z7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7"/>
    <w:bookmarkStart w:name="z7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свидетельства об аккредитации физическим лицам для проведения независимой экспертизы деятельности субъектов здравоохранения» (далее – государственная услуга) оказывается Комитетом контроля медицинской и фармацевтической деятельности Министерства здравоохранения Республики Казахстан (далее – Комитет) и его территориальными подразделениями Комитета (далее – территориальные подразделения Комитета) через канцелярию либо через веб-портал «электронного правительства» www.e.gov.kz, веб-портал «Е-лицензирование»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свидетельства об аккредитации физическим лицам для проведения независимой экспертизы деятельности субъектов здравоохранения (далее – свидетельство),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услуги, утвержденного постановлением Правительства Республики Казахстан от 24 февраля 2014 года № 141 «Об утверждении стандартов государственных услуг в сфере медицинской деятельности».</w:t>
      </w:r>
    </w:p>
    <w:bookmarkEnd w:id="48"/>
    <w:bookmarkStart w:name="z8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9"/>
    <w:bookmarkStart w:name="z8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 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электронного запроса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территориальном подразделении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осуществляет прием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регистрацию на портале, услугополучателю выдается расписка (уведомление) о приеме документов – время исполнения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 – срок исполнения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лицо, ответственное за оказание государственной услуги, проверяет полноту и соответствие представленных документов. По результатам рассмотрения документов извещает услугополучателя о месте и дате проведения тестирования и собеседования. К собеседованию услугополучатель допускается при положительном результате тестирования. В случае несоответствия полноты представленных документов, квалификационным требованиям услугополучателю направляется мотивированный отказ – 4 (четыре)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проводит тестирование – время исполнения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вводит результат тестирования услугополучателя на портал – срок исполнения 1 (один) рабочий день со дня проведения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Комитете: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регистрирует документы услугополучателей, поступившие от территориальных подразделений Комитета – время исполнения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исполнителя, срок исполнения –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готовит материалы услугополучателей для рассмотрения аккредитационной комиссией при проведении собеседования, ведет протокол собеседования – срок исполнения 7 (семь)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собеседования руководитель принимает решение о выдаче либо отказе в выдаче свидетельства. Решение оформляется в виде приказа – срок исполнения 4 (четыре)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оформляет свидетельство в электронном формате на основании приказа руководителя – срок исполнения 4 (четыре)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выдает свидетельство услугополучателю в электронном формате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территориальном подразделении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осуществляет прием документов и регистрацию на портале, услугополучателю выдается расписка (уведомление) о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рассматривает документы. По результатам рассмотрения документов извещает услугополучателя о месте и дате проведения тестирования и собеседования. К собеседованию услугополучатель допускается при положительном результате тестирования. В случае несоответствия полноты представленных документов, квалификационным требованиям услугополучателю направляется мотивированный отказ в форме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проводит тестирование;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вводит результат тестирования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Комитете: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регистрирует документы услугополучателей, поступившие от территориальных подразделений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готовит материалы услугополучателей для рассмотрения аккредитационной комиссией при проведении собеседования, участвует в качестве секретаря аккредитационной комиссии при проведении собеседования, ведет протокол собеседования;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собеседования руководитель принимает решение о выдаче либо отказе в выдаче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готовит проект приказа на основании решения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подписывает приказ и передает специалисту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оформляет свидетельства в электронном формате на основании приказа руководителя.</w:t>
      </w:r>
    </w:p>
    <w:bookmarkEnd w:id="50"/>
    <w:bookmarkStart w:name="z8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1"/>
    <w:bookmarkStart w:name="z8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территориального подразделения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должностное лицо территориального подразделения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территориального подразделения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канцелярии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должностное лицо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территориальном подразделении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осуществляет прием, регистрацию документов и направляет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рассматривает документы проводит тестирование и по результатам тестирования направляет в Комитет, либо направляет услугополучателю мотивированный отказ в форме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Комитете: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регистрирует документы услугополучателей, поступившие от территориальных подразделений Комитета и направляет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по результатам собеседования готовит проект приказа и направляет его руководителю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подписывает приказ и передает специалисту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оформляет свидетельства в электронном формате.</w:t>
      </w:r>
    </w:p>
    <w:bookmarkEnd w:id="52"/>
    <w:bookmarkStart w:name="z8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3"/>
    <w:bookmarkStart w:name="z8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Пошаговые действия и решения услугодателя функционального взаимодействия при оказании государственной услуги через портал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должен пройти регистрацию на портале с помощью индивидуального идентификационного номера (далее – ИИН) (осуществляется для незарегистрированных услугополучателей государственной услуги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1 - процесс проверки подлинности данных о услугополучателе на портале путем ввода услугополучателем государственной услуги ИИН или пароля (процесс авторизации) на портале для получения государственной услуги, запрос необходимой информации с информационной системы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запрашиваемой электронной государственной услуге в связи с имеющими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запрос идентификационных данных и данных о сроке действия регистрационного свидетельства ЭЦП услугополучателя в информационной системе удостоверяющего центра (далее – 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1 - проверка срока действия регистрационного свидетельства и подлинности ЭЦП услугополучателя с использованием средства криптографической защиты услугополучателя и информационной системы 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6 - подписание посредством ЭЦП услугополучателя государственной услуги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регистрация электронного документа (запроса услугополучателя государственной услуги) в информационной системе государственной базы данных «Е-лицензирование» (далее – ИС ГБД «Е-лицензирование»)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проверка должностным лицом соответствия представления услугополучателем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9 - формирование мотивированного отказа в запрашиваемой услуге в связи с имеющимися нарушениями в данных услугополучателя государственной услуги в ИС ГБД «Е-лицензирование», при отсутствии нарушений формирование сообщения о месте, дате и времени тестирования в личный кабинет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10 - результат тестирования услугополучателя сформированный информационной системы тестирования Министерства здравоохранения Республики Казахстан (далее – ИСТ МЗ РК) сохраняется в ИС ГБД «Е-лицензирование», при положительном результате тестирования формирование сообщения о месте, дате и времени собеседования в личный кабинет услугополучателя, при отрицательном результате тестирования мотивированный отказ в выдаче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11 - создание должностным лицом Комитета проекта приказа о выдаче свидетельства при положительном результате собеседования, направление на подпись руководителю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12 - формирование должностным лицом Комитета результата оказания услуги (электронный документ) в соответствии с запросом услугополучателя. Электронный документ формируется с использованием ЭЦП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Пошаговые действия и решения через услугодателя по оказанию государственной услуги при предоставлении услугополучателем государственной услуги документов на бумажных носителях и до момента выдачи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ввод должностным лицом территориального подразделения Комитета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ГБД «Е-лицензирование» подлинности данных о зарегистрированном специалисте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ИС ГБД «Е-лицензирование» сообщения об отказе в авторизации в связи с имеющимися нарушениями в данных специалиста;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должностным лицом территориального подразделения Комитета услуги, указанной в настоящем Регламенте, вывод на экран формы запроса для оказания услуги, и ввод должностным лицом заявления и формы сведений услугополучателя государственной услуги на бумажных 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направление запроса через шлюз «электронного правительства» (далее – ШЭП) в государственную базу данных «Физические лица» (далее – ГБД ФЛ) о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наличия данных услугополучателя государственной услуги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 невозможности получения данных в связи с отсутствием данных услугополучателя государственной услуги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6 - заполнение формы запроса в части отметки о наличии заявления и сведений в бумажной форме и внесение данных сотрудником территориального подразделения Комитета, предоставленных получателем государственной услуги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услугодателем территориального подразделения Комитета соответствия представления услугополучателем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8 - формирование сообщения об отказе в запрашиваемой услуге в связи с имеющимися нарушениями в данных услугополучателя государственной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9 - при соответствии заполнения всех пунктов сведений должностное лицо формирует сообщение о месте, дате и времени квалификационного экзамена (тестирования) и доводит до услугополучателя в письменном, электронном формате либо посредством телефонограммы;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10 - результат тестирования услугополучателя сформированный ИСТ МЗ РК сохраняется в ИС ГБД «Е-лицензирование», при положительном результате тестирования формирование сообщения о месте, дате и времени квалификационного экзамена (собеседования) в личный кабинет услугополучателя, при отрицательном результате тестирования формирования мотивированного отказа в выдаче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11 - создание должностным лицом проекта приказа о выдаче свидетельства при положительном результате собеседования, направление на подпись руководителю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12 - формирование должностным лицом результата оказания услуги (электронный документ) в соответствии с запросом услугополучателя. Электронный документ формируется с использованием ЭЦП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13 - направление услугополучателю государственной услуги результата услуги (электронное свидетельство об аккредитации) сформированной ИС ГБД «Е-лицензирование», при отрицательном результате собеседования формирование сообщения об отказе в запрашиваемой услуге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процесс 14 - получение услугополучателем государственной услуги результата услуги (свидетельство об аккредитации) сформированной ИС ГБД «Е-лицензирование». Электронный документ формируется с использованием ЭЦП должностного лицо.</w:t>
      </w:r>
    </w:p>
    <w:bookmarkEnd w:id="54"/>
    <w:bookmarkStart w:name="z9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об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 физическим лицам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независимой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субъектов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здравоохранения»         </w:t>
      </w:r>
    </w:p>
    <w:bookmarkEnd w:id="55"/>
    <w:bookmarkStart w:name="z9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Пошаговые действия и решения услугодателя функционального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взаимодействия при оказании государственной услуги через портал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2574"/>
        <w:gridCol w:w="8151"/>
        <w:gridCol w:w="2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процесс 1 - ввод должностным лицом территориального подразделения Комитета логина и пароля (процесс авторизации) в ИС ГБД «Е-лицензирование» для оказания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условие 1 - проверка в ИС ГБД «Е-лицензирование» подлинности данных о зарегистрированном специалисте через логин и пароль;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процесс 2 - формирование ИС ГБД «Е-лицензирование» сообщения об отказе в авторизации в связи с имеющимися нарушениями в данных специалиста;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процесс 3 - выбор должностным лицом территориального подразделения Комитета услуги, указанной в настоящем Регламенте, вывод на экран формы запроса для оказания услуги, и ввод должностным лицом заявления и формы сведений услугополучателя государственной услуги на бумажных носителях;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процесс 4 - направление запроса через шлюз «электронного правительства» (далее – ШЭП) в государственную базу данных «Физические лица» (далее – ГБД ФЛ) о данных получателя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условие 2 - проверка наличия данных услугополучателя государственной услуги в ГБД ФЛ;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процесс 5 - формирование сообщения о невозможности получения данных в связи с отсутствием данных услугополучателя государственной услуги в ГБД ФЛ;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процесс 6 - заполнение формы запроса в части отметки о наличии заявления и сведений в бумажной форме и внесение данных сотрудником территориального подразделения Комитета, предоставленных получателем государственной услуги и прикрепление их к форме запроса;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процесс 7 - регистрация запроса в ИС ГБД «Е-лицензирование» и обработка услуги в ИС ГБД «Е-лицензирование»;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условие 3 - проверка услугодателем территориального подразделения Комитета соответствия представления услугополучателем необходимых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процесс 8 - формирование сообщения об отказе в запрашиваемой услуге в связи с имеющимися нарушениями в данных услугополучателя государственной услуги в ИС ГБД «Е-лицензирование»;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процесс 9 - при соответствии заполнения всех пунктов сведений должностное лицо формирует сообщение о месте, дате и времени квалификационного экзамена (тестирования) и доводит до услугополучателя в письменном, электронном формате либо посредством телефонограммы;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процесс 10 - результат тестирования услугополучателя сформированный ИСТ МЗ РК сохраняется в ИС ГБД «Е-лицензирование», при положительном результате тестирования формирование сообщения о месте, дате и времени квалификационного экзамена (собеседования) в личный кабинет услугополучателя, при отрицательном результате тестирования формирования мотивированного отказа в выдаче свидетельства;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процесс 11 - создание должностным лицом проекта приказа о выдаче свидетельства при положительном результате собеседования, направление на подпись руководителю Комитета;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процесс 12 - формирование должностным лицом результата оказания услуги (электронный документ) в соответствии с запросом услугополучателя. Электронный документ формируется с использованием ЭЦП уполномоченного должностного лица.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процесс 13 - направление услугополучателю государственной услуги результата услуги (электронное свидетельство об аккредитации) сформированной ИС ГБД «Е-лицензирование», при отрицательном результате собеседования формирование сообщения об отказе в запрашиваемой услуге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процесс 14 - получение услугополучателем государственной услуги результата услуги (свидетельство об аккредитации) сформированной ИС ГБД «Е-лицензирование». Электронный документ формируется с использованием ЭЦП должностного лицо.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свидетельства об аккредитации либо ответа с мотивированным отказом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аккредитации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аккредитации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календарных дней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календарных дней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9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об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 физическим лицам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независимой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субъектов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здравоохранения»         </w:t>
      </w:r>
    </w:p>
    <w:bookmarkEnd w:id="57"/>
    <w:bookmarkStart w:name="z9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Блок – схема проведения процедуры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8077200" cy="541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2014 года № 144   </w:t>
      </w:r>
    </w:p>
    <w:bookmarkEnd w:id="59"/>
    <w:bookmarkStart w:name="z9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«Аттестация судебно-медицинских, судебно-психиатрических и</w:t>
      </w:r>
      <w:r>
        <w:br/>
      </w:r>
      <w:r>
        <w:rPr>
          <w:rFonts w:ascii="Times New Roman"/>
          <w:b/>
          <w:i w:val="false"/>
          <w:color w:val="000000"/>
        </w:rPr>
        <w:t>
судебно-наркологических экспертов»</w:t>
      </w:r>
    </w:p>
    <w:bookmarkEnd w:id="60"/>
    <w:bookmarkStart w:name="z9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1"/>
    <w:bookmarkStart w:name="z9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«Аттестация судебно-медицинских, судебно-психиатрических и судебно-наркологических экспертов» (далее – государственная услуга) оказывается Комитетом контроля медицинской и фармацевтической деятельности Министерства здравоохранения Республики Казахстан (далее – Комитет) и его территориальными подразделениями (далее – территориальные подразделения Комитета) посредством канцелярии либо через веб-портал «электронного правительства» www.e.gov.kz, веб-портал «Е-лицензирование»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аттестационного свидетельства,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«Аттестация судебно-медицинских, судебно-психиатрических и судебно-наркологических экспертов», утвержденного постановлением Правительства Республики Казахстан от 24 февраля 2014 года № 141 «Об утверждении стандартов государственных услуг в сфере медицинской деятельности».</w:t>
      </w:r>
    </w:p>
    <w:bookmarkEnd w:id="62"/>
    <w:bookmarkStart w:name="z10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63"/>
    <w:bookmarkStart w:name="z10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 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электронного запроса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территориальном подразделении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осуществляет прием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регистрацию на портале, услугополучателю выдается расписка (уведомление) о приеме документов – время исполнения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 – срок исполнения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лицо, ответственное за оказание государственной услуги, проверяет полноту и соответствие представленных документов. По результатам рассмотрения документов извещает услугополучателя о месте и дате проведения тестирования и собеседования. К собеседованию услугополучатель допускается при положительном результате тестирования. В случае несоответствия полноты представленных документов, квалификационным требованиям услугополучателю направляется мотивированный отказ – 4 (четыре)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проводит тестирование – время исполнения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вводит результат тестирования услугополучателя на портал – срок исполнения 1 (один) рабочий день со дня проведения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Комитете: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регистрирует документы услугополучателей, поступившие от территориальных подразделений Комитета – время исполнения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исполнителя, срок исполнения –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готовит материалы услугополучателей для рассмотрения аттестационной комиссией при проведении собеседования, участвует в качестве секретаря аттестационной комиссии при проведении собеседования, ведет протокол собеседования – срок исполнения 7 (семь)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собеседования руководитель принимает решение о выдаче либо отказе в выдаче аттестационного свидетельства. Решение оформляется в виде приказа – срок исполнения 2 (два)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оформляет аттестационные свидетельства в электронном формате на основании приказа руководителя – срок исполнения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выдает аттестационные свидетельства услугополучателю в электронном формате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территориальном подразделении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осуществляет прием документов и регистрацию на портале, услугополучателю выдается расписка (уведомление) о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рассматривает документы. По результатам рассмотрения документов извещает услугополучателя о месте и дате проведения тестирования и собеседования. К собеседованию услугополучатель допускается при положительном результате тестирования. В случае несоответствия полноты представленных документов, квалификационным требованиям услугополучателю направляется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проводит тестирование;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вводит результата тестирования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Комитете: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регистрирует документы услугополучателей, поступившие от территориальных подразделений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готовит материалы услугополучателей для рассмотрения аттестационной комиссией при проведении собеседования, участвует в качестве секретаря аттестационной комиссии при проведении собеседования, ведет протокол собеседования;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собеседования руководитель принимает решение о выдаче либо отказе в выдаче аттестационного свидетельства. Решение оформляется в виде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готовит проект приказа на основании решения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подписывает приказ и передает специалисту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оформляет аттестационные свидетельства в электронном формате на основании приказа руководителя.</w:t>
      </w:r>
    </w:p>
    <w:bookmarkEnd w:id="64"/>
    <w:bookmarkStart w:name="z10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5"/>
    <w:bookmarkStart w:name="z10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услугодателей,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территориального подразделения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должностное лицо территориального подразделения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территориального подразделения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должностное лицо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территориальные подразделения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осуществляет прием, регистрацию документов и направляет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рассматривает документы проводит тестирование и по результатам тестирования направляет в Комитет, либо направляет мотивированный отказ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Комитете: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регистрирует документы услугополучателей, поступившие от территориальных подразделений Комитета и направляет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по результатам собеседования готовит проект приказа и направляет его руководителю.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подписывает приказ и передает специалисту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оформляет аттестационные свидетельства в электронном формате.</w:t>
      </w:r>
    </w:p>
    <w:bookmarkEnd w:id="66"/>
    <w:bookmarkStart w:name="z10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67"/>
    <w:bookmarkStart w:name="z10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Пошаговые действия и решения услугодателя функционального взаимодействия при оказании государственной услуги через портал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должен пройти регистрацию на портале с помощью индивидуального идентификационного номера (далее – ИИН) (осуществляется для незарегистрированных услугополучателей государственной услуги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1 - процесс проверки подлинности данных о услугополучателе на портале путем ввода услугополучателем государственной услуги ИИН или пароля (процесс авторизации) на портале для получения государственной услуги, запрос необходимой информации с информационной системы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запрашиваемой электронной государственной услуге в связи с имеющими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запрос идентификационных данных и данных о сроке действия регистрационного свидетельства ЭЦП услугополучателя в информационной системе удостоверяющего центра (далее – 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1 - проверка срока действия регистрационного свидетельства и подлинности ЭЦП услугополучателя с использованием средства криптографической защиты услугополучателя и информационной системы 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6 - подписание посредством ЭЦП услугополучателя государственной услуги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регистрация электронного документа (запроса услугополучателя государственной услуги) в информационной системе государственной базы данных «Е-лицензирование» (далее – ИС ГБД «Е-лицензирование»)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проверка должностным лицом соответствия представления услугополучателем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9 - формирование мотивированного отказа в запрашиваемой услуге в связи с имеющимися нарушениями в данных услугополучателя государственной услуги в ИС ГБД «Е-лицензирование», при отсутствии нарушений формирование сообщения о месте, дате и времени тестирования в личный кабинет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10 - результат тестирования услугополучателя сформированный информационной системы тестирования Министерства здравоохранения Республики Казахстан (далее – ИСТ МЗ РК) сохраняется в ИС ГБД «Е-лицензирование», при положительном результате тестирования формирование сообщения о месте, дате и времени собеседования в личный кабинет услугополучателя, при отрицательном результате тестирования мотивированный отказ в выдаче аттестационного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11 - создание должностным лицом Комитета проекта приказа о выдаче аттестационного свидетельства при положительном результате собеседования, направление на подпись руководителю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12 - формирование должностным лицом Комитета результата оказания услуги (электронный документ) в соответствии с запросом услугополучателя. Электронный документ формируется с использованием ЭЦП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Пошаговые действия и решения через услугодателя по оказанию государственной услуги при предоставлении услугополучателем государственной услуги документов на бумажных носителях и до момента выдачи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ввод должностным лицом территориального подразделения Комитета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ГБД «Е-лицензирование» подлинности данных о зарегистрированном специалисте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ИС ГБД «Е-лицензирование» сообщения об отказе в авторизации в связи с имеющимися нарушениями в данных специалиста;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должностным лицом территориального подразделения Комитета услуги, указанной в настоящем Регламенте, вывод на экран формы запроса для оказания услуги, и ввод должностным лицом заявления и формы сведений услугополучателя государственной услуги на бумажных 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направление запроса через шлюз «электронного правительства» (далее – ШЭП) в государственную базу данных «Физические лица» (далее – ГБД ФЛ) о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наличия данных услугополучателя государственной услуги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 невозможности получения данных в связи с отсутствием данных услугополучателя государственной услуги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6 - заполнение формы запроса в части отметки о наличии заявления и сведений в бумажной форме и внесение данных сотрудником территориального подразделения Комитета, предоставленных получателем государственной услуги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услугодателем территориального подразделения Комитета соответствия представления услугополучателем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8 - формирование сообщения об отказе в запрашиваемой услуге в связи с имеющимися нарушениями в данных услугополучателя государственной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9 - при соответствии заполнения всех пунктов сведений должностное лицо формирует сообщение о месте, дате и времени квалификационного экзамена (тестирования) и доводит до услугополучателя в письменном, электронном формате либо посредством телефонограммы;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10 - результат тестирования услугополучателя сформированный ИСТ МЗ РК сохраняется в ИС ГБД «Е-лицензирование», при положительном результате тестирования формирование сообщения о месте, дате и времени квалификационного экзамена (собеседования) в личный кабинет услугополучателя, при отрицательном результате тестирования формирования мотивированного отказа в выдаче аттестационного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11 - создание должностным лицом проекта приказа о выдаче аттестационного свидетельства при положительном результате собеседования, направление на подпись руководителю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12 - формирование должностным лицом результата оказания услуги (электронный документ) в соответствии с запросом услугополучателя. Электронный документ формируется с использованием ЭЦП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13 - направление услугополучателю государственной услуги результата услуги (электронное аттестационное свидетельство) сформированной ИС ГБД «Е-лицензирование», при отрицательном результате собеседования формирование сообщения об отказе в запрашиваемой услуге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процесс 14 - получение услугополучателем государственной услуги результата услуги (аттестационное свидетельство) сформированной ИС ГБД «Е-лицензирование». Электронный документ формируется с использованием ЭЦП должностного лицо.</w:t>
      </w:r>
    </w:p>
    <w:bookmarkEnd w:id="68"/>
    <w:bookmarkStart w:name="z11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«Аттестация судебно-медицинских,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судебно-психиатрических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судебно-наркологических экспертов»</w:t>
      </w:r>
    </w:p>
    <w:bookmarkEnd w:id="69"/>
    <w:bookmarkStart w:name="z11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Пошаговые действия и решения услугодателя функционального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взаимодействия при оказании государственной услуги через портал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2372"/>
        <w:gridCol w:w="8347"/>
        <w:gridCol w:w="29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процесс 1 - ввод должностным лицом территориального подразделения Комитета логина и пароля (процесс авторизации) в ИС ГБД «Е-лицензирование» для оказания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условие 1 - проверка в ИС ГБД «Е-лицензирование» подлинности данных о зарегистрированном специалисте через логин и пароль;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процесс 2 - формирование ИС ГБД «Е-лицензирование» сообщения об отказе в авторизации в связи с имеющимися нарушениями в данных специалиста;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процесс 3 - выбор должностным лицом территориального подразделения Комитета услуги, указанной в настоящем Регламенте, вывод на экран формы запроса для оказания услуги, и ввод должностным лицом заявления и формы сведений услугополучателя государственной услуги на бумажных носителях;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процесс 4 - направление запроса через шлюз «электронного правительства» (далее – ШЭП) в государственную базу данных «Физические лица» (далее – ГБД ФЛ) о данных получателя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условие 2 - проверка наличия данных услугополучателя государственной услуги в ГБД ФЛ;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процесс 5 - формирование сообщения о невозможности получения данных в связи с отсутствием данных услугополучателя государственной услуги в ГБД ФЛ;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процесс 6 - заполнение формы запроса в части отметки о наличии заявления и сведений в бумажной форме и внесение данных сотрудником территориального подразделения Комитета, предоставленных получателем государственной услуги и прикрепление их к форме запроса;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процесс 7 - регистрация запроса в ИС ГБД «Е-лицензирование» и обработка услуги в ИС ГБД «Е-лицензирование»;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условие 3 - проверка услугодателем территориального подразделения Комитета соответствия представления услугополучателем необходимых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процесс 8 - формирование сообщения об отказе в запрашиваемой услуге в связи с имеющимися нарушениями в данных услугополучателя государственной услуги в ИС ГБД «Е-лицензирование»;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процесс 9 - при соответствии заполнения всех пунктов сведений должностное лицо формирует сообщение о месте, дате и времени квалификационного экзамена (тестирования) и доводит до услугополучателя в письменном, электронном формате либо посредством телефонограммы;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процесс 10 - результат тестирования услугополучателя сформированный ИСТ МЗ РК сохраняется в ИС ГБД «Е-лицензирование», при положительном результате тестирования формирование сообщения о месте, дате и времени квалификационного экзамена (собеседования) в личный кабинет услугополучателя, при отрицательном результате тестирования формирования мотивированного отказа в выдаче аттестационного свидетельства;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процесс 11 - создание должностным лицом проекта приказа о выдаче аттестационного свидетельства при положительном результате собеседования, направление на подпись руководителю Комитета;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процесс 12 - формирование должностным лицом результата оказания услуги (электронный документ) в соответствии с запросом услугополучателя. Электронный документ формируется с использованием ЭЦП уполномоченного должностного лица.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процесс 13 - направление услугополучателю государственной услуги результата услуги (электронное аттестационное свидетельство) сформированной ИС ГБД «Е-лицензирование», при отрицательном результате собеседования формирование сообщения об отказе в запрашиваемой услуге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процесс 14 - получение услугополучателем государственной услуги результата услуги (аттестационное свидетельство) сформированной ИС ГБД «Е-лицензирование». Электронный документ формируется с использованием ЭЦП должностного лицо.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аттестационного свидетельства либо ответа с мотивированным отказом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аттестационное свидетельство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аттестационное свидетельство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рабочий день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рабочий день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11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«Аттестация судебно-медицинских,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судебно-психиатрических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судебно-наркологических экспертов»</w:t>
      </w:r>
    </w:p>
    <w:bookmarkEnd w:id="71"/>
    <w:bookmarkStart w:name="z11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Блок – схема проведения процедуры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83185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185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2014 года № 144   </w:t>
      </w:r>
    </w:p>
    <w:bookmarkEnd w:id="73"/>
    <w:bookmarkStart w:name="z11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«Присвоение квалификации на право производства определенного</w:t>
      </w:r>
      <w:r>
        <w:br/>
      </w:r>
      <w:r>
        <w:rPr>
          <w:rFonts w:ascii="Times New Roman"/>
          <w:b/>
          <w:i w:val="false"/>
          <w:color w:val="000000"/>
        </w:rPr>
        <w:t>
вида судебно-медицинской, судебно-психиатрической и</w:t>
      </w:r>
      <w:r>
        <w:br/>
      </w:r>
      <w:r>
        <w:rPr>
          <w:rFonts w:ascii="Times New Roman"/>
          <w:b/>
          <w:i w:val="false"/>
          <w:color w:val="000000"/>
        </w:rPr>
        <w:t>
судебно-наркологической экспертиз»</w:t>
      </w:r>
    </w:p>
    <w:bookmarkEnd w:id="74"/>
    <w:bookmarkStart w:name="z11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5"/>
    <w:bookmarkStart w:name="z11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«Присвоение квалификации на право производства определенного вида судебно-медицинской, судебно-психиатрической и судебно-наркологической экспертиз» (далее – государственная услуга) оказывается Комитетом контроля медицинской и фармацевтической деятельности Министерства здравоохранения Республики Казахстан (далее – Комитет) и его территориальными подразделениями (далее – территориальные подразделения Комитета) посредством канцелярии либо через веб-портал «электронного правительства» www.e.gov.kz, веб-портал «Е-лицензирование»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квалификационного свидетельства на право производства определенного вида судебной экспертизы (далее - квалификационное свидетельство),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«Присвоение квалификации на право производства определенного вида судебно-медицинской, судебно-психиатрической и судебно-наркологической экспертиз», утвержденного постановлением Правительства Республики Казахстан от 24 февраля 2014 года № 141 «Об утверждении стандартов государственных услуг в сфере медицинской деятельности».</w:t>
      </w:r>
    </w:p>
    <w:bookmarkEnd w:id="76"/>
    <w:bookmarkStart w:name="z12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7"/>
    <w:bookmarkStart w:name="z12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 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услугополучателя или электронного запроса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территориальном подразделении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осуществляет прием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регистрацию на портале, услугополучателю выдается расписка (уведомление) о приеме документов – время исполнения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 – срок исполнения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ответственное за оказание государственной услуги, проверяет полноту и соответствие представленных документов. По результатам рассмотрения документов извещает услугополучателя о месте и дате проведения тестирования и собеседования. К собеседованию услугополучатель допускается при положительном результате тестирования. В случае несоответствия полноты представленных документов, квалификационным требованиям услугополучателю направляется мотивированный отказ – 4 (четыре)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проводит тестирование – время исполнения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вводит результат тестирования услугополучателя на портал – срок исполнения 1 (один) рабочий день со дня проведения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Комитете: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регистрирует документы услугополучателей, поступившие от территориальных подразделений Комитета – время исполнения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исполнителя, срок исполнения –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готовит материалы услугополучателей для рассмотрения аттестационной комиссией при проведении собеседования, участвует в качестве секретаря аттестационной комиссии при проведении собеседования, ведет протокол собеседования – срок исполнения 7 (семь)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собеседования руководитель принимает решение о выдаче либо отказе в выдаче квалификационного свидетельства. Решение оформляется в виде приказа – срок исполнения 2 (два)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оформляет квалификационные свидетельства в электронном формате на основании приказа руководителя – срок исполнения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выдает квалификационные свидетельства услугополучателю в электронном формате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территориальном подразделении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осуществляет прием документов и регистрацию на портале, услугополучателю выдается расписка (уведомление) о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рассматривает документы. По результатам рассмотрения документов извещает услугополучателя о месте и дате проведения тестирования и собеседования. К собеседованию услугополучатель допускается при положительном результате тестирования. В случае несоответствия полноты представленных документов, квалификационным требованиям услугополучателю направляется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проводит тестирование;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вводит результата тестирования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Комитете: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регистрирует документы услугополучателей, поступившие от территориальных подразделений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готовит материалы услугополучателей для рассмотрения аттестационной комиссией при проведении собеседования, участвует в качестве секретаря аттестационной комиссии при проведении собеседования, ведет протокол собеседования;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собеседования руководитель принимает решение о выдаче либо отказе в выдаче квалификационного свидетельства. Решение оформляется в виде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готовит проект приказа на основании решения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подписывает приказ и передает специалисту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оформляет квалификационное свидетельства в электронном формате на основании приказа руководителя.</w:t>
      </w:r>
    </w:p>
    <w:bookmarkEnd w:id="78"/>
    <w:bookmarkStart w:name="z12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9"/>
    <w:bookmarkStart w:name="z12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территориального подразделения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должностное лицо территориального подразделения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территориального подразделения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должностное лицо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территориальном подразделении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осуществляет прием, регистрацию документов и направляет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рассматривает документы проводит тестирование и по результатам тестирования направляет в Комитет, либо направляет мотивированный отказ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Комитете: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регистрирует документы услугополучателей, поступившие от территориальных подразделений Комитета и направляет руководителю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по результатам собеседования готовит проект приказа и направляет его руководителю.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подписывает приказ и передает специалисту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оформляет квалификационное свидетельства в электронном формате.</w:t>
      </w:r>
    </w:p>
    <w:bookmarkEnd w:id="80"/>
    <w:bookmarkStart w:name="z12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81"/>
    <w:bookmarkStart w:name="z12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Пошаговые действия и решения услугодателя функционального взаимодействия при оказании государственной услуги через портал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должен пройти регистрацию на портале с помощью индивидуального идентификационного номера (далее – ИИН) (осуществляется для незарегистрированных услугополучателей государственной услуги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1 - процесс проверки подлинности данных о услугополучателе на портале путем ввода услугополучателем государственной услуги ИИН или пароля (процесс авторизации) на портале для получения государственной услуги, запрос необходимой информации с информационной системы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запрашиваемой электронной государственной услуге в связи с имеющими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запрос идентификационных данных и данных о сроке действия регистрационного свидетельства ЭЦП услугополучателя в информационной системе удостоверяющего центра (далее – 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1 - проверка срока действия регистрационного свидетельства и подлинности ЭЦП услугополучателя с использованием средства криптографической защиты услугополучателя и информационной системы УЦ;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6 - подписание посредством ЭЦП услугополучателя государственной услуги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регистрация электронного документа (запроса услугополучателя государственной услуги) в информационной системе государственной базы данных «Е-лицензирование» (далее – ИС ГБД «Е-лицензирование»)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проверка должностным лицом соответствия представления услугополучателем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9 - формирование мотивированного отказа в запрашиваемой услуге в связи с имеющимися нарушениями в данных услугополучателя государственной услуги в ИС ГБД «Е-лицензирование», при отсутствии нарушений формирование сообщения о месте, дате и времени тестирования в личный кабинет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10 - результат тестирования услугополучателя сформированный информационной системы тестирования Министерства здравоохранения Республики Казахстан (далее – ИСТ МЗ РК) сохраняется в ИС ГБД «Е-лицензирование», при положительном результате тестирования формирование сообщения о месте, дате и времени собеседования в личный кабинет услугополучателя, при отрицательном результате тестирования мотивированный отказ в выдаче квалификационного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11 - создание должностным лицом Комитета проекта приказа о выдаче квалификационного свидетельства при положительном результате собеседования, направление на подпись руководителю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12 - формирование специалистом Комитета результата оказания услуги (электронный документ) в соответствии с запросом услугополучателя. Электронный документ формируется с использованием ЭЦП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Пошаговые действия и решения через услугодателя по оказанию государственной услуги при предоставлении услугополучателем государственной услуги документов на бумажных носителях и до момента выдачи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ввод должностным лицом территориального подразделения Комитета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ГБД «Е-лицензирование» подлинности данных о зарегистрированном специалисте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ИС ГБД «Е-лицензирование» сообщения об отказе в авторизации в связи с имеющимися нарушениями в данных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должностным лицом территориального подразделения Комитета услуги, указанной в настоящем Регламенте, вывод на экран формы запроса для оказания услуги, и ввод должностным лицом заявления и формы сведений услугополучателя государственной услуги на бумажных 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направление запроса через шлюз «электронного правительства» (далее – ШЭП) в государственную базу данных «Физические лица» (далее – ГБД ФЛ) о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наличия данных услугополучателя государственной услуги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 невозможности получения данных в связи с отсутствием данных услугополучателя государственной услуги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6 - заполнение формы запроса в части отметки о наличии заявления и сведений в бумажной форме и внесение данных сотрудником территориального подразделения Комитета, предоставленных получателем государственной услуги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услугодателем территориального подразделения Комитета соответствия представления услугополучателем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8 - формирование сообщения об отказе в запрашиваемой услуге в связи с имеющимися нарушениями в данных услугополучателя государственной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9 - при соответствии заполнения всех пунктов сведений должностное лицо формирует сообщение о месте, дате и времени квалификационного экзамена (тестирования) и доводит до услугополучателя в письменном, электронном формате либо посредством телефонограммы;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10 - результат тестирования услугополучателя сформированный ИСТ МЗ РК сохраняется в ИС ГБД «Е-лицензирование», при положительном результате тестирования формирование сообщения о месте, дате и времени квалификационного экзамена (собеседования) в личный кабинет услугополучателя, при отрицательном результате тестирования формирования мотивированного отказа в выдаче квалификационного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11 - создание должностным лицом проекта приказа о выдаче квалификационного свидетельства при положительном результате собеседования, направление на подпись руководителю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12 - формирование должностным лицом результата оказания услуги (электронный документ) в соответствии с запросом услугополучателя. Электронный документ формируется с использованием ЭЦП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11 - направление услугополучателю государственной услуги результата услуги (электронное квалификационное свидетельство) сформированной ИС ГБД «Е-лицензирование», при отрицательном результате собеседования формирование сообщения об отказе в запрашиваемой услуге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процесс 12 - получение услугополучателем государственной услуги результата услуги (квалификационное свидетельство) сформированной ИС ГБД «Е-лицензирование». Электронный документ формируется с использованием ЭЦП должностного лица.</w:t>
      </w:r>
    </w:p>
    <w:bookmarkEnd w:id="82"/>
    <w:bookmarkStart w:name="z13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квалификации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 определенного вида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судебно-медицинской, судебно-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психиатрической и судебно-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наркологической экспертиз»   </w:t>
      </w:r>
    </w:p>
    <w:bookmarkEnd w:id="83"/>
    <w:bookmarkStart w:name="z13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Пошаговые действия и решения услугодателя функционального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взаимодействия при оказании государственной услуги через портал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2372"/>
        <w:gridCol w:w="8347"/>
        <w:gridCol w:w="29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1 - процесс проверки подлинности данных о услугополучателе на портале «электронного правительства» путем ввода услугополучателем государственной услуги ИИН или пароля (процесс авторизации) на ПЭП для получения государственной услуги, запрос необходимой информации с информационной системы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2 - формирование сообщения об отказе в запрашиваемой государственной услуге в связи с имеющими нарушениями в данных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3 -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4 - запрос идентификационных данных и данных о сроке действия регистрационного свидетельства ЭЦП услугополучателя в информационной системе удостоверяющего центра (далее - УЦ);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 1 - проверка срока действия регистрационного свидетельства и подлинности ЭЦП услугополучателя с использованием средства криптографической защиты услугополучателя и информационной системы УЦ;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5 - формирование сообщения об отказе в запрашиваемой государственной услуге в связи с не подтверждением подлинности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6 - подписание посредством ЭЦП услугополучателя государственной услуги заполненной формы (введенных данных) запроса на оказание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7 - регистрация документа (запроса услугополучателя государственной услуги) в ИС ГБД «Е-лицензирование» и обработка запроса в ИС ГБД «Е-лицензирование»;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8 - проверка специалистом территориального подразделения Комитета соответствия представления услугополучателем необходимых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9 - формирование мотивированного отказа в запрашиваемой услуге в связи с имеющимися нарушениями в данных услугополучателя государственной услуги в ИС ГБД «Е-лицензирование», при отсутствии нарушений формирование сообщения о месте, дате и времени тестирования в личный кабинет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10 - результат тестирования услугополучателя сформированный ИСТ МЗ РК сохраняется в ИС ГБД «Е-лицензирование», при положительном результате тестирования формирование сообщения о месте, дате и времени собеседования в личный кабинет услугополучателя, при отрицательном результате тестирования мотивированный отказ в выдаче квалификационного свидетельства;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11 - создание специалистом Комитета проекта приказа о выдаче квалификационного свидетельства при положительном результате собеседования, направление на подпись руководителю Комитета;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12 - формирование специалистом Комитета результата оказания услуги (электронный документ) в соответствии с запросом услугополучателя. Электронный документ формируется с использованием ЭЦП уполномоченного должностного лица.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квалификационного свидетельства либо ответа с мотивированным отказом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квалификационное свидетельство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квалификационное свидетельство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рабочий день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рабочий день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13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квалификации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 определенного вида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судебно-медицинской, судебно-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психиатрической и судебно-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наркологической экспертиз»   </w:t>
      </w:r>
    </w:p>
    <w:bookmarkEnd w:id="85"/>
    <w:bookmarkStart w:name="z13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Блок – схема проведения процедуры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83820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2014 года № 144   </w:t>
      </w:r>
    </w:p>
    <w:bookmarkEnd w:id="87"/>
    <w:bookmarkStart w:name="z13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 на ввоз, вывоз тканей и (или)</w:t>
      </w:r>
      <w:r>
        <w:br/>
      </w:r>
      <w:r>
        <w:rPr>
          <w:rFonts w:ascii="Times New Roman"/>
          <w:b/>
          <w:i w:val="false"/>
          <w:color w:val="000000"/>
        </w:rPr>
        <w:t>
органов (части органов) человека, а также на ввоз, вывоз</w:t>
      </w:r>
      <w:r>
        <w:br/>
      </w:r>
      <w:r>
        <w:rPr>
          <w:rFonts w:ascii="Times New Roman"/>
          <w:b/>
          <w:i w:val="false"/>
          <w:color w:val="000000"/>
        </w:rPr>
        <w:t>
крови и ее компонентов в случаях, предусмотренных</w:t>
      </w:r>
      <w:r>
        <w:br/>
      </w:r>
      <w:r>
        <w:rPr>
          <w:rFonts w:ascii="Times New Roman"/>
          <w:b/>
          <w:i w:val="false"/>
          <w:color w:val="000000"/>
        </w:rPr>
        <w:t>
Кодексом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«О здоровье народа и системе здравоохранения»</w:t>
      </w:r>
    </w:p>
    <w:bookmarkEnd w:id="88"/>
    <w:bookmarkStart w:name="z13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9"/>
    <w:bookmarkStart w:name="z13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лицензии на ввоз, вывоз тканей и (или) органов (части органов) человека, а также на ввоз, вывоз крови и ее компонентов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здоровье народа и системе здравоохранения» (далее – государственная услуга) оказывается Комитетом контроля медицинской и фармацевтической деятельности Министерства здравоохранения Республики Казахстан (далее – услугодатель) посредством канцелярии либо через веб-портал «электронного правительства» www.e.gov.kz, веб-портал «Е-лицензирование»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лицензии на ввоз, вывоз тканей и (или) органов (части органов) человека, а также на ввоз, вывоз крови и ее компонентов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здоровье народа и системе здравоохранения» (далее – лицензия),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«Выдача лицензии на ввоз, вывоз тканей и (или) органов (части органов) человека, а также на ввоз, вывоз крови и ее компонентов в случаях, предусмотренных Кодексом Республики Казахстан «О здоровье народа и системе здравоохранения», утвержденного постановлением Правительства Республики Казахстан от 24 февраля 2014 года № 141 «Об утверждении стандартов государственных услуг в сфере медицинской деятельности».</w:t>
      </w:r>
    </w:p>
    <w:bookmarkEnd w:id="90"/>
    <w:bookmarkStart w:name="z14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91"/>
    <w:bookmarkStart w:name="z14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 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электронного запроса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канцелярии, осуществляет прием заявления и регистрацию на портале, услугополучателю выдается расписка (уведомление) о приеме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время исполнения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 – срок исполнения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лицо, ответственное за оказание государственной услуги, проверяет полноту представленных документов и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ввоз, вывоз тканей человека, крови и ее компонентов. По результатам рассмотрения документов должностное лицо готовит проект приказа и направляет его руководителю. В случае несоответствия полноты представленных документов, квалификационным требованиям услугополучателю направляется мотивированный отказ в форме электронного документа – срок исполнения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лицо, ответственное за оказание государственной услуги, проверяет полноту представленных документов и соответствие квалификационным требованиям на ввоз, вывоз органов (части органов) человека. По результатам рассмотрения документов должностное лицо готовит проект приказа и направляет его руководителю. В случае несоответствия полноты представленных документов, квалификационным требованиям услугополучателю направляется мотивированный отказ в форме электронного документа – срок исполнения 3 (три)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подписывает приказ и направляет его должностному лицу для исполнения – срок исполнения 1 (один)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оформляет лицензию на ввоз, вывоз тканей человека, крови и ее компонентов в случаях в форме электронного документа и направляет на подпись руководителю – срок исполнения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оформляет лицензию на ввоз, вывоз органов (части органов) человека. По результатам рассмотрения документов должностное лицо готовит проект приказа и направляет его руководителю – срок исполнения 3 (три) часа; в форме электронного документа и направляет на подпись руководителю – срок исполнения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подписывает лицензию – срок исполнения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выдает лицензию в форме электронного документа – срок исполнения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канцелярии, осуществляет прием заявления и регистрацию на портале, услугополучателю выдается расписка (уведомление) о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лицо, ответственное за оказание государственной услуги, проверяет полноту представленных документов и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. По результатам рассмотрения документов должностное лицо готовит проект приказа и направляет его руководителю. В случае несоответствия полноты представленных документов, квалификационным требованиям услугополучателю направляется мотивированный отказ в форме электронного документа;– срок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подписывает приказ и направляет его должностному лицу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оформляет лицензию в форме электронного документа и направляет на подпись руководителю.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подписывает;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выдает лицензию в форме электронного документа.</w:t>
      </w:r>
    </w:p>
    <w:bookmarkEnd w:id="92"/>
    <w:bookmarkStart w:name="z14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3"/>
    <w:bookmarkStart w:name="z14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должностное лицо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департаментами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услугодателя, осуществляет прием, регистрацию документов и направляет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услугодателя рассматривает документы, по результатам рассмотрения документов готовит проект приказа и направляет его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приказ и передает должностному лицу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услугодателя оформляет лицензию в электронном формате и передает на подпись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на портале подписывает лицензию электронной цифровой подписью;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выдает лицензию услугополучателю в форме электронного документа.</w:t>
      </w:r>
    </w:p>
    <w:bookmarkEnd w:id="94"/>
    <w:bookmarkStart w:name="z14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95"/>
    <w:bookmarkStart w:name="z14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Пошаговые действия и решения услугодателя функционального взаимодействия при оказании государственной услуги через портал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 и услугополучателя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в информационной системе государственной базы данных (далее – ИС ГБД) «Е-лицензирование» с помощью своего регистрационного свидетельства ЭЦП, которое хранится в интернет-браузере компьютера услугополучателя, при этом системой автоматически потягиваются и сохраняются сведения об услугополучателе с государственной базы данных «Юридические лица» (далее – ГБД ЮЛ) (осуществляется для незарегистрированных услугополучателей на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ИС ГБД «Е-лицензирование»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ИС ГБД «Е-лицензирование» подлинности данных о зарегистрированном услугополучателе через бизнес идентификационный номер (далее – 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ИС ГБД «Е-лицензирование»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а также запрос через шлюз «электронного правительства» (далее – ШЭП) о данных услугополучателя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данных услугополучателя на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запрашиваемой услуги в связи с не подтверждением данных услугополучателя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на ИС ГБД «Е-лицензирование»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регистрация электронного документа (запроса услугополучателя)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условие 4 – проверка данных по заявлению;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процесс 9 - формирование сообщения об отказе в запрашиваемой услуге в связи с имеющими нарушениями в данных услугополучателя указанных в заявлении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получение услугополучателем результата услуги (сертификата без присвоения квалификационной категории либо мотивированный отказ в форме электронного документа),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сотрудником услугодателя формы запроса в части формы сведений и необходимых документов, предоставленных услугополучателем;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2 – проверка данных по заявлению;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 нарушениями в документах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результата услуги (лицензии либо мотивированный отказ в форме электронного документа), сформированной ИС ГБД «Е-лицензирование». Электронный документ формируется с использованием ЭЦП уполномоченного лица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10 - создание специалистом проекта приказа о выдаче квалификационного свидетельства при положительном результате собеседования, направление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11 - формирование специалистом результата оказания услуги (электронный документ) в соответствии с запросом услугополучателя. Электронный документ формируется с использованием ЭЦП уполномоченного должностного лица.</w:t>
      </w:r>
    </w:p>
    <w:bookmarkEnd w:id="96"/>
    <w:bookmarkStart w:name="z15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 на ввоз, вывоз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тканей и (или) органов (части органов)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человека, а также на ввоз, вывоз крови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ее компонентов в случаях,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предусмотренных Кодексом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здоровье народа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системе здравоохранения»       </w:t>
      </w:r>
    </w:p>
    <w:bookmarkEnd w:id="97"/>
    <w:bookmarkStart w:name="z15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Текстовое табличное описание последовательности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взаимодействие административных действий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2359"/>
        <w:gridCol w:w="3566"/>
        <w:gridCol w:w="3947"/>
        <w:gridCol w:w="37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81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проверяет наличие документов указанных в заявлении;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регистрирует заявление в Единой системе электронного документооборота (ЕСЕДО);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передает заявление с документами ответственному специалисту на рассмотрение.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 логин и пароль (процесс авторизации) в ИС ГБД «Е-лицензирование» для оказания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услугу, указанную в настоящем Регламенте, выводит на экран форму запроса для оказания услуги и вводит данные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запрос через ШЭП в ГБД ЮЛ о данных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наличие данных услугополучателя в ГБД ЮЛ;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услугополучателя в ГБД ЮЛ;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 форму запроса и необходимых документов, предоставленных услугополучателем;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запрос в ИС ГБД «Е-лицензирование» и проводит обработку запроса об оказании услуги в ИС ГБД «Е-лицензирование»;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результат услуги: сообщение об отказе в запрашиваемой услуге в связи с имеющими нарушениями в документах ИС ГБД «Е-лицензирование» либо лицензию на ввоз, вывоз тканей и (или) органов (части органов) человека, крови и ее компонентов, сформированной ИС ГБД «Е-лицензирование». Электронный документ формируется с использованием ЭЦП уполномоченного лица услугодателя.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Утверждает и подписывает лицензию на ввоз, вывоз тканей и (или) органов (части органов) человека, крови и ее компонентов либо ответ с мотивированным отказом.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 в Единой системе электронного документооборота (ЕСЕДО)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государственной услуги и подача руководителю на подпись и утверждение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и подпись результата государственной услуги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15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 на ввоз, вывоз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тканей и (или) органов (части органов)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человека, а также на ввоз, вывоз крови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ее компонентов в случаях,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предусмотренных Кодексом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здоровье народа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системе здравоохранения»       </w:t>
      </w:r>
    </w:p>
    <w:bookmarkEnd w:id="99"/>
    <w:bookmarkStart w:name="z15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Схема функционального взаимодействия процесса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81661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661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