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eb23" w14:textId="50ee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24 ноября 2009 года № 775 "Об утверждении Номенклатуры должностей работников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19 марта 2014 года № 147. Зарегистрирован в Министерстве юстиции Республики Казахстан 28 апреля 2014 года № 9359. Утратил силу приказом Министра здравоохранения Республики Казахстан от 21 декабря 2020 года № ҚР ДСМ-305/2020.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775 "Об утверждении Номенклатуры должностей работников здравоохранения" (зарегистрирован в Реестре государственной регистрации нормативных правовых актов 26 ноября 2009 года под № 5896, опубликован в Собрании актов центральных исполнительных и иных центральных государственных органов Республики Казахстан № 12, 2010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работников здравоохранения, утвержденных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. Медицинские организации: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Должности специалистов с высшим немедицинским образованием: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специалист-эксперт в здравоохранении;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санитарно-эпидемиологической службы (биолог, зоолог/эпизоотолог, энтомолог);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общественного здравоохранения (эпидемиолог, статистик, методист, валеолог);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по социальной работе в сфере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инженер-медицинский физик;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инженер по обслуживанию лучевого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инженер-радиохимик";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Должности специалистов с техническим и профессиональным образованием: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старшая(ий) медицинская(ий) сестра/брат (старший фельдшер, старший акушер);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фельдшер;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санитарный фельдшер (помощник врача гигиениста и эпидемиолога, паразитолога, фельдшер-лаборант, лаборант);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участковая(ий) медицинская(ий) сестра(брат)/медицинская(ий) сестра(брат) общей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медицинская(ий) сестра/брат (специализированная(ый));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акушерка;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диетическая сестра;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инструктор-дезинфектор;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оптик и оптикометрист;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зубной врач (дантист);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помощник врача-стоматолога (ассистент стоматолога);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гигиенист стоматологический;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рентгенолаборант;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зубной техник (лаборант зубопротезного отделения, кабинета);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инструктор по лечебной физкультуре;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медицинский регистратор;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младшая(ий) медицинская(ий) сестра/брат (помощник медицинской(ого) сестры/брата);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социальный работник в сфере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техник-дозиметрист".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(Сыздыкова А.А.) обеспечить в установленном законодательном порядке государственную регистрацию настоящего приказа в Министерстве юстиции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после государственной регистрации настоящего приказа в Министерстве юстиции Республики Казахстан обеспечить официальное опубликование настоящего приказа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Токежанов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