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d502e" w14:textId="f3d50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иностранных дел Республики Казахстан от 19 марта 2014 года № 08-1-1-1/87. Зарегистрирован в Министерстве юстиции Республики Казахстан 29 апреля 2014 года № 9364. Утратил силу приказом Министра иностранных дел Республики Казахстан от 10 августа 2015 года № 11-1-2/328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иностранных дел РК от 10.08.2015 </w:t>
      </w:r>
      <w:r>
        <w:rPr>
          <w:rFonts w:ascii="Times New Roman"/>
          <w:b w:val="false"/>
          <w:i w:val="false"/>
          <w:color w:val="ff0000"/>
          <w:sz w:val="28"/>
        </w:rPr>
        <w:t>№ 11-1-2/328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2 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«О государственных услугах»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«Оформление паспортов гражданам Республики Казахстан, находящимся за границей, и внесение в их паспорта необходимых отметок»;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«Оформление загранучреждениями Республики Казахстан документов по выходу из гражданства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«Учет граждан Республики Казахстан за границей»;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«Регистрация актов гражданского состояния граждан Республики Казахстан за рубежом»;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«Выдача, продление виз на въезд в Республику Казахстан и транзитный проезд через территорию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«Постановка на учет детей, являющихся гражданами Республики Казахстан, переданных на усыновление иностранцам»;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служебных паспортов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«Консульская легализация»;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временного свидетельства на право плавания под Государственным флагом Республики Казахстан в случае приобретения судна за границей»;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Казахстан, в отношении судов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«Составление акта о морском протесте, в случае кораблекрушения судов Республики Казахстан, находящихся за границей».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иностранных дел Республики Казахстан от 12 февраля 2013 года № 08-1-1-1/42-1 «Об утверждении регламентов государственных услуг» (зарегистрирован в Министерстве юстиции Республики Казахстан за № 8372, опубликован в газете «Егемен Қазақстан» от 15 мая 2013 года № 126 (28065), газете «Казахстанская правда» от 15 мая 2013 года № 164-165 (27438-27439).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консульской службы обеспечить в установленном законодательством порядке государственную регистрацию настоящего приказа в Министерстве юстиции Республики Казахстан, официальное опубликование в средствах массовой информации и размещение настоящего приказа на Интернет-ресурсе Министерства иностранных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истечению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Министра                                   Р. Жошыбаев</w:t>
      </w:r>
    </w:p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2014 года № 08-1-1-1/87</w:t>
      </w:r>
    </w:p>
    <w:bookmarkEnd w:id="1"/>
    <w:bookmarkStart w:name="z1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«Оформление паспортов гражданам Республики Казахстан,</w:t>
      </w:r>
      <w:r>
        <w:br/>
      </w:r>
      <w:r>
        <w:rPr>
          <w:rFonts w:ascii="Times New Roman"/>
          <w:b/>
          <w:i w:val="false"/>
          <w:color w:val="000000"/>
        </w:rPr>
        <w:t>
находящимся за границей, и внесение в их паспорта</w:t>
      </w:r>
      <w:r>
        <w:br/>
      </w:r>
      <w:r>
        <w:rPr>
          <w:rFonts w:ascii="Times New Roman"/>
          <w:b/>
          <w:i w:val="false"/>
          <w:color w:val="000000"/>
        </w:rPr>
        <w:t>
необходимых отметок»</w:t>
      </w:r>
    </w:p>
    <w:bookmarkEnd w:id="2"/>
    <w:bookmarkStart w:name="z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оказывается загранучреждениями Республики Казахстан,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оформление </w:t>
      </w:r>
      <w:r>
        <w:rPr>
          <w:rFonts w:ascii="Times New Roman"/>
          <w:b w:val="false"/>
          <w:i w:val="false"/>
          <w:color w:val="000000"/>
          <w:sz w:val="28"/>
        </w:rPr>
        <w:t>паспорта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гражданина Республики Казахстан (далее - паспорт) либо внесение записи в паспорт.</w:t>
      </w:r>
    </w:p>
    <w:bookmarkEnd w:id="4"/>
    <w:bookmarkStart w:name="z2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наличие заявления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Процесс оказания государственной услуги состоит из следующих процедур: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оформлению паспорта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Стандарта государственной услуги «Оформление паспортов гражданам Республики Казахстан, находящимся за границей, и внесение в их паспорт необходимых отметок» утвержденный Постановлением Правительства РК от 24 февраля 2014 года № 145 (далее - Стандарт)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процесс 1 – прием, регистрация </w:t>
      </w:r>
      <w:r>
        <w:rPr>
          <w:rFonts w:ascii="Times New Roman"/>
          <w:b w:val="false"/>
          <w:i w:val="false"/>
          <w:color w:val="000000"/>
          <w:sz w:val="28"/>
        </w:rPr>
        <w:t>документов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процесс 2 – проверка, рассмотрение документов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процесс 3 – направление документов по каналам дипломатической почты в Министерство иностранных дел Республики Казахстан (далее – МИД) для последующего перенаправления в Министерство внутренних дел Республики Казахстан (далее – МВД) на рассмотрение;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процесс 4 – перенаправление пакета документов в МВД, осуществляемое МИД;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процесс 5 – проверка пакета документов, изготовление паспорта и направление в МИД, осуществляемые МВД;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процесс 6 – проверка, подготовка полученных от МВД документов и направление услугодателю, осуществляемые МИД;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процесс 7 - получение документов от МИД и выдача услугополучателю нарочно готового паспорта.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внесению записи в паспорт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процесс 1 – прием заявления, документов и их проверка;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процесс 2 – подготовка и подписание документов о внесении отметок в паспорт;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процесс 3 – выдача паспорта с внесенными в него отметками.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оказания государственной услуги, который служит основанием для начала выполнения следующей процедуры: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оформлению паспорта: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процессу 1 – отметка на копии заявления о принятии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процессу 2 – оформление дипломатической почты;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процессу 3 – сопроводительное письмо услугодателя в МИД;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процессу 4 – сопроводительное письмо МИД в МВД;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процессу 5 – сопроводительное письмо МВД в МИД;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процессу 6 – сопроводительное письмо МИД услугодателю.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внесению записи в паспорт: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процессу 1 – отметка на копии заявления о принятии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процессу 2 – внесение записи в паспорт.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</w:p>
    <w:bookmarkEnd w:id="6"/>
    <w:bookmarkStart w:name="z2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процессе оказания государственной услуги участвуют следующие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должностное лицо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должностное лицо МИД;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должностное лицо МВД.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Прием и регистрация заявления для оказания государственной услуги осуществляется должностным лицом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Прием, проверка, регистрация и рассмотрение заявления с соответствующими документами осуществляется должностным лицом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получении документов от услугодателя должностное лицо МИД осуществляет перенаправление пакета документов в МВД.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 МВД осуществляется согласно 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 последовательности процедур (действий) между лицами, участвующими в оказании государственной услуги отражено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3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«Оформление паспортов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гражданам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находящимся за границей,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внесение в их паспорта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необходимых отметок»   </w:t>
      </w:r>
    </w:p>
    <w:bookmarkEnd w:id="9"/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Загранучреждения Республики Казахстан, оказывающие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государственную услугу «Оформление паспортов гражданам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Республики Казахстан, находящимся за границей, и внесение в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паспорта необходимых отметок»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67"/>
        <w:gridCol w:w="3903"/>
        <w:gridCol w:w="6930"/>
      </w:tblGrid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загранучреждения Республики Казахстан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Контактные данные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Интернет-ресурс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АМЕРИКА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Соединенных Штатах Америки, Вашингтон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 16th Street, N.W., WashingtonD.C.20036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+1202, тел. 232-54-88, факс 232-5845, 232-35-41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washington@kazakhembus.com; washington@mfa.kz; consul@kazakhembus.com http://www.kazakhembus.com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Бразилии, Бразилиа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Brasilia, DF, LagoSul, SHIS QI 09, conjunto 03, casa 08; тел.: (+55) 061 3879 4602, (+55) 061 3879 4603 факс: (+55) 061 3879 4604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embassykz@gmail.com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Генеральное консульство Республики Казахстан в городе Нью-Йорк (США)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Fifth Avenue, 19 Floor, New York, NY10017код +1212 тел. 646 370 6331, факс646 370 6334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kzconsulny@un.int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http://www.kazconsulny.org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Канаде, Оттава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MetcalfeStreet, Suite 1603-1604, Ottawa, Ontario, K2P 1P1; Консульский отдел: 150 MetcalfeStre, код +1-613 тел. 695-80-55, факс 695-87-55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kazakhembassy@gmail.com;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kazconsulcan@gmail.com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http://www.kazembassy.ca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Гавана (Куба)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5ta Ave. 2203 e/22 y 24, Miramar, La Habana, Cuba, код +537 тел. 206-99-63, факс 206-99-64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italposkaz@mail.ru;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havana@mfa.kz;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dipmk@enet.cu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ЕВРОПА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Соединенном Королевстве Великобритании и Северной Ирландии, Лондон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Thurloe Square, LondonSW7 2SDкод +44-207, тел. 590-34-90, факс 584-84-81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london@kazembassy.org.uk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consulate@kazembassy.org.uk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http://www.kazakhstanembassy.org.uk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Абердин (Шотландия)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Bridje House, 1&amp;2 Riverside Drive, AberdeenAB11 7LH, код +44 тел. 122-4212-400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РК в Королевстве Бельгия г. Брюссель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Avenue Van Bever, 30, 1180 BruxellesBelgique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+32 тел. 2-373-38-90, 2-373-38-96, факс 374-50-91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info@embassy.be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http://kazakhstanembassy.be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во Французской Республике, Париж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 rue Pierre Charron, 75008 Paris, France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+331 тел. 145-61-52-02, 456-15-206, 456-15-200, факс 456-15-201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office@amb-kazakhstan.fr;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paris@mfa.kz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http://www.amb-kazakhstan.fr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Федеративной Республике Германия, Берлин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Bundesrepublik Deutshland Nordendstrasse 14-17, D-13156 Berlin-Pankow код +4930 тел. 470-071-10, 470-071-14, конс.отд. 470-071-60, факс 470-071-25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berlin@mfa.kz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http://www.botschaft-kaz.de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Посольства Республики Казахстан в городе Бонн (ФРГ)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RathausstraЯe 3, 53225 Bonn, код +49228 тел. 403-87-27, 403-87-24, 403-87-28, факс 403-87-20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konsul-bonn@web.de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Генеральное Консульство Республики Казахстан в городе Франкфурт-на-Майне (ФРГ)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Beethoven str. 17, 60325, Frankfurt am Main, код +4969 тел. 971-467-31, 971-467-44, факс 971-46-818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info.kaz@genconsul.de;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frankfurt@mfa.kz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http://www.genconsul.de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Ганновер (ФРГ)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Lister Meile 2, 30161 Hannover, код +49511, тел. 301-868-99, факс 301-868-95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hannover@mfa.kz;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konsul-hannover@t-online.de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Мюнхен (ФРГ)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Hans-Urmiller-Ring 46а, 82515 Wolfratshausen, код +49-8171 тел. 911-6030, факс 911-6088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konsul-muenchen@mfa.kz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Республике Австрия, Вена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Wipplingerstrasse 35, Floor 3 1010 Wien, код +431 тел 890-80-08-10, факс890-80-08-20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vienna@mfa.kz;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embassy@kazakhstan.at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Консульский отдел Посольства Республики Казахстан в городе Вена (Австрия)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Felix-Mottl-Str. 23, A-1190 Wien, код: +431Тел: 367-66-57-11, 367-66-57-88, 367-66-57-33, факс: 367-66-57-20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vienna@mfa.kz;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embassy@kazakhstan.at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http://www.kazakhstan.at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Швейцарской Конфедерации, Берн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Melchenbuhlweg 79, 3006- Bern,код +031 тел. 351-79-69, факс 351-79-75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embassy@kazakhstan-bern.ch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http://kazakhstan-bern.ch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Итальянской Республике, Рим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Via Cassia, 471, 00189 – Roma код +3906 тел. 363-011-30, факс 362-926-75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roma@mfa.kz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http://www.embkaz.it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Королевстве Испания, Мадрид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C/ Sotillo, 10 ParqueConde de Orgaz 28043 MADRID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+3491 тел. 721-62-90, 721-62-94, 721-62-94 факс 721-93-74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embajada@kazesp.org;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madrid@mfa.kz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http://www.kazesp.org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Венгрии, Будапешт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Kapyut. 59 BudapestH-1025,код +361 тел. 275-13-00, 275-13-01, факс 275-20-92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275-20-92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kazak@t-online.hu;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budapest@mfa.kz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http://www.kazembassy.hu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Чешской Республике, Прага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 Praha 6, ul. RomainaRolanda 12 код +420 тел.233-375-642; факс 233-371-019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kzembas@gmail.com;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prague@mfa.kz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http://www.kazembassy.cz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Литовской Республике, Вильнюс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Birutes 20A, LT-08117, Vilnius-4, Lithuaniaкод +3705 тел. 212-21-23, 231-30-40, факс 231-35-80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vilnuis@mfa.kz;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kazemb@iti.lt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http://www.kazembassy.lt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Турецкой Республике, Анкара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06450 KilikAlisokak №6, Or-AnDiplomatikSitesiCankaya, Ankara, Turkey,код +90312 тел. 491-91-00, факс490-98-51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ankara@mfa.kz;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kazank@kazakhstan.org.tr;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kazankembassy@mail.ru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http://www.kazakhstan.org.tr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Генеральное Консульство Республики Казахстан в городе Стамбул (Турецкая Республика)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Floryacaddesi, Senlikkoy, GermiyanSok 10, FLORYA-ISTANBUL, код +90212, тел. 662-53-47, факс 662-53-49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сonsulkzist@superonline.com;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konsulkzist@mail.ru;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consulkzist@yahoo.com;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consulkzist@superonline.com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Анталья (Турецкая Республика)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Caglayan region, 2074 Sok. No:16 Blok C DublexMesken Villa Antalya/ Turkey, код +90534, тел. 081-84-47; 059-95-77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Королевстве Нидерландов, Гаага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Nieuwe Parklaan 69, 2597 LB, The Hague, The Kingdom of the Netherlands, код +3170 тел. 363-47-57, факс 365-76-00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hague@mfa.kzhttp://www.kazakhembassy.nl 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Гаага (Королевство Нидерланды)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Nieuwe Parklaan 69 2597 LB, The Hague, The Kingdom of Netherlands, код +3170 тел. 427-22-20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 consul@kazakhembassy.nl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Республике Хорватия, Загреб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Trgkralja Tomislava 8, 10000 Zagreb, код +385-1 tel. 483-92-55, факс 457-37-96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uchar@mfa.kz;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embassy@kazembassy.hr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http://www.kazembassy.hr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Загреб (Республика Хорватия)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Загреб, ул. Прерадовичева, 21/2, код 385-1, тел. 481-50-74, факс 481-50-74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consulkazakhstan@net.hr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Финляндской Республике, Хельсинки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00120, Хельсинки, ул.Булеварди, 7 (оф. 215-217), код +358-9 тел. 4159-0478, факс 4159 0325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helsinki@kazembassy.fi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http://www.kazembassy.fi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Греческой Республике, Афины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Athens, Pаpаgou 15669, ImyttouStr.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+30 тел. 210-651-56-43, факс 210-651-63-62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athens@mfa.kz;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consul@kazembassy.gr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http://www.kazembassy.gr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Румынии, Бухарест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26BISGiuseppeGaribaldiStr., sector 2, 20225, Bucharest, код +40 тел. 031-107-10-83; 021-230-08-65, факс 021- 230-08-66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ucharest@mfa.kz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http://www.dipmissionkz.ro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Дипломатическая миссия Республики Казахстан в Республике Болгария, София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Sofia, Galichitsa, 38, код +3592 тел. 862-41-52, 862-41-55, факс 862-41-70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sofia@mfa.kz;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kazembsofia@bulpost.net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http://www.kazembassy.bulpost.net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Генеральное консульство Республики Казахстан в городе Кишинев, (Молдавская Республика)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Королевстве Норвегия, Осло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NedreVollgate 3, 2nd floor, 0158, Oslo, Norway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+47 тел. 224-206-40, факс. 224-206-42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oslo@mfa.kz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http://www.kazembassy.no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Братислава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(Республика Словакия)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Gunduliиova street 6, 811 05 Bratislava, Slovak Republic, код +421, тел. 232-661-242, факс 232-661-221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kazdip@gmail.com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Республике Польша, Варшава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ul. Krуlowej Marysieсki 14, 02-954 Warszaw, код +4822, тел. 642-37-65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е–mail: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kazdipmis@hot.pl;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warsawa@mfa.kz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http://www.kazakhstan.pl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Рига, (Республика Латвия)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Vilandes iela, LV-1010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Тел.: (+371) 673-24-223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(+371) 672-43-028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riga@mfa.kz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Таллинн, (Эстония)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ЕЕ-10411, Таllinn, Tццstuse, 28A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тел.: +3726622926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hailan@kazembassy.fi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СТРАНЫ БЛИЖНЕГО ВОСТОКА, АЗИИ И АФРИКИ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Арабской Республике Египет, Каир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 Wahib Dossstreet, Maadi, Cairo, Egyptкод +202 тел.238-098-04; факс 235-865-46;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cairo@mfa.kz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http://www.kazembegy.com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Государстве Израиль, Тель-Авив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52a, Hayarkon Str., Tel Aviv 63432, State of Israel,код +9723 тел. 516-34-11, 516-34-64, факс 516-34-37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tel-aviv@mfa.kz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http://www.kazakhemb.org.il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Объединенных Арабских Эмиратах, Абу-Даби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P.O. Box: 39556 593, 593 Rashid Bin Saeed Al Maktoum Street (Main street No.2) Al SafaraatDistr,код +9712 тел. 449-87-78, факс 449-87-75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abudhabi@mfa.kz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http://www.kazembemirates.net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Генеральное консульство Республики Казахстан в городе Дубай (Объединенные Арабские Эмираты)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Dubai, Jumeirah, Umm El Sheif area, Str. 3, villa 14, код +9714 339-71-56, факс 330-69-37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dubai@mfa.kz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http://www.kazconsulate.ae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Королевстве Саудовская Аравия, Эр-Рияд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Riyadh 11693 P.O. Box 94012, код +01 тел. 480-64-06, факс 480-91-06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office@kazembgulf.nethttp://www.kazembgulf.net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Джидда (Королевство Саудовской Аравии)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55615 Jeddah, Khalidiya District, Al-Mustqar street, Villa 16, код +9662, тел. 690-20-70, факс 690-30-80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kazjed@gmail.com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http://www.kazembsaudi.com/en/pages/35/Consulate-in-Jeddah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Султанате Оман, Маскат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Shatti Al Qurum Way 3050, villa 4076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Тел.: +96824692418, +96824692485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kazembassyoman@gmail.com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Государстве Катар, Доха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Al-Dafna, Doha, Zone 66, Str. 563, build. 2 P.O. Box: 23513, код. +974 тел 441-280-15, 441-105-27,факс 441-280-14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embassykz@qatar.net.qa;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doha@mfa.kz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http://www.kazembqatar.com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Иорданском Хашимитском Королевстве, Амман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AbuBakirAl-BananyStr., Abdoun, 830626 Amman 11183 Jordan, код +962 тел. 65-92-80-53, 65-92-79-54, факс65-92-79-51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kazemb@orange.jo;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amman@mfa.kz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http://www.kazakhstan.org.jo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Исламской Республике Иран, Тегеран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 North Hedayat Str., Corner of Masjed Alley, Darrus, Tehran-I.R of Iran, код +9821 тел. 22-56-59-33, 22-56-59-34, факс22-54-64-00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tehran20022002@mail.ru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iran@mfa.kz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Генеральное Консульство Республики Казахстан в городе Горган (Исламская Республика Иран)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Gorgan city, BolvarNaharkhoran 604, Edalatst. 66, код +980 тел. 17-15-525-609, факс 17-15-536-055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gorgankz@gmail.com;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gorgan@mfa.kz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городе. Сари (Исламская Республика Иран)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Iran, Mazandaran province, Sari town, Pasdaran boulevard, Shakhid-Bakhram street 1 h №2, код 8-10-98-151 тел. 22-31-113, факс 22-31-395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barlass48@mail.ru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Исламской Республике Пакистан, Исламабад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House No. 11, Str. 45, Sector F-8/1, 43000 Islamabadкод +9251 тел. 226-28-26, 226-29-20, 226-29-26, 226-29-25, факс 226-28-06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embkaz@comsats.net.pk;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islamabad@mfa.kz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http://www.kazembpakistan.org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Карачи (Исламская Республика Пакистан)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Plot 6/3, Street 27, Phase 5 ExtentionDefence Housing Authority, Karachi, код +9221 тел. 583-84-20, 583-84-19, факс 583-84-18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conkarkz@cyber.net.pk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Исламской Республике Афганистан, Кабул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Kabul, Wazir Akbar Khan Street 13, House 436,код +9320 тел. 702-842-96, 230-05-52, 705-015-05, факс 230-600-09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hail@mfa.kz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Республике Индия, Дели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 PoorviMarg, VasantVihar, New Delhi – 110057, код +9111 тел. 460-077-10, 460-077-00, 460-077-02, факс 460-077-01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india@mfa.kz;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office@kazembassy.in;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kazind.com@gmail.com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http://www.kazembassy.in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Китайской Народной Республике, Пекин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 Dong 6 Jie, SanLiTun, Beijing, China 100600, код +8610 тел. 653-26-182, 653-24-189, Консульский отдел: 653-22-636, 653-29-177 (коммутатор), факс 653-26-183, 653-24-433, Консульский отдел: 653-20-636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pekin@mfa.kz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http://www.kazembchina.org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Генеральное консульство Республики Казахстан в городе Гонконг (Китайская Народная Республика)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Unit 3106, 31st floor, West Tower, Shun Tak Center, 200 Connaught Road Central, Sheung Wan, Hong Kon, код +852 тел. 254-83-841, факс 254-88-361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office@consul-kazakhstan.org.hk;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honghong@mfa.kz;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http://www.consul-kazakhstan.org.hk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Генеральное консульство Республики Казахстан в г. Шанхай (Китайская Народная Республика)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Loushanguan 85, 200336 Shanghai, building «Orient International Plaza», 1003, 1004, 1005, код +8621 тел. 627-538-78, 627-528-38, 627-554-83, факс 627-573-00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kazconsulshanghai@yahoo.com;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shanghai@mfa.kz;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kzconsulshanghai@mail.ru;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office@kzconsulshangai.org;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http://www.kazembchina.org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Малайзии, Куала-Лумпур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 JalanAmpangHilir, 55000 KualaLumpur, Malaysia, код +603 тел. 425-229-99, 425-269-99факс 425-23-999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kuala-lumpur@mfa.kz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kuala-lumpur@kazembassy.org.my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http://www.kazembassy.org.my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Индонезии, Джакарта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The East 11 fl., Unit 5 Jl.limgkar, Mega Kuningan, Kav.E3.2 #1 Jakarta 12950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Республике Корея, Сеул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271-5, Hannam-dong, Yongsan-gu, Seoul 140-885 код +822 тел. 394-97-16, 379-97-14, Консульский отдел ПРК 391-89-06, 379-78-76, факс 395-97-66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seoul@mfa.kz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 www.kazembassy.org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Японии, Токио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Azabudai 1-8-14, Minato-ku, Tokyo 106-0041, код +813 тел. 3589-1821,Факс: 3589-1822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japan@mfa.kz,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kazembassy.jp@gmail.com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http://www.embkazjp.org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Монголии, Улан-Батор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Улан-Батор, р-н Хан-Уул, 1-квартал, городок «Твин», ул. Зайсан, 31/6,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код+97611 тел. 34-54-08, 34-10-76, факс. 34-17-07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info@kazembassy.mn;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hailandn@mfa.kz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Республике Сингапур, Сингапур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Kim Seng Promenade, #09-04/05 Great World City, East Office Tower, Singapore 237994,код +65, тел 653-661-00, 623-571-50, 623-623-67факс643-889-90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hailand@mfa.kzhttp://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www.kazakhstan.org.sg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Дипломатическая миссия Республики Казахстан в Ливанской Республике, Бейрут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floor, Verdun 732, Verdunstr., AlMousaytebeh, Beirut, Lebanon, код +9611 тел. 786-587, 804-869, факс 786-013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haila@mfa.kz;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kuat-kz@yandex.ru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Дипломатическая миссия Республики Казахстан в Ливии, Триполи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Kilometr, Gargaresh street, MadinaSiyahia av.код +21821 тел. 483-66-90, факс 483-66-90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 dipmission_kz@lttnet.net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Королевстве Таиланд, Бангкок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Office 804 A, Floor 8, Building A, GPF Witthayu Towers, 93/1 Wireless Road, Lumpini, Pathumwan, Ban,код +662 тел. 254-30-43, 254-30-45, факс 254-30-42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hailand@mfa.kz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www.kazembassythailand.org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Социалистической Республике Вьетнам, Ханой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Южно-Африканской Республике, Претория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СНГ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Российской Федерации, Москва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Москва, Чистопрудный бульвар, д. 3 а код +7-495 тел. 627-17-01; факс 608-08-32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moscow@kazembassy.ru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http://www.kazembassy.ru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Генеральное консульство Республики Казахстан в городе Санкт-Петербург (Российская Федерация)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г.Санкт-Петербург, Виленский переулок, д.15, лит А, код +7-812, тел. 335-25-46; 335-25-47, факс 335-25-46; 335-25-47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genconsul.spb@mfa.kz;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saint-petersburg@mfa.ru;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genconsul.spb@mfa.kz;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kazconspb@mail.ru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http://www.kazconsulate.spb.ru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Астрахань (Российская Федерация)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414056, г. Астрахань ул. Акварельная 2Б, код +7-8512, тел. 61-00-07, факс 25-18-85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consulrk@astranet.ru;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astrakhan@mfa.kz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http://www.astra-consul.ru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Генеральное консульство Республики Казахстан в городе Казань (Российская Федерация)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Омск (Российская Федерация)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Омск, ул. Ш. Валиханова 9, код +7-3812, тел. 32-52-13, 32-52-07, 32-52-17, факс 32-52-15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kzcmd@omskcity.com;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omsk@mfa.kz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http://www.kz-omsk.ru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Украине, Киев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01901, г. Киев, ул. Мельникова, 26, код +38044 тел. 489-18-58, факс 483-11-98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post@kazakh.kiev.ua;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kiev@mfa.kz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http://www.kazembassy.com.ua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Республике Беларусь, Минск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г.Минск, ул. Куйбышева 12, индекс 220029 код +37517 тел. 288-10-26, 210-11-22, 234-30-23, 284-48-10, факс 334-96-50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minsk@mfa.kz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http://www.kazembassy.by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Брест (Республика Беларусь)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К.Маркса, 82, код +8375 тел. 162-203-500, факс 162-205-242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brest-consul@tut.by,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brest@mfa.kz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Республике Узбекистан, Ташкент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100015 Тошкентшахар. Чехов кучаси, 23, код +99871 тел. 256-16-54, 252-16-54, 252-35-71,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252-16-50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info@kazembassy.uz;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tashkent@mfa.kz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http://kazembassy.uz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Кыргызской Республике, Бишкек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95-A Mirapr., Bishkek, Kyrgyzstan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+996312 тел. 69-20-98, 69-21-01 факс 69-20-94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bishkek@mfa.kz;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kaz_emb@elcat.kg;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embassy.kg@mfa.kz;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http://www.kaz-emb.kg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Ош, (Кыргызская Республика)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Туркменистан, Ашхабад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744036, 11,13, 15 Гарашсызлык, код +99312 тел. 48-04-68, 48-04-69, факс 48-04-75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office@embkaztm.org;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ashgabad@mfa.kz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http://www.embkaztm.org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Республике Таджикистан, Душанбе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734025, ул. Хусейн зода 31/1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+992372 тел. 21-89-40, факс 51-01-08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dipmiskz7@tajnet.com;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dushanbe@mfa.kz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http://www.kazakhembassy.tj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Ходжент (Республика Таджикистан)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+8992 Тел. 900-000-535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Азербайджанской Республике, Баку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Баку, ул. Х. Алиева, проезд 15, дом 8, код +99412 тел. 465-62-47; 465-62-48 факс 465-62-49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embassyk@azdata.net,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baku@mfa.kz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http://www.kazembassy.az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Республике Армения, Ереван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Айгедзора, д. 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+374-10 тел. 211-333;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274-170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erevan@mfa.kz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http://www.kazembassy.am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Грузии, Тбилиси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0179, ул. Шатберашвили,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+7-99532 тел. 99-76-84; факс 29-24-89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tbilisi@mfa.kz</w:t>
            </w:r>
          </w:p>
        </w:tc>
      </w:tr>
    </w:tbl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«Оформление паспортов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гражданам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находящимся за границей,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внесение в их паспорта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необходимых отметок»   </w:t>
      </w:r>
    </w:p>
    <w:bookmarkEnd w:id="11"/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Описание последовательности процедур (действий) между лицами,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участвующими в оказании государственной услуги «Оформление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паспортов гражданам Республики Казахстан, находящимся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границей, и внесение в их паспорта необходимых отметок»</w:t>
      </w:r>
    </w:p>
    <w:bookmarkEnd w:id="12"/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Таблица 1. Описание последовательности процедур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оформлению паспорта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5"/>
        <w:gridCol w:w="2534"/>
        <w:gridCol w:w="1405"/>
        <w:gridCol w:w="1393"/>
        <w:gridCol w:w="1597"/>
        <w:gridCol w:w="1501"/>
        <w:gridCol w:w="1638"/>
        <w:gridCol w:w="1543"/>
        <w:gridCol w:w="2004"/>
      </w:tblGrid>
      <w:tr>
        <w:trPr>
          <w:trHeight w:val="36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процесса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лица, участвующего в оказании государственной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Должностное лицо услугодателя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Должностное лицо МИД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Должностное лицо МВД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Должностное лицо услугодателя</w:t>
            </w:r>
          </w:p>
        </w:tc>
      </w:tr>
      <w:tr>
        <w:trPr>
          <w:trHeight w:val="70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и рассмотрение документов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по каналам дипломатической почты в МИД для дальнейшего перенаправления в МВД на рассмотрение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перенаправление пакета документов в МВД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пакета документов, изготовление паспорта и направление в МИД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проверка, подготовка полученных от МВД документов и направление услугодателю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документов от МИД и выдача нарочно готового паспорта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процедуры оказания государственной услуги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на копии заявления о принятии документов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дипломатической почты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сопроводительное письмо услугодателя в МИД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сопроводительное письмо МИД в МВД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сопроводительное письмо МВД в МИД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сопроводительное письмо МИД услугодателю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услугополучателем нарочно готового паспорта</w:t>
            </w:r>
          </w:p>
        </w:tc>
      </w:tr>
      <w:tr>
        <w:trPr>
          <w:trHeight w:val="97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(оформление паспорта)*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 календарных дней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27 календарных дней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25 календарных дней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календарных дней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календарных дней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27 календарных дней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 календарных дней</w:t>
            </w:r>
          </w:p>
        </w:tc>
      </w:tr>
    </w:tbl>
    <w:bookmarkStart w:name="z2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*Примечание: Направление документов по каналам дипломатической почты в МВД и обратно услугодателю – не более 60 календарных дней.</w:t>
      </w:r>
    </w:p>
    <w:bookmarkEnd w:id="14"/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Таблица 2. Описание последовательности процедур по внесению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необходимых отметок в паспорт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"/>
        <w:gridCol w:w="3794"/>
        <w:gridCol w:w="3404"/>
        <w:gridCol w:w="3528"/>
        <w:gridCol w:w="2930"/>
      </w:tblGrid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процесса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лица, участвующего в оказании государственной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Должностное лицо услугодателя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заявлений, документов и их проверка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подписание документов о внесении записи в паспорт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паспорта с внесенными в него записями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процедуры оказания государственной услуги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на копии заявления о принятии документов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записи в паспорт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услугополучателем паспорта с внесенными в него записями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 (оформление паспорта)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</w:tbl>
    <w:bookmarkStart w:name="z11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функционального взаимодействия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13589000" cy="656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0" cy="656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Схема функционального взаимодействия в процессе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государственной услуги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7721600" cy="890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21600" cy="890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2014 года № 08-1-1-1/87</w:t>
      </w:r>
    </w:p>
    <w:bookmarkEnd w:id="18"/>
    <w:bookmarkStart w:name="z3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«Оформление загранучреждениями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документов по выходу из гражданства Республики Казахстан»</w:t>
      </w:r>
    </w:p>
    <w:bookmarkEnd w:id="19"/>
    <w:bookmarkStart w:name="z4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0"/>
    <w:bookmarkStart w:name="z4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оказывается загранучреждениями Республики Казахстан,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/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 </w:t>
      </w:r>
      <w:r>
        <w:rPr>
          <w:rFonts w:ascii="Times New Roman"/>
          <w:b w:val="false"/>
          <w:i w:val="false"/>
          <w:color w:val="000000"/>
          <w:sz w:val="28"/>
        </w:rPr>
        <w:t>справка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выходе из гражданства Республики Казахстан.</w:t>
      </w:r>
    </w:p>
    <w:bookmarkEnd w:id="21"/>
    <w:bookmarkStart w:name="z4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22"/>
    <w:bookmarkStart w:name="z4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наличие </w:t>
      </w:r>
      <w:r>
        <w:rPr>
          <w:rFonts w:ascii="Times New Roman"/>
          <w:b w:val="false"/>
          <w:i w:val="false"/>
          <w:color w:val="000000"/>
          <w:sz w:val="28"/>
        </w:rPr>
        <w:t>заявления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Процесс оказания государственной услуги состоит из следующих процедур (в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Стандарта государственной услуги «Оформление загранучреждениями Республики Казахстан документов по выходу из гражданства Республики Казахстан» утвержденный Постановлением Правительства РК от 24 февраля 2014 года № 145):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прием, проверка, регистрация </w:t>
      </w:r>
      <w:r>
        <w:rPr>
          <w:rFonts w:ascii="Times New Roman"/>
          <w:b w:val="false"/>
          <w:i w:val="false"/>
          <w:color w:val="000000"/>
          <w:sz w:val="28"/>
        </w:rPr>
        <w:t>документов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рассмотрение документов, внесение данных услугополучателя в информационную систему Комитета национальной безопасности Республики Казахстан (далее – КНБ);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согласование материалов с КНБ;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4 – подготовка заключения услугодателя и направление документов по каналам дипломатической почты в Министерство иностранных дел Республики Казахстан (далее – МИД);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5 – проверка и рассмотрение материалов, подготовка заключения МИД;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6 – рассмотрение материалов Рабочим органом Комиссии по вопросам гражданства при Президенте Республики Казахстан (далее – Комиссии) для выноса на голосование на заседании членов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7 – подготовка решения Комиссии и проекта Указа Президента Республики Казахстан по вопросам гражданства;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8 – информирование услугодателя об Указе Президента Республики Казахстан по вопросам гражданства;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9 – выдача справки о выходе из гражданства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оказания государственной услуги, который служит основанием для начала выполнения следующей процедуры: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процессу 1 – отметка на копии заявления о принятии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процессу 2 – запрос услугодателя в информационную систему КНБ;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процессу 3 – ответ информационной системы о согласовании материалов и уведомление МИД;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 процессу 4 – заключение услугодателя о выходе из гражданства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 процессу 5 – заключение МИД о выходе из гражданства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 процессу 6 – решение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 процессу 7 – Указ Президента Республики Казахстан по вопросам гражданства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 процессу 8 – уведомление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</w:p>
    <w:bookmarkEnd w:id="23"/>
    <w:bookmarkStart w:name="z4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24"/>
    <w:bookmarkStart w:name="z4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процессе оказания государственной услуги участвуют следующие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должностное лицо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должностное лицо КНБ;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должностное лицо МИД;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должностное лицо Рабочего органа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Должностное лицо услугодателя осуществляет прием, проверку, регистрацию и рассмотрение заявления с соответствующими документами, подготовку заключения о выходе из гражданства с выдачей результата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Согласование материалов с КНБ осуществляется с использованием информационной системы. Должностное лицо КНБ уведомляет МИД о принятом решении.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МИД рассматривает материалы и подготавливает заключение о выходе из гражданства, которое направляется в Рабочий орган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материалов на заседании Комиссии и подготовка проекта Указа Президента Республики Казахстан осуществляется должностным лицом Рабочего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 последовательности процедур (действий) между лицами, участвующими в оказании государственной услуги отражено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5"/>
    <w:bookmarkStart w:name="z5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«Оформление загранучреждениями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документов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выходу из гражданства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Казахстан»       </w:t>
      </w:r>
    </w:p>
    <w:bookmarkEnd w:id="26"/>
    <w:bookmarkStart w:name="z5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Загранучреждения Республики Казахстан, оказывающие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государственную услугу «Оформление загранучреждениями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Республики Казахстан документов по выходу из гражданства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Республики Казахстан»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67"/>
        <w:gridCol w:w="3903"/>
        <w:gridCol w:w="6930"/>
      </w:tblGrid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загранучреждения Республики Казахстан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Контактные данные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Интернет-ресурс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АМЕРИКА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Соединенных Штатах Америки, Вашингтон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 16th Street, N.W., WashingtonD.C.20036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+1202, тел. 232-54-88, факс 232-5845, 232-35-41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washington@kazakhembus.com; washington@mfa.kz; consul@kazakhembus.com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http://www.kazakhembus.com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Бразилии, Бразилиа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Brasilia, DF, LagoSul, SHIS QI 09, conjunto 03, casa 08; тел.: (+55) 061 3879 4602, (+55) 061 3879 4603 факс: (+55) 061 3879 4604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embassykz@gmail.com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Генеральное консульство Республики Казахстан в городе Нью-Йорк (США)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Fifth Avenue, 19 Floor, New York, NY10017код +1212 тел. 646 370 6331, факс646 370 6334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kzconsulny@un.int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http://www.kazconsulny.org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Канаде, Оттава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MetcalfeStreet, Suite 1603-1604, Ottawa, Ontario, K2P 1P1; Консульский отдел: 150 MetcalfeStre, код +1-613 тел. 695-80-55, факс 695-87-55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kazakhembassy@gmail.com;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kazconsulcan@gmail.com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http://www.kazembassy.ca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Гавана (Куба)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5ta Ave. 2203 e/22 y 24, Miramar, La Habana, Cuba, код +537 тел. 206-99-63, факс 206-99-64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italposkaz@mail.ru;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havana@mfa.kz;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dipmk@enet.cu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ЕВРОПА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Соединенном Королевстве Великобритании и Северной Ирландии, Лондон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Thurloe Square, LondonSW7 2SDкод +44-207, тел. 590-34-90, факс 584-84-81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london@kazembassy.org.uk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consulate@kazembassy.org.uk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http://www.kazakhstanembassy.org.uk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Абердин (Шотландия)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Bridje House, 1&amp;2 Riverside Drive, AberdeenAB11 7LH, код +44 тел. 122-4212-400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РК в Королевстве Бельгия г. Брюссель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Avenue Van Bever, 30, 1180 BruxellesBelgique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+32 тел. 2-373-38-90, 2-373-38-96, факс 374-50-91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info@embassy.be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http://kazakhstanembassy.be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во Французской Республике, Париж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 rue Pierre Charron, 75008 Paris, France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+331 тел. 145-61-52-02, 456-15-206, 456-15-200, факс 456-15-201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office@amb-kazakhstan.fr;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paris@mfa.kz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http://www.amb-kazakhstan.fr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Федеративной Республике Германия, Берлин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Bundesrepublik Deutshland Nordendstrasse 14-17,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D-13156 Berlin-Pankow код +4930 тел. 470-071-10, 470-071-14, конс.отд. 470-071-60, факс 470-071-25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berlin@mfa.kz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http://www.botschaft-kaz.de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Посольства Республики Казахстан в городе Бонн (ФРГ)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RathausstraЯe 3, 53225 Bonn, код +49228 тел. 403-87-27, 403-87-24, 403-87-28, факс 403-87-20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konsul-bonn@web.de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Генеральное Консульство Республики Казахстан в городе Франкфурт-на-Майне (ФРГ)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Beethoven str. 17, 60325, Frankfurt am Main, код +4969 тел. 971-467-31, 971-467-44, факс 971-46-818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info.kaz@genconsul.de;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frankfurt@mfa.kz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http://www.genconsul.de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Ганновер (ФРГ)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Lister Meile 2, 30161 Hannover, код +49511, тел. 301-868-99, факс 301-868-95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hannover@mfa.kz;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konsul-hannover@t-online.de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Мюнхен (ФРГ)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Hans-Urmiller-Ring 46а, 82515 Wolfratshausen, код +49-8171 тел. 911-6030, факс 911-6088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konsul-muenchen@mfa.kz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Республике Австрия, Вена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Wipplingerstrasse 35, Floor 3 1010 Wien, код +431 тел 890-80-08-10, факс890-80-08-20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vienna@mfa.kz;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embassy@kazakhstan.at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Консульский отдел Посольства Республики Казахстан в городе Вена (Австрия)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Felix-Mottl-Str. 23, A-1190 Wien, код: +431Тел: 367-66-57-11, 367-66-57-88, 367-66-57-33, факс: 367-66-57-20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vienna@mfa.kz;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embassy@kazakhstan.at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http://www.kazakhstan.at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Швейцарской Конфедерации, Берн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Melchenbuhlweg 79, 3006- Bern,код +031 тел. 351-79-69, факс 351-79-75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embassy@kazakhstan-bern.ch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http://kazakhstan-bern.ch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Итальянской Республике, Рим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Via Cassia, 471, 00189 – Roma код +3906 тел. 363-011-30,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362-926-75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roma@mfa.kz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http://www.embkaz.it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Королевстве Испания, Мадрид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C/ Sotillo, 10 ParqueConde de Orgaz 28043 MADRID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+3491 тел. 721-62-90, 721-62-94, 721-62-94 факс 721-93-74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embajada@kazesp.org;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madrid@mfa.kz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http://www.kazesp.org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Венгрии, Будапешт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Kapyut. 59 BudapestH-1025,код +361 тел. 275-13-00, 275-13-01, факс 275-20-92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275-20-92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kazak@t-online.hu;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budapest@mfa.kz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http://www.kazembassy.hu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Чешской Республике, Прага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 Praha 6, ul. RomainaRolanda 12 код +420 тел.233-375-642; факс 233-371-019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kzembas@gmail.com;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prague@mfa.kz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http://www.kazembassy.cz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Литовской Республике, Вильнюс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Birutes 20A, LT-08117, Vilnius-4, Lithuaniaкод +3705 тел. 212-21-23, 231-30-40, факс 231-35-80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vilnuis@mfa.kz;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kazemb@iti.lt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http://www.kazembassy.lt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Турецкой Республике, Анкара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06450 KilikAlisokak №6, Or-AnDiplomatikSitesiCankaya, Ankara, Turkey,код +90312 тел. 491-91-00, факс490-98-51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ankara@mfa.kz;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kazank@kazakhstan.org.tr;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kazankembassy@mail.ru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http://www.kazakhstan.org.tr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Генеральное Консульство Республики Казахстан в городе Стамбул (Турецкая Республика)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Floryacaddesi, Senlikkoy, GermiyanSok 10, FLORYA-ISTANBUL, код +90212, тел. 662-53-47, факс 662-53-49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сonsulkzist@superonline.com;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konsulkzist@mail.ru;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consulkzist@yahoo.com;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consulkzist@superonline.com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Анталья (Турецкая Республика)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Caglayan region, 2074 Sok. No:16 Blok C DublexMesken Villa Antalya/ Turkey, код +90534, тел. 081-84-47; 059-95-77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Королевстве Нидерландов, Гаага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Nieuwe Parklaan 69, 2597 LB, The Hague, The Kingdom of the Netherlands, код +3170 тел. 363-47-57, факс 365-76-00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hague@mfa.kzhttp://www.kazakhembassy.nl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Гаага (Королевство Нидерланды)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Nieuwe Parklaan 69 2597 LB, The Hague, The Kingdom of Netherlands, код +3170 тел. 427-22-20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 consul@kazakhembassy.nl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Республике Хорватия, Загреб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Trgkralja Tomislava 8, 10000 Zagreb, код +385-1 tel. 483-92-55, факс 457-37-96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uchar@mfa.kz;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embassy@kazembassy.hr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http://www.kazembassy.hr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Загреб (Республика Хорватия)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Загреб, ул. Прерадовичева, 21/2, код 385-1, тел. 481-50-74, факс 481-50-74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consulkazakhstan@net.hr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Финляндской Республике, Хельсинки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00120, Хельсинки, ул.Булеварди, 7 (оф. 215-217), код +358-9 тел. 4159-0478, факс 4159 0325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helsinki@kazembassy.fi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http://www.kazembassy.fi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Греческой Республике, Афины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Athens, Pаpаgou 15669, ImyttouStr.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+30 тел. 210-651-56-43, факс 210-651-63-62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athens@mfa.kz;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consul@kazembassy.gr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http://www.kazembassy.gr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Румынии, Бухарест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26BISGiuseppeGaribaldiStr., sector 2, 20225, Bucharest, код +40 тел. 031-107-10-83; 021-230-08-65, факс 021- 230-08-66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ucharest@mfa.kz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http://www.dipmissionkz.ro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Дипломатическая миссия Республики Казахстан в Республике Болгария, София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Sofia, Galichitsa, 38, код +3592 тел. 862-41-52, 862-41-55, факс 862-41-70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sofia@mfa.kz;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kazembsofia@bulpost.net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http://www.kazembassy.bulpost.net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Генеральное консульство Республики Казахстан в городе Кишинев, (Молдавская Республика)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Королевстве Норвегия, Осло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NedreVollgate 3, 2nd floor, 0158, Oslo, Norway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+47 тел. 224-206-40, факс. 224-206-42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oslo@mfa.kz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http://www.kazembassy.no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Братислава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(Республика Словакия)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Gunduliиova street 6, 811 05 Bratislava, Slovak Republic, код +421, тел. 232-661-242, факс 232-661-221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kazdip@gmail.com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Республике Польша, Варшава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ul. Krуlowej Marysieсki 14, 02-954 Warszaw, код +4822, тел. 642-37-65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е–mail: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kazdipmis@hot.pl;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warsawa@mfa.kz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http://www.kazakhstan.pl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Рига, (Республика Латвия)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Vilandes iela, LV-1010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Тел.: (+371) 673-24-223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(+371) 672-43-028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riga@mfa.kz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Таллинн, (Эстония)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ЕЕ-10411, Таllinn, Tццstuse, 28A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тел.: +3726622926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hailan@kazembassy.fi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СТРАНЫ БЛИЖНЕГО ВОСТОКА, АЗИИ И АФРИКИ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Арабской Республике Египет, Каир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 Wahib Dossstreet, Maadi, Cairo, Egyptкод +202 тел.238-098-04; факс 235-865-46;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cairo@mfa.kz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http://www.kazembegy.com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Государстве Израиль, Тель-Авив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52a, Hayarkon Str., Tel Aviv 63432, State of Israel,код +9723 тел. 516-34-11, 516-34-64, факс 516-34-37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tel-aviv@mfa.kz http://www.kazakhemb.org.il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Объединенных Арабских Эмиратах, Абу-Даби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P.O. Box: 39556 593, 593 Rashid Bin Saeed Al Maktoum Street (Main street No.2) Al SafaraatDistr,код +9712 тел. 449-87-78,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449-87-75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abudhabi@mfa.kz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http://www.kazembemirates.net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Генеральное консульство Республики Казахстан в городе Дубай (Объединенные Арабские Эмираты)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Dubai, Jumeirah, Umm El Sheif area, Str. 3, villa 14, код +9714 339-71-56, факс 330-69-37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dubai@mfa.kz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http://www.kazconsulate.ae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Королевстве Саудовская Аравия, Эр-Рияд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Riyadh 11693 P.O. Box 94012, код +01 тел. 480-64-06, факс 480-91-06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office@kazembgulf.nethttp://www.kazembgulf.net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Джидда (Королевство Саудовской Аравии)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55615 Jeddah, Khalidiya District, Al-Mustqar street, Villa 16, код +9662, тел. 690-20-70, факс 690-30-80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kazjed@gmail.com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http://www.kazembsaudi.com/en/pages/35/Consulate-in-Jeddah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Султанате Оман, Маскат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Shatti Al Qurum Way 3050, villa 4076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Тел.: +96824692418, +96824692485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kazembassyoman@gmail.com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Государстве Катар, Доха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Al-Dafna, Doha, Zone 66, Str. 563, build. 2 P.O. Box: 23513, код. +974 тел 441-280-15, 441-105-27,факс 441-280-14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embassykz@qatar.net.qa;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doha@mfa.kz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http://www.kazembqatar.com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Иорданском Хашимитском Королевстве, Амман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AbuBakirAl-BananyStr., Abdoun, 830626 Amman 11183 Jordan, код +962 тел. 65-92-80-53, 65-92-79-54, факс65-92-79-51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kazemb@orange.jo;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amman@mfa.kz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http://www.kazakhstan.org.jo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Исламской Республике Иран, Тегеран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 North Hedayat Str., Corner of Masjed Alley, Darrus, Tehran-I.R of Iran, код +9821 тел. 22-56-59-33, 22-56-59-34, факс22-54-64-00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tehran20022002@mail.ru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iran@mfa.kz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Генеральное Консульство Республики Казахстан в городе Горган (Исламская Республика Иран)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Gorgan city, BolvarNaharkhoran 604, Edalatst. 66, код +980 тел. 17-15-525-609, факс 17-15-536-055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gorgankz@gmail.com;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gorgan@mfa.kz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городе. Сари (Исламская Республика Иран)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Iran, Mazandaran province, Sari town, Pasdaran boulevard, Shakhid-Bakhram street 1 h №2, код 8-10-98-151 тел. 22-31-113, факс 22-31-395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barlass48@mail.ru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Исламской Республике Пакистан, Исламабад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House No. 11, Str. 45, Sector F-8/1, 43000 Islamabadкод +9251 тел. 226-28-26, 226-29-20, 226-29-26, 226-29-25, факс 226-28-06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embkaz@comsats.net.pk;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islamabad@mfa.kz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http://www.kazembpakistan.org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Карачи (Исламская Республика Пакистан)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Plot 6/3, Street 27, Phase 5 ExtentionDefence Housing Authority, Karachi, код +9221 тел. 583-84-20, 583-84-19, факс 583-84-18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conkarkz@cyber.net.pk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Исламской Республике Афганистан, Кабул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Kabul, Wazir Akbar Khan Street 13, House 436,код +9320 тел. 702-842-96, 230-05-52, 705-015-05, факс 230-600-09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hail@mfa.kz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Республике Индия, Дели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 PoorviMarg, VasantVihar, New Delhi – 110057, код +9111 тел. 460-077-10, 460-077-00, 460-077-02, факс 460-077-01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india@mfa.kz;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office@kazembassy.in;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kazind.com@gmail.com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http://www.kazembassy.in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Китайской Народной Республике, Пекин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 Dong 6 Jie, SanLiTun, Beijing, China 100600, код +8610 тел. 653-26-182, 653-24-189, Консульский отдел: 653-22-636, 653-29-177 (коммутатор), факс 653-26-183, 653-24-433, Консульский отдел: 653-20-636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pekin@mfa.kz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http://www.kazembchina.org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Генеральное консульство Республики Казахстан в городе Гонконг (Китайская Народная Республика)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Unit 3106, 31st floor, West Tower, Shun Tak Center, 200 Connaught Road Central, Sheung Wan, Hong Kon, код +852 тел. 254-83-841, факс 254-88-361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office@consul-kazakhstan.org.hk;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honghong@mfa.kz;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http://www.consul-kazakhstan.org.hk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Генеральное консульство Республики Казахстан в г. Шанхай (Китайская Народная Республика)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Loushanguan 85, 200336 Shanghai, building «Orient International Plaza», 1003, 1004, 1005, код +8621 тел. 627-538-78, 627-528-38, 627-554-83, факс 627-573-00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kazconsulshanghai@yahoo.com;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shanghai@mfa.kz;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kzconsulshanghai@mail.ru;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office@kzconsulshangai.org;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http://www.kazembchina.org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Малайзии, Куала-Лумпур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 JalanAmpangHilir, 55000 KualaLumpur, Malaysia, код +603 тел. 425-229-99, 425-269-99факс 425-23-999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kuala-lumpur@mfa.kz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kuala-lumpur@kazembassy.org.my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http://www.kazembassy.org.my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Индонезии, Джакарта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The East 11 fl., Unit 5 Jl.limgkar, Mega Kuningan, Kav.E3.2 #1 Jakarta 12950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Республике Корея, Сеул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271-5, Hannam-dong, Yongsan-gu, Seoul 140-885 код +822 тел. 394-97-16, 379-97-14, Консульский отдел ПРК 391-89-06, 379-78-76, факс 395-97-66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seoul@mfa.kz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 www.kazembassy.org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Японии, Токио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Azabudai 1-8-14, Minato-ku, Tokyo 106-0041, код +813 тел. 3589-1821,Факс: 3589-1822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japan@mfa.kz,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kazembassy.jp@gmail.com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http://www.embkazjp.org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Монголии, Улан-Батор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Улан-Батор, р-н Хан-Уул, 1-квартал, городок «Твин», ул. Зайсан, 31/6,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код+97611 тел. 34-54-08, 34-10-76, факс. 34-17-07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info@kazembassy.mn;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hailandn@mfa.kz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Республике Сингапур, Сингапур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Kim Seng Promenade, #09-04/05 Great World City, East Office Tower, Singapore 237994,код +65, тел 653-661-00, 623-571-50, 623-623-67факс643-889-90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hailand@mfa.kzhttp://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www.kazakhstan.org.sg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Дипломатическая миссия Республики Казахстан в Ливанской Республике, Бейрут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floor, Verdun 732, Verdunstr., AlMousaytebeh, Beirut, Lebanon, код +9611 тел. 786-587, 804-869, факс 786-013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haila@mfa.kz;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kuat-kz@yandex.ru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Дипломатическая миссия Республики Казахстан в Ливии, Триполи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Kilometr, Gargaresh street, MadinaSiyahia av.код +21821 тел. 483-66-90, факс 483-66-90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 dipmission_kz@lttnet.net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Королевстве Таиланд, Бангкок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Office 804 A, Floor 8, Building A, GPF Witthayu Towers, 93/1 Wireless Road, Lumpini, Pathumwan, Ban,код +662 тел. 254-30-43, 254-30-45, факс 254-30-42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hailand@mfa.kz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www.kazembassythailand.org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Социалистической Республике Вьетнам, Ханой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Южно-Африканской Республике, Претория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СНГ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Российской Федерации, Москва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Москва, Чистопрудный бульвар, д. 3 а код +7-495 тел. 627-17-01; факс 608-08-32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moscow@kazembassy.ru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http://www.kazembassy.ru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Генеральное консульство Республики Казахстан в городе Санкт-Петербург (Российская Федерация)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г.Санкт-Петербург, Виленский переулок, д.15, лит А, код +7-812, тел. 335-25-46; 335-25-47, факс 335-25-46; 335-25-47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genconsul.spb@mfa.kz;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saint-petersburg@mfa.ru;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genconsul.spb@mfa.kz;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kazconspb@mail.ru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http://www.kazconsulate.spb.ru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Астрахань (Российская Федерация)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414056, г. Астрахань ул. Акварельная 2Б, код +7-8512, тел. 61-00-07, факс 25-18-85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consulrk@astranet.ru;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astrakhan@mfa.kz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http://www.astra-consul.ru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Генеральное консульство Республики Казахстан в городе Казань (Российская Федерация)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Омск (Российская Федерация)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Омск, ул. Ш. Валиханова 9, код +7-3812, тел. 32-52-13, 32-52-07, 32-52-17, факс 32-52-15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kzcmd@omskcity.com;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omsk@mfa.kz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http://www.kz-omsk.ru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Украине, Киев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01901, г. Киев, ул. Мельникова, 26, код +38044 тел. 489-18-58, факс 483-11-98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post@kazakh.kiev.ua;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kiev@mfa.kz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http://www.kazembassy.com.ua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Республике Беларусь, Минск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г.Минск, ул. Куйбышева 12, индекс 220029 код +37517 тел. 288-10-26, 210-11-22, 234-30-23, 284-48-10, факс 334-96-50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minsk@mfa.kz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http://www.kazembassy.by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Брест (Республика Беларусь)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К.Маркса, 82, код +8375 тел. 162-203-500, факс 162-205-242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brest-consul@tut.by,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brest@mfa.kz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Республике Узбекистан, Ташкент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100015 Тошкентшахар. Чехов кучаси, 23, код +99871 тел. 256-16-54, 252-16-54, 252-35-71,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252-16-50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info@kazembassy.uz;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tashkent@mfa.kz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http://kazembassy.uz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Кыргызской Республике, Бишкек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95-A Mirapr., Bishkek, Kyrgyzstan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+996312 тел. 69-20-98, 69-21-01 факс 69-20-94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bishkek@mfa.kz;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kaz_emb@elcat.kg;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embassy.kg@mfa.kz;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http://www.kaz-emb.kg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Ош, (Кыргызская Республика)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Туркменистан, Ашхабад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744036, 11,13, 15 Гарашсызлык, код +99312 тел. 48-04-68, 48-04-69, факс 48-04-75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office@embkaztm.org;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ashgabad@mfa.kz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http://www.embkaztm.org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Республике Таджикистан, Душанбе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734025, ул. Хусейн зода 31/1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+992372 тел. 21-89-40, факс 51-01-08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dipmiskz7@tajnet.com;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dushanbe@mfa.kz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http://www.kazakhembassy.tj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Ходжент (Республика Таджикистан)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+8992 Тел. 900-000-535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Азербайджанской Республике, Баку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Баку, ул. Х. Алиева, проезд 15, дом 8, код +99412 тел. 465-62-47; 465-62-48 факс 465-62-49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embassyk@azdata.net,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baku@mfa.kz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http://www.kazembassy.az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Республике Армения, Ереван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Айгедзора, д. 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+374-10 тел. 211-333;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274-170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erevan@mfa.kz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http://www.kazembassy.am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Грузии, Тбилиси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0179, ул. Шатберашвили,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+7-99532 тел. 99-76-84; факс 29-24-89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tbilisi@mfa.kz</w:t>
            </w:r>
          </w:p>
        </w:tc>
      </w:tr>
    </w:tbl>
    <w:bookmarkStart w:name="z5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«Оформление загранучреждениями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документов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выходу из гражданства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Казахстан»       </w:t>
      </w:r>
    </w:p>
    <w:bookmarkEnd w:id="28"/>
    <w:bookmarkStart w:name="z5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Описание последовательности процедур (действий) между лицами,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участвующими в оказании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«Оформление загранучреждениями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документов по выходу из гражданства Республики Казахстан»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"/>
        <w:gridCol w:w="1324"/>
        <w:gridCol w:w="892"/>
        <w:gridCol w:w="1389"/>
        <w:gridCol w:w="1326"/>
        <w:gridCol w:w="1326"/>
        <w:gridCol w:w="1433"/>
        <w:gridCol w:w="1232"/>
        <w:gridCol w:w="1433"/>
        <w:gridCol w:w="1390"/>
        <w:gridCol w:w="1873"/>
      </w:tblGrid>
      <w:tr>
        <w:trPr>
          <w:trHeight w:val="36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процесса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лица, участвующего в оказании государственной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Должностное лицо услугодателя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Должностное лицо КНБ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Должностное лицо услугодателя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Должностное лицо 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органа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Должностное лицо МИД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Должностное лицо услугодателя</w:t>
            </w:r>
          </w:p>
        </w:tc>
      </w:tr>
      <w:tr>
        <w:trPr>
          <w:trHeight w:val="162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прием, проверка, регистрация документов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внесение данных услугополучателя в информационную систему КНБ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и согласование материалов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заключения и направление документов в МИД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и рассмотрение материалов, подготовка заключения МИД о выходе из гражданства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материалов для выноса на голосование на заседании Комиссии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проекта Указа Президента Республики Казахстан 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Информирование услугодателя об Указе Президента Республики Казахстан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о выходе из гражданства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процедуры оказания государственной услуги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на копии заявления о принятии документов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 в информационной системе в КНБ на согласование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 информационной системы КНБ, уведомление МИД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о выходе из гражданства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о выходе из гражданства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Комиссии Рабочего органа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 Президента Республики Казахстан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МИД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услугополчателем справки о выходе из гражданства Республики Казахстан</w:t>
            </w:r>
          </w:p>
        </w:tc>
      </w:tr>
      <w:tr>
        <w:trPr>
          <w:trHeight w:val="97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(оформление паспорта)*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календарного дня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 календарных дней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календарных дней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23 календарных дней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27 календарных дней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75 календарных дней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календарных дней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 календарных дней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 календарных дней</w:t>
            </w:r>
          </w:p>
        </w:tc>
      </w:tr>
    </w:tbl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функционального взаимодействия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30"/>
    <w:p>
      <w:pPr>
        <w:spacing w:after="0"/>
        <w:ind w:left="0"/>
        <w:jc w:val="both"/>
      </w:pPr>
      <w:r>
        <w:drawing>
          <wp:inline distT="0" distB="0" distL="0" distR="0">
            <wp:extent cx="13220700" cy="697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220700" cy="697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2014 года № 08-1-1-1/87</w:t>
      </w:r>
    </w:p>
    <w:bookmarkEnd w:id="31"/>
    <w:bookmarkStart w:name="z5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«Учет граждан Республики Казахстан за границей»</w:t>
      </w:r>
    </w:p>
    <w:bookmarkEnd w:id="32"/>
    <w:bookmarkStart w:name="z5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3"/>
    <w:bookmarkStart w:name="z5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оказывается загранучреждениями Республики Казахстан,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/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постановка или снятие с </w:t>
      </w:r>
      <w:r>
        <w:rPr>
          <w:rFonts w:ascii="Times New Roman"/>
          <w:b w:val="false"/>
          <w:i w:val="false"/>
          <w:color w:val="000000"/>
          <w:sz w:val="28"/>
        </w:rPr>
        <w:t>консульского учета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4"/>
    <w:bookmarkStart w:name="z6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35"/>
    <w:bookmarkStart w:name="z6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наличие заявления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Процесс оказания государственной услуги состоит из следующих процедур (в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Стандарта государственной услуги «Учет граждан Республики Казахстан за границей» утвержденный Постановлением Правительства РК от 24 февраля 2014 года № 145):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прием, регистрация заявления и </w:t>
      </w:r>
      <w:r>
        <w:rPr>
          <w:rFonts w:ascii="Times New Roman"/>
          <w:b w:val="false"/>
          <w:i w:val="false"/>
          <w:color w:val="000000"/>
          <w:sz w:val="28"/>
        </w:rPr>
        <w:t>документов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рассмотрение и проверка документов, внесение необходимых данных в информационную систему;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постановка или снятие с консульского учета, выдача готовых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оказания государственной услуги, который служит основанием для начала выполнения следующей процедуры: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процессу 1 – отметка на копии заявления услугополучателя о принятии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процессу 2 – изменение данных услугополучателя в информационной системе.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</w:p>
    <w:bookmarkEnd w:id="36"/>
    <w:bookmarkStart w:name="z6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37"/>
    <w:bookmarkStart w:name="z6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процессе оказания государственной услуги участвует должностное лицо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Прием, проверка, регистрация и рассмотрение заявления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соответствующими документами осуществляется должностным лицом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 последовательности процедур (действий) по оказанию государственной услуги отражено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8"/>
    <w:bookmarkStart w:name="z6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«Учет граждан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за границей»  </w:t>
      </w:r>
    </w:p>
    <w:bookmarkEnd w:id="39"/>
    <w:bookmarkStart w:name="z6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Загранучреждения Республики Казахстан, оказывающие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государственную услугу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«Учет граждан Республики Казахстан за границей»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67"/>
        <w:gridCol w:w="3903"/>
        <w:gridCol w:w="6930"/>
      </w:tblGrid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загранучреждения Республики Казахстан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Контактные данные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Интернет-ресурс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АМЕРИКА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Соединенных Штатах Америки, Вашингтон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 16th Street, N.W., WashingtonD.C.20036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+1202, тел. 232-54-88, факс 232-5845, 232-35-41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washington@kazakhembus.com; washington@mfa.kz; consul@kazakhembus.com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http://www.kazakhembus.com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Бразилии, Бразилиа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Brasilia, DF, LagoSul, SHIS QI 09, conjunto 03, casa 08; тел.: (+55) 061 3879 4602, (+55) 061 3879 4603 факс: (+55) 061 3879 4604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embassykz@gmail.com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Генеральное консульство Республики Казахстан в городе Нью-Йорк (США)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Fifth Avenue, 19 Floor, New York, NY10017код +1212 тел. 646 370 6331, факс646 370 6334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kzconsulny@un.int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http://www.kazconsulny.org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Канаде, Оттава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MetcalfeStreet, Suite 1603-1604, Ottawa, Ontario, K2P 1P1; Консульский отдел: 150 MetcalfeStre, код +1-613 тел. 695-80-55, факс 695-87-55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kazakhembassy@gmail.com;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kazconsulcan@gmail.com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http://www.kazembassy.ca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Гавана (Куба)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5ta Ave. 2203 e/22 y 24, Miramar, La Habana, Cuba, код +537 тел. 206-99-63, факс 206-99-64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italposkaz@mail.ru;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havana@mfa.kz;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dipmk@enet.cu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ЕВРОПА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Соединенном Королевстве Великобритании и Северной Ирландии, Лондон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Thurloe Square, LondonSW7 2SDкод +44-207, тел. 590-34-90, факс 584-84-81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london@kazembassy.org.uk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consulate@kazembassy.org.uk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http://www.kazakhstanembassy.org.uk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Абердин (Шотландия)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Bridje House, 1&amp;2 Riverside Drive, AberdeenAB11 7LH, код +44 тел. 122-4212-400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РК в Королевстве Бельгия г. Брюссель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Avenue Van Bever, 30, 1180 BruxellesBelgique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+32 тел. 2-373-38-90, 2-373-38-96, факс 374-50-91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info@embassy.be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http://kazakhstanembassy.be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во Французской Республике, Париж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 rue Pierre Charron, 75008 Paris, France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+331 тел. 145-61-52-02, 456-15-206, 456-15-200, факс 456-15-201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office@amb-kazakhstan.fr;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paris@mfa.kz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http://www.amb-kazakhstan.fr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Федеративной Республике Германия, Берлин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Bundesrepublik Deutshland Nordendstrasse 14-17,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D-13156 Berlin-Pankow код +4930 тел. 470-071-10, 470-071-14, конс.отд. 470-071-60, факс 470-071-25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berlin@mfa.kz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http://www.botschaft-kaz.de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Посольства Республики Казахстан в городе Бонн (ФРГ)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RathausstraЯe 3, 53225 Bonn, код +49228 тел. 403-87-27, 403-87-24, 403-87-28, факс 403-87-20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konsul-bonn@web.de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Генеральное Консульство Республики Казахстан в городе Франкфурт-на-Майне (ФРГ)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Beethoven str. 17, 60325, Frankfurt am Main, код +4969 тел. 971-467-31, 971-467-44, факс 971-46-818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info.kaz@genconsul.de;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frankfurt@mfa.kz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http://www.genconsul.de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Ганновер (ФРГ)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Lister Meile 2, 30161 Hannover, код +49511, тел. 301-868-99, факс 301-868-95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hannover@mfa.kz;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konsul-hannover@t-online.de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Мюнхен (ФРГ)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Hans-Urmiller-Ring 46а, 82515 Wolfratshausen, код +49-8171 тел. 911-6030, факс 911-6088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konsul-muenchen@mfa.kz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Республике Австрия, Вена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Wipplingerstrasse 35, Floor 3 1010 Wien, код +431 тел 890-80-08-10, факс890-80-08-20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vienna@mfa.kz;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embassy@kazakhstan.at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Консульский отдел Посольства Республики Казахстан в городе Вена (Австрия)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Felix-Mottl-Str. 23, A-1190 Wien, код: +431Тел: 367-66-57-11, 367-66-57-88, 367-66-57-33, факс: 367-66-57-20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vienna@mfa.kz;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embassy@kazakhstan.at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http://www.kazakhstan.at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Швейцарской Конфедерации, Берн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Melchenbuhlweg 79, 3006- Bern,код +031 тел. 351-79-69, факс 351-79-75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embassy@kazakhstan-bern.ch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http://kazakhstan-bern.ch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Итальянской Республике, Рим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Via Cassia, 471, 00189 – Roma код +3906 тел. 363-011-30,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362-926-75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roma@mfa.kz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http://www.embkaz.it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Королевстве Испания, Мадрид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C/ Sotillo, 10 ParqueConde de Orgaz 28043 MADRID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+3491 тел. 721-62-90, 721-62-94, 721-62-94 факс 721-93-74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embajada@kazesp.org;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madrid@mfa.kz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http://www.kazesp.org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Венгрии, Будапешт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Kapyut. 59 BudapestH-1025,код +361 тел. 275-13-00, 275-13-01, факс 275-20-92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275-20-92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kazak@t-online.hu;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budapest@mfa.kz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http://www.kazembassy.hu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Чешской Республике, Прага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 Praha 6, ul. RomainaRolanda 12 код +420 тел.233-375-642; факс 233-371-019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kzembas@gmail.com;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prague@mfa.kz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http://www.kazembassy.cz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Литовской Республике, Вильнюс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Birutes 20A, LT-08117, Vilnius-4, Lithuaniaкод +3705 тел. 212-21-23, 231-30-40, факс 231-35-80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vilnuis@mfa.kz;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kazemb@iti.lt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http://www.kazembassy.lt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Турецкой Республике, Анкара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06450 KilikAlisokak №6, Or-AnDiplomatikSitesiCankaya, Ankara, Turkey,код +90312 тел. 491-91-00, факс490-98-51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ankara@mfa.kz;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kazank@kazakhstan.org.tr;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kazankembassy@mail.ru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http://www.kazakhstan.org.tr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Генеральное Консульство Республики Казахстан в городе Стамбул (Турецкая Республика)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Floryacaddesi, Senlikkoy, GermiyanSok 10, FLORYA-ISTANBUL, код +90212, тел. 662-53-47, факс 662-53-49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сonsulkzist@superonline.com;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konsulkzist@mail.ru;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consulkzist@yahoo.com;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consulkzist@superonline.com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Анталья (Турецкая Республика)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Caglayan region, 2074 Sok. No:16 Blok C DublexMesken Villa Antalya/ Turkey, код +90534, тел. 081-84-47; 059-95-77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Королевстве Нидерландов, Гаага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Nieuwe Parklaan 69, 2597 LB, The Hague, The Kingdom of the Netherlands, код +3170 тел. 363-47-57, факс 365-76-00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hague@mfa.kzhttp://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www.kazakhembassy.nl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Гаага (Королевство Нидерланды)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Nieuwe Parklaan 69 2597 LB, The Hague, The Kingdom of Netherlands, код +3170 тел. 427-22-20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 consul@kazakhembassy.nl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Республике Хорватия, Загреб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Trgkralja Tomislava 8, 10000 Zagreb, код +385-1 tel. 483-92-55, факс 457-37-96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uchar@mfa.kz;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embassy@kazembassy.hr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http://www.kazembassy.hr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Загреб (Республика Хорватия)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Загреб, ул. Прерадовичева, 21/2, код 385-1, тел. 481-50-74, факс 481-50-74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consulkazakhstan@net.hr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Финляндской Республике, Хельсинки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00120, Хельсинки, ул.Булеварди, 7 (оф. 215-217), код +358-9 тел. 4159-0478, факс 4159 0325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helsinki@kazembassy.fi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http://www.kazembassy.fi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Греческой Республике, Афины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Athens, Pаpаgou 15669, ImyttouStr.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+30 тел. 210-651-56-43, факс 210-651-63-62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athens@mfa.kz;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consul@kazembassy.gr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http://www.kazembassy.gr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Румынии, Бухарест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26BISGiuseppeGaribaldiStr., sector 2, 20225, Bucharest, код +40 тел. 031-107-10-83; 021-230-08-65, факс 021- 230-08-66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ucharest@mfa.kz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http://www.dipmissionkz.ro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Дипломатическая миссия Республики Казахстан в Республике Болгария, София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Sofia, Galichitsa, 38, код +3592 тел. 862-41-52, 862-41-55, факс 862-41-70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sofia@mfa.kz;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kazembsofia@bulpost.net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http://www.kazembassy.bulpost.net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Генеральное консульство Республики Казахстан в городе Кишинев, (Молдавская Республика)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Королевстве Норвегия, Осло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NedreVollgate 3, 2nd floor, 0158, Oslo, Norway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+47 тел. 224-206-40, факс. 224-206-42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oslo@mfa.kz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http://www.kazembassy.no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Братислава (Республика Словакия)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Gunduliиova street 6, 811 05 Bratislava, Slovak Republic, код +421, тел. 232-661-242, факс 232-661-221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kazdip@gmail.com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Республике Польша, Варшава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ul. Krуlowej Marysieсki 14, 02-954 Warszaw, код +4822, тел. 642-37-65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е–mail: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kazdipmis@hot.pl;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warsawa@mfa.kz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http://www.kazakhstan.pl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Рига, (Республика Латвия)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Vilandes iela, LV-1010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Тел.: (+371) 673-24-223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(+371) 672-43-028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riga@mfa.kz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Таллинн, (Эстония)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ЕЕ-10411, Таllinn, Tццstuse, 28A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тел.: +3726622926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hailan@kazembassy.fi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СТРАНЫ БЛИЖНЕГО ВОСТОКА, АЗИИ И АФРИКИ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Арабской Республике Египет, Каир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 Wahib Dossstreet, Maadi, Cairo, Egyptкод +202 тел.238-098-04; факс 235-865-46;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cairo@mfa.kz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http://www.kazembegy.com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Государстве Израиль, Тель-Авив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52a, Hayarkon Str., Tel Aviv 63432, State of Israel,код +9723 тел. 516-34-11, 516-34-64, факс 516-34-37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tel-aviv@mfa.kz http://www.kazakhemb.org.il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Объединенных Арабских Эмиратах, Абу-Даби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P.O. Box: 39556 593, 593 Rashid Bin Saeed Al Maktoum Street (Main street No.2) Al SafaraatDistr,код +9712 тел. 449-87-78, факс 449-87-75 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abudhabi@mfa.kz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http://www.kazembemirates.net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Генеральное консульство Республики Казахстан в городе Дубай (Объединенные Арабские Эмираты)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Dubai, Jumeirah, Umm El Sheif area, Str. 3, villa 14, код +9714 339-71-56, факс 330-69-37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dubai@mfa.kz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http://www.kazconsulate.ae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Королевстве Саудовская Аравия, Эр-Рияд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Riyadh 11693 P.O. Box 94012, код +01 тел. 480-64-06, факс 480-91-06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office@kazembgulf.nethttp://www.kazembgulf.net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Джидда (Королевство Саудовской Аравии)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55615 Jeddah, Khalidiya District, Al-Mustqar street, Villa 16, код +9662, тел. 690-20-70, факс 690-30-80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kazjed@gmail.com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http://www.kazembsaudi.com/en/pages/35/Consulate-in-Jeddah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Султанате Оман, Маскат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Shatti Al Qurum Way 3050, villa 4076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Тел.: +96824692418, +96824692485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kazembassyoman@gmail.com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Государстве Катар, Доха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Al-Dafna, Doha, Zone 66, Str. 563, build. 2 P.O. Box: 23513, код. +974 тел 441-280-15, 441-105-27,факс 441-280-14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embassykz@qatar.net.qa;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doha@mfa.kz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http://www.kazembqatar.com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Иорданском Хашимитском Королевстве, Амман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AbuBakirAl-BananyStr., Abdoun, 830626 Amman 11183 Jordan, код +962 тел. 65-92-80-53, 65-92-79-54, факс65-92-79-51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kazemb@orange.jo;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amman@mfa.kz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http://www.kazakhstan.org.jo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Исламской Республике Иран, Тегеран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 North Hedayat Str., Corner of Masjed Alley, Darrus, Tehran-I.R of Iran, код +9821 тел. 22-56-59-33, 22-56-59-34, факс22-54-64-00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tehran20022002@mail.ru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iran@mfa.kz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Генеральное Консульство Республики Казахстан в городе Горган (Исламская Республика Иран)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Gorgan city, BolvarNaharkhoran 604, Edalatst. 66, код +980 тел. 17-15-525-609, факс 17-15-536-055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gorgankz@gmail.com;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gorgan@mfa.kz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городе. Сари (Исламская Республика Иран)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Iran, Mazandaran province, Sari town, Pasdaran boulevard, Shakhid-Bakhram street 1 h №2, код 8-10-98-151 тел. 22-31-113, факс 22-31-395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barlass48@mail.ru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Исламской Республике Пакистан, Исламабад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House No. 11, Str. 45, Sector F-8/1, 43000 Islamabadкод +9251 тел. 226-28-26, 226-29-20, 226-29-26, 226-29-25, факс 226-28-06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embkaz@comsats.net.pk;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islamabad@mfa.kz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http://www.kazembpakistan.org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Карачи (Исламская Республика Пакистан)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Plot 6/3, Street 27, Phase 5 ExtentionDefence Housing Authority, Karachi, код +9221 тел. 583-84-20, 583-84-19, факс 583-84-18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conkarkz@cyber.net.pk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Исламской Республике Афганистан, Кабул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Kabul, Wazir Akbar Khan Street 13, House 436,код +9320 тел. 702-842-96, 230-05-52, 705-015-05, факс 230-600-09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hail@mfa.kz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Республике Индия, Дели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 PoorviMarg, VasantVihar, New Delhi – 110057, код +9111 тел. 460-077-10, 460-077-00, 460-077-02, факс 460-077-01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india@mfa.kz;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office@kazembassy.in;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kazind.com@gmail.com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http://www.kazembassy.in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Китайской Народной Республике, Пекин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 Dong 6 Jie, SanLiTun, Beijing, China 100600, код +8610 тел. 653-26-182, 653-24-189, Консульский отдел: 653-22-636, 653-29-177 (коммутатор), факс 653-26-183, 653-24-433, Консульский отдел: 653-20-636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pekin@mfa.kz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http://www.kazembchina.org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Генеральное консульство Республики Казахстан в городе Гонконг (Китайская Народная Республика)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Unit 3106, 31st floor, West Tower, Shun Tak Center, 200 Connaught Road Central, Sheung Wan, Hong Kon, код +852 тел. 254-83-841, факс 254-88-361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office@consul-kazakhstan.org.hk;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honghong@mfa.kz;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http://www.consul-kazakhstan.org.hk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Генеральное консульство Республики Казахстан в г. Шанхай (Китайская Народная Республика)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Loushanguan 85, 200336 Shanghai, building «Orient International Plaza», 1003, 1004, 1005, код +8621 тел. 627-538-78, 627-528-38, 627-554-83, факс 627-573-00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kazconsulshanghai@yahoo.com;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shanghai@mfa.kz;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kzconsulshanghai@mail.ru;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office@kzconsulshangai.org;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http://www.kazembchina.org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Малайзии, Куала-Лумпур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 JalanAmpangHilir, 55000 KualaLumpur, Malaysia, код +603 тел. 425-229-99, 425-269-99факс 425-23-999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kuala-lumpur@mfa.kz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kuala-lumpur@kazembassy.org.my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http://www.kazembassy.org.my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Индонезии, Джакарта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The East 11 fl., Unit 5 Jl.limgkar, Mega Kuningan, Kav.E3.2 #1 Jakarta 12950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Республике Корея, Сеул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271-5, Hannam-dong, Yongsan-gu, Seoul 140-885 код +822 тел. 394-97-16, 379-97-14, Консульский отдел ПРК 391-89-06, 379-78-76, факс 395-97-66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seoul@mfa.kz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 www.kazembassy.org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Японии, Токио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Azabudai 1-8-14, Minato-ku, Tokyo 106-0041, код +813 тел. 3589-1821,Факс: 3589-1822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japan@mfa.kz,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kazembassy.jp@gmail.com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http://www.embkazjp.org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Монголии, Улан-Батор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Улан-Батор, р-н Хан-Уул, 1-квартал, городок «Твин», ул. Зайсан, 31/6,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код+97611 тел. 34-54-08, 34-10-76, факс. 34-17-07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info@kazembassy.mn;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hailandn@mfa.kz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Республике Сингапур, Сингапур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Kim Seng Promenade, #09-04/05 Great World City, East Office Tower, Singapore 237994,код +65, тел 653-661-00, 623-571-50, 623-623-67факс643-889-90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hailand@mfa.kzhttp://www.kazakhstan.org.sg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Дипломатическая миссия Республики Казахстан в Ливанской Республике, Бейрут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floor, Verdun 732, Verdunstr., AlMousaytebeh, Beirut, Lebanon, код +9611 тел. 786-587, 804-869, факс 786-013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haila@mfa.kz;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kuat-kz@yandex.ru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Дипломатическая миссия Республики Казахстан в Ливии, Триполи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Kilometr, Gargaresh street, MadinaSiyahia av.код +21821 тел. 483-66-90, факс 483-66-90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 dipmission_kz@lttnet.net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Королевстве Таиланд, Бангкок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Office 804 A, Floor 8, Building A, GPF Witthayu Towers, 93/1 Wireless Road, Lumpini, Pathumwan, Ban,код +662 тел. 254-30-43, 254-30-45, факс 254-30-42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hailand@mfa.kz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www.kazembassythailand.org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Социалистической Республике Вьетнам, Ханой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Южно-Африканской Республике, Претория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СНГ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Российской Федерации, Москва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Москва, Чистопрудный бульвар, д. 3 а код +7-495 тел. 627-17-01; факс 608-08-32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moscow@kazembassy.ru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http://www.kazembassy.ru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Генеральное консульство Республики Казахстан в городе Санкт-Петербург (Российская Федерация)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г.Санкт-Петербург, Виленский переулок, д.15, лит А, код +7-812, тел. 335-25-46; 335-25-47, факс 335-25-46; 335-25-47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genconsul.spb@mfa.kz;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saint-petersburg@mfa.ru;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genconsul.spb@mfa.kz;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kazconspb@mail.ru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http://www.kazconsulate.spb.ru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Астрахань (Российская Федерация)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414056, г. Астрахань ул. Акварельная 2Б, код +7-8512, тел. 61-00-07, факс 25-18-85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consulrk@astranet.ru;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astrakhan@mfa.kz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http://www.astra-consul.ru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Генеральное консульство Республики Казахстан в городе Казань (Российская Федерация)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Омск (Российская Федерация)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Омск, ул. Ш. Валиханова 9, код +7-3812, тел. 32-52-13, 32-52-07, 32-52-17, факс 32-52-15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kzcmd@omskcity.com;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omsk@mfa.kz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http://www.kz-omsk.ru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Украине, Киев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01901, г. Киев, ул. Мельникова, 26, код +38044 тел. 489-18-58, факс 483-11-98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post@kazakh.kiev.ua;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kiev@mfa.kz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http://www.kazembassy.com.ua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Республике Беларусь, Минск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г.Минск, ул. Куйбышева 12, индекс 220029 код +37517 тел. 288-10-26, 210-11-22, 234-30-23, 284-48-10, факс 334-96-50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minsk@mfa.kz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http://www.kazembassy.by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Брест (Республика Беларусь)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К.Маркса, 82, код +8375 тел. 162-203-500, факс 162-205-242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brest-consul@tut.by,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brest@mfa.kz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Республике Узбекистан, Ташкент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100015 Тошкентшахар. Чехов кучаси, 23, код +99871 тел. 256-16-54, 252-16-54, 252-35-71,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252-16-50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info@kazembassy.uz;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tashkent@mfa.kz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http://kazembassy.uz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Кыргызской Республике, Бишкек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95-A Mirapr., Bishkek, Kyrgyzstan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+996312 тел. 69-20-98, 69-21-01 факс 69-20-94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bishkek@mfa.kz;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kaz_emb@elcat.kg;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embassy.kg@mfa.kz;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http://www.kaz-emb.kg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Ош, (Кыргызская Республика)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Туркменистан, Ашхабад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744036, 11,13, 15 Гарашсызлык, код +99312 тел. 48-04-68, 48-04-69, факс 48-04-75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office@embkaztm.org;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ashgabad@mfa.kz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http://www.embkaztm.org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Республике Таджикистан, Душанбе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734025, ул. Хусейн зода 31/1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+992372 тел. 21-89-40, факс 51-01-08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dipmiskz7@tajnet.com;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dushanbe@mfa.kz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http://www.kazakhembassy.tj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Ходжент (Республика Таджикистан)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+8992 Тел. 900-000-535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Азербайджанской Республике, Баку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Баку, ул. Х. Алиева, проезд 15, дом 8, код +99412 тел. 465-62-47; 465-62-48 факс 465-62-49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embassyk@azdata.net,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baku@mfa.kz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http://www.kazembassy.az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Республике Армения, Ереван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Айгедзора, д. 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+374-10 тел. 211-333;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274-170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erevan@mfa.kz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http://www.kazembassy.am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Грузии, Тбилиси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0179, ул. Шатберашвили,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+7-99532 тел. 99-76-84; факс 29-24-89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tbilisi@mfa.kz</w:t>
            </w:r>
          </w:p>
        </w:tc>
      </w:tr>
    </w:tbl>
    <w:bookmarkStart w:name="z7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«Учет граждан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за границей»  </w:t>
      </w:r>
    </w:p>
    <w:bookmarkEnd w:id="41"/>
    <w:bookmarkStart w:name="z7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Описание последовательности процедур (действий)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участвующего в оказании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«Учет граждан Республики Казахстан за границей»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0"/>
        <w:gridCol w:w="4489"/>
        <w:gridCol w:w="2460"/>
        <w:gridCol w:w="3847"/>
        <w:gridCol w:w="2814"/>
      </w:tblGrid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лица, участвующего в оказании государственной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Должностное лицо услугодателя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прием, регистрация заявления и документов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и проверка документов, внесение необходимых данных в информационную систему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постановка или снятие с консульского учета, выдача готовых документов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процедуры оказания государственной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на копии заявления о принятии документов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изменение данных услугополучателя в информационной системе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готовых документов услугополучателем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 (оформление паспорта)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</w:tbl>
    <w:bookmarkStart w:name="z7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Схема функционального взаимодействия в процессе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государственной услуги</w:t>
      </w:r>
    </w:p>
    <w:bookmarkEnd w:id="43"/>
    <w:p>
      <w:pPr>
        <w:spacing w:after="0"/>
        <w:ind w:left="0"/>
        <w:jc w:val="both"/>
      </w:pPr>
      <w:r>
        <w:drawing>
          <wp:inline distT="0" distB="0" distL="0" distR="0">
            <wp:extent cx="7797800" cy="615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97800" cy="615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2014 года № 08-1-1-1/87</w:t>
      </w:r>
    </w:p>
    <w:bookmarkEnd w:id="44"/>
    <w:bookmarkStart w:name="z7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«Регистрация актов гражданского состояния граждан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за рубежом»</w:t>
      </w:r>
    </w:p>
    <w:bookmarkEnd w:id="45"/>
    <w:bookmarkStart w:name="z7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6"/>
    <w:bookmarkStart w:name="z7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оказывается загранучреждениями Республики Казахстан,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регистрации акта гражданского состояния граждан Республики Казахстан (далее – свидетельство).</w:t>
      </w:r>
    </w:p>
    <w:bookmarkEnd w:id="47"/>
    <w:bookmarkStart w:name="z79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48"/>
    <w:bookmarkStart w:name="z8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наличие </w:t>
      </w:r>
      <w:r>
        <w:rPr>
          <w:rFonts w:ascii="Times New Roman"/>
          <w:b w:val="false"/>
          <w:i w:val="false"/>
          <w:color w:val="000000"/>
          <w:sz w:val="28"/>
        </w:rPr>
        <w:t>заявления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Процесс оказания государственной услуги состоит из следующих процедур: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регистрация рождения ребенка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Стандарта государственной услуги «Регистрация актов гражданского состояния граждан Республики Казахстан за рубежом» утвержденный Постановлением Правительства РК от 24 февраля 2014 года № 145 (далее - Стандарт):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процесс 1 – прием, проверка, регистрация </w:t>
      </w:r>
      <w:r>
        <w:rPr>
          <w:rFonts w:ascii="Times New Roman"/>
          <w:b w:val="false"/>
          <w:i w:val="false"/>
          <w:color w:val="000000"/>
          <w:sz w:val="28"/>
        </w:rPr>
        <w:t>документов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процесс 2 – регистрация акта гражданского состояния и выдача свидетельства.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регистрация смерти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процесс 1 – прием, проверка, регистрация документов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процесс 2 – регистрация акта гражданского состояния и выдача свидетельства.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регистрация установления отцовства, усыновления, перемены имени, отчества и фамилии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процесс 1 – прием, проверка, регистрация документов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процесс 2 – проведение изучения или проверки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процесс 3 – регистрация акта гражданского состояния и выдача свидетельства;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регистрация заключения и расторжения брака (супружества)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процесс 1 – прием, проверка, регистрация документов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процесс 2 – регистрация акта гражданского состояния и выдача свидетельства.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оказания государственной услуги, который служит основанием для начала выполнения следующей процедуры: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регистрация рождения ребенка: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процессу 1 – отметка на копии заявления о принятии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регистрация смерти: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процессу 1 – отметка на копии заявления о принятии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регистрация установления отцовства, усыновления, перемены имени, отчества и фамилии: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процессу 1 – отметка на копии заявления о принятии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процессу 2 – заключение о регистрации акта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регистрация заключения и расторжения брака (супружества):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процессу 1 – отметка на копии заявления о принятии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 предварительной записи и ускоренного обслуживания.</w:t>
      </w:r>
    </w:p>
    <w:bookmarkEnd w:id="49"/>
    <w:bookmarkStart w:name="z83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50"/>
    <w:bookmarkStart w:name="z8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процессе оказания государственной услуги участвует должностное лицо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Должностное лицо услугодателя осуществляет прием и регистрацию заявления для оказания государственной услуги, проверку соответствующих документов, рассмотрение заявления с выдачей результата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 последовательности процедур (действий) по оказанию государственной услуги отражено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1"/>
    <w:bookmarkStart w:name="z8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«Регистрация актов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гражданского состояния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рубежом»          </w:t>
      </w:r>
    </w:p>
    <w:bookmarkEnd w:id="52"/>
    <w:bookmarkStart w:name="z8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Загранучреждения Республики Казахстан, оказывающие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государственную услугу «Регистрация актов гражданского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состояния граждан Республики Казахстан за рубежом»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67"/>
        <w:gridCol w:w="3903"/>
        <w:gridCol w:w="6930"/>
      </w:tblGrid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загранучреждения Республики Казахстан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Контактные данные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Интернет-ресурс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АМЕРИКА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Соединенных Штатах Америки, Вашингтон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 16th Street, N.W., WashingtonD.C.20036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+1202, тел. 232-54-88, факс 232-5845, 232-35-41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washington@kazakhembus.com; washington@mfa.kz; consul@kazakhembus.com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http://www.kazakhembus.com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Бразилии, Бразилиа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Brasilia, DF, LagoSul, SHIS QI 09, conjunto 03, casa 08; тел.: (+55) 061 3879 4602, (+55) 061 3879 4603 факс: (+55) 061 3879 4604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embassykz@gmail.com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Генеральное консульство Республики Казахстан в городе Нью-Йорк (США)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Fifth Avenue, 19 Floor, New York, NY10017код +1212 тел. 646 370 6331, факс646 370 6334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kzconsulny@un.int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http://www.kazconsulny.org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Канаде, Оттава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MetcalfeStreet, Suite 1603-1604, Ottawa, Ontario, K2P 1P1; Консульский отдел: 150 MetcalfeStre, код +1-613 тел. 695-80-55, факс 695-87-55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kazakhembassy@gmail.com;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kazconsulcan@gmail.com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http://www.kazembassy.ca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Гавана (Куба)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5ta Ave. 2203 e/22 y 24, Miramar, La Habana, Cuba, код +537 тел. 206-99-63, факс 206-99-64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italposkaz@mail.ru;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havana@mfa.kz;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dipmk@enet.cu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ЕВРОПА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Соединенном Королевстве Великобритании и Северной Ирландии, Лондон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Thurloe Square, LondonSW7 2SDкод +44-207, тел. 590-34-90, факс 584-84-81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london@kazembassy.org.uk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consulate@kazembassy.org.uk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http://www.kazakhstanembassy.org.uk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Абердин (Шотландия)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Bridje House, 1&amp;2 Riverside Drive, AberdeenAB11 7LH, код +44 тел. 122-4212-400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РК в Королевстве Бельгия г. Брюссель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Avenue Van Bever, 30, 1180 BruxellesBelgique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+32 тел. 2-373-38-90, 2-373-38-96, факс 374-50-91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info@embassy.be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http://kazakhstanembassy.be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во Французской Республике, Париж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 rue Pierre Charron, 75008 Paris, France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+331 тел. 145-61-52-02, 456-15-206, 456-15-200, факс 456-15-201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office@amb-kazakhstan.fr;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paris@mfa.kz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http://www.amb-kazakhstan.fr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Федеративной Республике Германия, Берлин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Bundesrepublik Deutshland Nordendstrasse 14-17,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D-13156 Berlin-Pankow код +4930 тел. 470-071-10, 470-071-14, конс.отд. 470-071-60, факс 470-071-25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berlin@mfa.kz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http://www.botschaft-kaz.de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Посольства Республики Казахстан в городе Бонн (ФРГ)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RathausstraЯe 3, 53225 Bonn, код +49228 тел. 403-87-27, 403-87-24, 403-87-28, факс 403-87-20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konsul-bonn@web.de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Генеральное Консульство Республики Казахстан в городе Франкфурт-на-Майне (ФРГ)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Beethoven str. 17, 60325, Frankfurt am Main, код +4969 тел. 971-467-31, 971-467-44, факс 971-46-818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info.kaz@genconsul.de;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frankfurt@mfa.kz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http://www.genconsul.de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Ганновер (ФРГ)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Lister Meile 2, 30161 Hannover, код +49511, тел. 301-868-99, факс 301-868-95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hannover@mfa.kz;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konsul-hannover@t-online.de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Мюнхен (ФРГ)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Hans-Urmiller-Ring 46а, 82515 Wolfratshausen, код +49-8171 тел. 911-6030, факс 911-6088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konsul-muenchen@mfa.kz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Республике Австрия, Вена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Wipplingerstrasse 35, Floor 3 1010 Wien, код +431 тел 890-80-08-10, факс890-80-08-20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vienna@mfa.kz;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embassy@kazakhstan.at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Консульский отдел Посольства Республики Казахстан в городе Вена (Австрия)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Felix-Mottl-Str. 23, A-1190 Wien, код: +431Тел: 367-66-57-11, 367-66-57-88, 367-66-57-33, факс: 367-66-57-20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vienna@mfa.kz;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embassy@kazakhstan.at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http://www.kazakhstan.at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Швейцарской Конфедерации, Берн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Melchenbuhlweg 79, 3006- Bern,код +031 тел. 351-79-69, факс 351-79-75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embassy@kazakhstan-bern.ch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http://kazakhstan-bern.ch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Итальянской Республике, Рим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Via Cassia, 471, 00189 – Roma код +3906 тел. 363-011-30,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362-926-75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roma@mfa.kz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http://www.embkaz.it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Королевстве Испания, Мадрид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C/ Sotillo, 10 ParqueConde de Orgaz 28043 MADRID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+3491 тел. 721-62-90, 721-62-94, 721-62-94 факс 721-93-74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embajada@kazesp.org;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madrid@mfa.kz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http://www.kazesp.org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Венгрии, Будапешт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Kapyut. 59 BudapestH-1025,код +361 тел. 275-13-00, 275-13-01, факс 275-20-92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275-20-92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kazak@t-online.hu;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budapest@mfa.kz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http://www.kazembassy.hu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Чешской Республике, Прага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 Praha 6, ul. RomainaRolanda 12 код +420 тел.233-375-642; факс 233-371-019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kzembas@gmail.com;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prague@mfa.kz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http://www.kazembassy.cz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Литовской Республике, Вильнюс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Birutes 20A, LT-08117, Vilnius-4, Lithuaniaкод +3705 тел. 212-21-23, 231-30-40, факс 231-35-80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vilnuis@mfa.kz;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kazemb@iti.lt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http://www.kazembassy.lt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Турецкой Республике, Анкара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06450 KilikAlisokak №6, Or-AnDiplomatikSitesiCankaya, Ankara, Turkey,код +90312 тел. 491-91-00, факс490-98-51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ankara@mfa.kz;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kazank@kazakhstan.org.tr;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kazankembassy@mail.ru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http://www.kazakhstan.org.tr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Генеральное Консульство Республики Казахстан в городе Стамбул (Турецкая Республика)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Floryacaddesi, Senlikkoy, GermiyanSok 10, FLORYA-ISTANBUL, код +90212, тел. 662-53-47, факс 662-53-49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сonsulkzist@superonline.com;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konsulkzist@mail.ru;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consulkzist@yahoo.com;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consulkzist@superonline.com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Анталья (Турецкая Республика)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Caglayan region, 2074 Sok. No:16 Blok C DublexMesken Villa Antalya/ Turkey, код +90534, тел. 081-84-47; 059-95-77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Королевстве Нидерландов, Гаага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Nieuwe Parklaan 69, 2597 LB, The Hague, The Kingdom of the Netherlands, код +3170 тел. 363-47-57, факс 365-76-00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hague@mfa.kzhttp://www.kazakhembassy.nl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Гаага (Королевство Нидерланды)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Nieuwe Parklaan 69 2597 LB, The Hague, The Kingdom of Netherlands, код +3170 тел. 427-22-20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 consul@kazakhembassy.nl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Республике Хорватия, Загреб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Trgkralja Tomislava 8, 10000 Zagreb, код +385-1 tel. 483-92-55, факс 457-37-96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uchar@mfa.kz;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embassy@kazembassy.hr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http://www.kazembassy.hr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Загреб (Республика Хорватия)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Загреб, ул. Прерадовичева, 21/2, код 385-1, тел. 481-50-74, факс 481-50-74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consulkazakhstan@net.hr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Финляндской Республике, Хельсинки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00120, Хельсинки, ул.Булеварди, 7 (оф. 215-217), код +358-9 тел. 4159-0478, факс 4159 0325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helsinki@kazembassy.fi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http://www.kazembassy.fi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Греческой Республике, Афины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Athens, Pаpаgou 15669, ImyttouStr.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+30 тел. 210-651-56-43, факс 210-651-63-62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athens@mfa.kz;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consul@kazembassy.gr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http://www.kazembassy.gr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Румынии, Бухарест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26BISGiuseppeGaribaldiStr., sector 2, 20225, Bucharest, код +40 тел. 031-107-10-83; 021-230-08-65, факс 021- 230-08-66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ucharest@mfa.kz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http://www.dipmissionkz.ro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Дипломатическая миссия Республики Казахстан в Республике Болгария, София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Sofia, Galichitsa, 38, код +3592 тел. 862-41-52, 862-41-55, факс 862-41-70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sofia@mfa.kz;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kazembsofia@bulpost.net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http://www.kazembassy.bulpost.net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Генеральное консульство Республики Казахстан в городе Кишинев, (Молдавская Республика)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Королевстве Норвегия, Осло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NedreVollgate 3, 2nd floor, 0158, Oslo, Norway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+47 тел. 224-206-40, факс. 224-206-42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oslo@mfa.kz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http://www.kazembassy.no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Братислава (Республика Словакия)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Gunduliиova street 6, 811 05 Bratislava, Slovak Republic, код +421, тел. 232-661-242, факс 232-661-221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kazdip@gmail.com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Республике Польша, Варшава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ul. Krуlowej Marysieсki 14, 02-954 Warszaw, код +4822, тел. 642-37-65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е–mail: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kazdipmis@hot.pl;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warsawa@mfa.kz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http://www.kazakhstan.pl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Рига, (Республика Латвия)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Vilandes iela, LV-1010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Тел.: (+371) 673-24-223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(+371) 672-43-028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riga@mfa.kz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Таллинн, (Эстония)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ЕЕ-10411, Таllinn, Tццstuse, 28A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тел.: +3726622926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hailan@kazembassy.fi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СТРАНЫ БЛИЖНЕГО ВОСТОКА, АЗИИ И АФРИКИ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Арабской Республике Египет, Каир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 Wahib Dossstreet, Maadi, Cairo, Egyptкод +202 тел.238-098-04; факс 235-865-46;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cairo@mfa.kz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http://www.kazembegy.com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Государстве Израиль, Тель-Авив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52a, Hayarkon Str., Tel Aviv 63432, State of Israel,код +9723 тел. 516-34-11, 516-34-64, факс 516-34-37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tel-aviv@mfa.kz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http://www.kazakhemb.org.il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Объединенных Арабских Эмиратах, Абу-Даби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P.O. Box: 39556 593, 593 Rashid Bin Saeed Al Maktoum Street (Main street No.2) Al SafaraatDistr,код +9712 тел. 449-87-78, факс 449-87-75 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abudhabi@mfa.kz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http://www.kazembemirates.net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Генеральное консульство Республики Казахстан в городе Дубай (Объединенные Арабские Эмираты)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Dubai, Jumeirah, Umm El Sheif area, Str. 3, villa 14, код +9714 339-71-56, факс 330-69-37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dubai@mfa.kz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http://www.kazconsulate.ae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Королевстве Саудовская Аравия, Эр-Рияд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Riyadh 11693 P.O. Box 94012, код +01 тел. 480-64-06, факс 480-91-06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office@kazembgulf.nethttp://www.kazembgulf.net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Джидда (Королевство Саудовской Аравии)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55615 Jeddah, Khalidiya District, Al-Mustqar street, Villa 16, код +9662, тел. 690-20-70, факс 690-30-80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kazjed@gmail.com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http://www.kazembsaudi.com/en/pages/35/Consulate-in-Jeddah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Султанате Оман, Маскат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Shatti Al Qurum Way 3050, villa 4076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Тел.: +96824692418, +96824692485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kazembassyoman@gmail.com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Государстве Катар, Доха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Al-Dafna, Doha, Zone 66, Str. 563, build. 2 P.O. Box: 23513, код. +974 тел 441-280-15, 441-105-27,факс 441-280-14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embassykz@qatar.net.qa;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doha@mfa.kz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http://www.kazembqatar.com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Иорданском Хашимитском Королевстве, Амман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AbuBakirAl-BananyStr., Abdoun, 830626 Amman 11183 Jordan, код +962 тел. 65-92-80-53, 65-92-79-54, факс65-92-79-51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kazemb@orange.jo;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amman@mfa.kz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http://www.kazakhstan.org.jo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Исламской Республике Иран, Тегеран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 North Hedayat Str., Corner of Masjed Alley, Darrus, Tehran-I.R of Iran, код +9821 тел. 22-56-59-33, 22-56-59-34, факс22-54-64-00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tehran20022002@mail.ru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iran@mfa.kz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Генеральное Консульство Республики Казахстан в городе Горган (Исламская Республика Иран)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Gorgan city, BolvarNaharkhoran 604, Edalatst. 66, код +980 тел. 17-15-525-609, факс 17-15-536-055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gorgankz@gmail.com;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gorgan@mfa.kz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городе. Сари (Исламская Республика Иран)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Iran, Mazandaran province, Sari town, Pasdaran boulevard, Shakhid-Bakhram street 1 h №2, код 8-10-98-151 тел. 22-31-113, факс 22-31-395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barlass48@mail.ru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Исламской Республике Пакистан, Исламабад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House No. 11, Str. 45, Sector F-8/1, 43000 Islamabadкод +9251 тел. 226-28-26, 226-29-20, 226-29-26, 226-29-25, факс 226-28-06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embkaz@comsats.net.pk;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islamabad@mfa.kz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http://www.kazembpakistan.org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Карачи (Исламская Республика Пакистан)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Plot 6/3, Street 27, Phase 5 ExtentionDefence Housing Authority, Karachi, код +9221 тел. 583-84-20, 583-84-19, факс 583-84-18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conkarkz@cyber.net.pk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Исламской Республике Афганистан, Кабул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Kabul, Wazir Akbar Khan Street 13, House 436,код +9320 тел. 702-842-96, 230-05-52, 705-015-05, факс 230-600-09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hail@mfa.kz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Республике Индия, Дели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 PoorviMarg, VasantVihar, New Delhi – 110057, код +9111 тел. 460-077-10, 460-077-00, 460-077-02, факс 460-077-01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india@mfa.kz;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office@kazembassy.in;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kazind.com@gmail.com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http://www.kazembassy.in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Китайской Народной Республике, Пекин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 Dong 6 Jie, SanLiTun, Beijing, China 100600, код +8610 тел. 653-26-182, 653-24-189, Консульский отдел: 653-22-636, 653-29-177 (коммутатор), факс 653-26-183, 653-24-433, Консульский отдел: 653-20-636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pekin@mfa.kz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http://www.kazembchina.org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Генеральное консульство Республики Казахстан в городе Гонконг (Китайская Народная Республика)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Unit 3106, 31st floor, West Tower, Shun Tak Center, 200 Connaught Road Central, Sheung Wan, Hong Kon, код +852 тел. 254-83-841, факс 254-88-361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office@consul-kazakhstan.org.hk;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honghong@mfa.kz;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http://www.consul-kazakhstan.org.hk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Генеральное консульство Республики Казахстан в г. Шанхай (Китайская Народная Республика)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Loushanguan 85, 200336 Shanghai, building «Orient International Plaza», 1003, 1004, 1005, код +8621 тел. 627-538-78, 627-528-38, 627-554-83, факс 627-573-00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kazconsulshanghai@yahoo.com;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shanghai@mfa.kz;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kzconsulshanghai@mail.ru;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office@kzconsulshangai.org;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http://www.kazembchina.org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Малайзии, Куала-Лумпур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 JalanAmpangHilir, 55000 KualaLumpur, Malaysia, код +603 тел. 425-229-99, 425-269-99факс 425-23-999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kuala-lumpur@mfa.kz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kuala-lumpur@kazembassy.org.my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http://www.kazembassy.org.my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Индонезии, Джакарта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The East 11 fl., Unit 5 Jl.limgkar, Mega Kuningan, Kav.E3.2 #1 Jakarta 12950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Республике Корея, Сеул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271-5, Hannam-dong, Yongsan-gu, Seoul 140-885 код +822 тел. 394-97-16, 379-97-14, Консульский отдел ПРК 391-89-06, 379-78-76, факс 395-97-66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seoul@mfa.kz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 www.kazembassy.org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Японии, Токио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Azabudai 1-8-14, Minato-ku, Tokyo 106-0041, код +813 тел. 3589-1821,Факс: 3589-1822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japan@mfa.kz,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kazembassy.jp@gmail.com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http://www.embkazjp.org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Монголии, Улан-Батор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Улан-Батор, р-н Хан-Уул, 1-квартал, городок «Твин», ул. Зайсан, 31/6,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код+97611 тел. 34-54-08, 34-10-76, факс. 34-17-07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info@kazembassy.mn;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hailandn@mfa.kz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Республике Сингапур, Сингапур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Kim Seng Promenade, #09-04/05 Great World City, East Office Tower, Singapore 237994,код +65, тел 653-661-00, 623-571-50, 623-623-67факс643-889-90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hailand@mfa.kzhttp://www.kazakhstan.org.sg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Дипломатическая миссия Республики Казахстан в Ливанской Республике, Бейрут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floor, Verdun 732, Verdunstr., AlMousaytebeh, Beirut, Lebanon, код +9611 тел. 786-587, 804-869, факс 786-013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haila@mfa.kz;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kuat-kz@yandex.ru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Дипломатическая миссия Республики Казахстан в Ливии, Триполи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Kilometr, Gargaresh street, MadinaSiyahia av.код +21821 тел. 483-66-90, факс 483-66-90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 dipmission_kz@lttnet.net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Королевстве Таиланд, Бангкок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Office 804 A, Floor 8, Building A, GPF Witthayu Towers, 93/1 Wireless Road, Lumpini, Pathumwan, Ban,код +662 тел. 254-30-43, 254-30-45, факс 254-30-42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hailand@mfa.kz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http://www.kazembassythailand.org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Социалистической Республике Вьетнам, Ханой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Южно-Африканской Республике, Претория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СНГ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Российской Федерации, Москва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Москва, Чистопрудный бульвар, д. 3 а код +7-495 тел. 627-17-01; факс 608-08-32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moscow@kazembassy.ru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http://www.kazembassy.ru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Генеральное консульство Республики Казахстан в городе Санкт-Петербург (Российская Федерация)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г.Санкт-Петербург, Виленский переулок, д.15, лит А, код +7-812, тел. 335-25-46; 335-25-47, факс 335-25-46; 335-25-47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genconsul.spb@mfa.kz;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saint-petersburg@mfa.ru;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genconsul.spb@mfa.kz;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kazconspb@mail.ru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http://www.kazconsulate.spb.ru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Астрахань (Российская Федерация)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414056, г. Астрахань ул. Акварельная 2Б, код +7-8512, тел. 61-00-07, факс 25-18-85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consulrk@astranet.ru;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astrakhan@mfa.kz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http://www.astra-consul.ru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Генеральное консульство Республики Казахстан в городе Казань (Российская Федерация)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Омск (Российская Федерация)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Омск, ул. Ш. Валиханова 9, код +7-3812, тел. 32-52-13, 32-52-07, 32-52-17, факс 32-52-15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kzcmd@omskcity.com;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omsk@mfa.kz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http://www.kz-omsk.ru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Украине, Киев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01901, г. Киев, ул. Мельникова, 26, код +38044 тел. 489-18-58, факс 483-11-98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post@kazakh.kiev.ua;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kiev@mfa.kz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http://www.kazembassy.com.ua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Республике Беларусь, Минск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г.Минск, ул. Куйбышева 12, индекс 220029 код +37517 тел. 288-10-26, 210-11-22, 234-30-23, 284-48-10, факс 334-96-50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minsk@mfa.kz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http://www.kazembassy.by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Брест (Республика Беларусь)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К.Маркса, 82, код +8375 тел. 162-203-500, факс 162-205-242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brest-consul@tut.by,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brest@mfa.kz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Республике Узбекистан, Ташкент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100015 Тошкентшахар. Чехов кучаси, 23, код +99871 тел. 256-16-54, 252-16-54, 252-35-71,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252-16-50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info@kazembassy.uz;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tashkent@mfa.kz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http://kazembassy.uz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Кыргызской Республике, Бишкек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95-A Mirapr., Bishkek, Kyrgyzstan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+996312 тел. 69-20-98, 69-21-01 факс 69-20-94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bishkek@mfa.kz;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kaz_emb@elcat.kg;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embassy.kg@mfa.kz;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http://www.kaz-emb.kg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Ош, (Кыргызская Республика)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Туркменистан, Ашхабад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744036, 11,13, 15 Гарашсызлык, код +99312 тел. 48-04-68, 48-04-69, факс 48-04-75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office@embkaztm.org;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ashgabad@mfa.kz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http://www.embkaztm.org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Республике Таджикистан, Душанбе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734025, ул. Хусейн зода 31/1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+992372 тел. 21-89-40, факс 51-01-08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dipmiskz7@tajnet.com;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dushanbe@mfa.kz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http://www.kazakhembassy.tj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Ходжент (Республика Таджикистан)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+8992 Тел. 900-000-535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Азербайджанской Республике, Баку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Баку, ул. Х. Алиева, проезд 15, дом 8, код +99412 тел. 465-62-47; 465-62-48 факс 465-62-49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embassyk@azdata.net,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baku@mfa.kz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http://www.kazembassy.az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Республике Армения, Ереван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Айгедзора, д. 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+374-10 тел. 211-333;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274-170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erevan@mfa.kz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http://www.kazembassy.am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Грузии, Тбилиси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0179, ул. Шатберашвили,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+7-99532 тел. 99-76-84; факс 29-24-89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tbilisi@mfa.kz</w:t>
            </w:r>
          </w:p>
        </w:tc>
      </w:tr>
    </w:tbl>
    <w:bookmarkStart w:name="z8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«Регистрация актов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гражданского состояния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рубежом»          </w:t>
      </w:r>
    </w:p>
    <w:bookmarkEnd w:id="54"/>
    <w:bookmarkStart w:name="z8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Таблица 1. Описание последовательности процедур по выдаче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свидетельства о рождении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8"/>
        <w:gridCol w:w="5359"/>
        <w:gridCol w:w="4222"/>
        <w:gridCol w:w="4041"/>
      </w:tblGrid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процесса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лица, участвующего в оказании государственной услуги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Должностное лицо услугодателя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Должностное лицо услугодателя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заявления, документов и их проверка 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акта гражданского состояния 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процедуры оказания государственной услуги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на копии заявления о принятии документов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свидетельства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</w:tbl>
    <w:bookmarkStart w:name="z9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Таблица 2. Описание последовательности процедур по выдаче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свидетельства о смерти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8"/>
        <w:gridCol w:w="5359"/>
        <w:gridCol w:w="4222"/>
        <w:gridCol w:w="4041"/>
      </w:tblGrid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процесса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лица, участвующего в оказании государственной услуги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Должностное лицо услугодателя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Должностное лицо услугодателя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заявления, документов и их проверка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акта гражданского состояния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процедуры оказания государственной услуги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на копии заявления о принятии документов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свидетельства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</w:tbl>
    <w:bookmarkStart w:name="z9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Таблица 3. Описание последовательности процедур по выдаче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свидетельства об установлении отцовства, усыновлении,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перемене имени, отчества и фамилии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6"/>
        <w:gridCol w:w="4014"/>
        <w:gridCol w:w="3029"/>
        <w:gridCol w:w="3369"/>
        <w:gridCol w:w="3212"/>
      </w:tblGrid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процесса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лица, участвующего в оказании государственной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Должностное лицо услугодателя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(процесса, процедуры,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 описание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заявления, документов и их проверка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изучения или проверки документов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акта гражданского состояния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процедуры оказания государственной услуги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на копии заявления о принятии документов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заключения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свидетельства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календарных дней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</w:tr>
    </w:tbl>
    <w:bookmarkStart w:name="z9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Таблица 4. Описание последовательности процедур по выдаче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свидетельства о заключении и расторжении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брака (супружества)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"/>
        <w:gridCol w:w="5098"/>
        <w:gridCol w:w="4593"/>
        <w:gridCol w:w="3926"/>
      </w:tblGrid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процесса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лица, участвующего в оказании государственной услуги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Должностное лицо услугодателя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Должностное лицо услугодателя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заявления, документов и их проверка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акта гражданского состояния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процедуры оказания государственной услуги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на копии заявления о принятии документов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свидетельства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</w:tr>
    </w:tbl>
    <w:bookmarkStart w:name="z9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Схема функционального взаимодействия в процессе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государственной услуги</w:t>
      </w:r>
    </w:p>
    <w:bookmarkEnd w:id="59"/>
    <w:p>
      <w:pPr>
        <w:spacing w:after="0"/>
        <w:ind w:left="0"/>
        <w:jc w:val="both"/>
      </w:pPr>
      <w:r>
        <w:drawing>
          <wp:inline distT="0" distB="0" distL="0" distR="0">
            <wp:extent cx="7810500" cy="886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86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9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2014 года № 08-1-1-1/87</w:t>
      </w:r>
    </w:p>
    <w:bookmarkEnd w:id="60"/>
    <w:bookmarkStart w:name="z95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«Выдача, продление виз на въезд в Республику Казахстан и</w:t>
      </w:r>
      <w:r>
        <w:br/>
      </w:r>
      <w:r>
        <w:rPr>
          <w:rFonts w:ascii="Times New Roman"/>
          <w:b/>
          <w:i w:val="false"/>
          <w:color w:val="000000"/>
        </w:rPr>
        <w:t>
транзитный проезд через территорию Республики Казахстан»</w:t>
      </w:r>
    </w:p>
    <w:bookmarkEnd w:id="61"/>
    <w:bookmarkStart w:name="z96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62"/>
    <w:bookmarkStart w:name="z9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оказывается Министерством иностранных дел Республики Казахстан (далее - Министерство), представительством Департамента консульской службы Министерства в городе Алматы, консульскими пунктами и загранучреждениями Республики Казахстан,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 </w:t>
      </w:r>
      <w:r>
        <w:rPr>
          <w:rFonts w:ascii="Times New Roman"/>
          <w:b w:val="false"/>
          <w:i w:val="false"/>
          <w:color w:val="000000"/>
          <w:sz w:val="28"/>
        </w:rPr>
        <w:t>виза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3"/>
    <w:bookmarkStart w:name="z10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64"/>
    <w:bookmarkStart w:name="z10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наличие заявления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Процесс оказания государственной услуги состоит из следующих процедур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Стандарта государственной услуги «Выдача, продление виз на въезд в Республику Казахстан и транзитный проезд через территорию Республики Казахстан» утвержденный Постановлением Правительства РК от 24 февраля 2014 года № 145: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прием, проверка, регистрация </w:t>
      </w:r>
      <w:r>
        <w:rPr>
          <w:rFonts w:ascii="Times New Roman"/>
          <w:b w:val="false"/>
          <w:i w:val="false"/>
          <w:color w:val="000000"/>
          <w:sz w:val="28"/>
        </w:rPr>
        <w:t>документов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рассмотрение документов услугодателем и направление их на согласование в Комитет национальной безопасности Республики Казахстан (далее - КНБ);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согласование КНБ визовых документов и направление ответа;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4 – оформление визовых документов и выдача визы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оказания государственной услуги, который служит основанием для начала выполнения следующей процедуры: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процессу 1 – отметка на копии заявления о принятии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процессу 2 – запрос услугодателя в информационную систему КНБ;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процессу 3 – ответ информационной системы КНБ.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</w:p>
    <w:bookmarkEnd w:id="65"/>
    <w:bookmarkStart w:name="z104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66"/>
    <w:bookmarkStart w:name="z10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процессе оказания государственной услуги участвуют следующие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должностное лицо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должностное лицо КНБ.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Должностное лицо услугодателя осуществляет прием и регистрацию заявления для оказания государственной услуги, проверку соответствующих документов, рассмотрение заявления с выдачей результата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Согласование визовых документов осуществляется с использованием информационной системы КНБ.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 последовательности процедур (действий) между лицами, участвующими в оказании государственной услуги отражено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7"/>
    <w:bookmarkStart w:name="z10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«Выдача, продление виз на въезд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Республику Казахстан и транзитный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проезд через территорию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Казахстан»       </w:t>
      </w:r>
    </w:p>
    <w:bookmarkEnd w:id="68"/>
    <w:bookmarkStart w:name="z10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Список услугодателей, оказывающих государственную услугу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«Выдача, продление виз на въезд в Республику Казахстан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транзитный проезд через территорию Республики Казахстан»</w:t>
      </w:r>
    </w:p>
    <w:bookmarkEnd w:id="69"/>
    <w:bookmarkStart w:name="z10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Консульские пункты Министерства: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1"/>
        <w:gridCol w:w="5133"/>
        <w:gridCol w:w="4226"/>
      </w:tblGrid>
      <w:tr>
        <w:trPr>
          <w:trHeight w:val="30" w:hRule="atLeast"/>
        </w:trPr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Контактные данные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Интернет-ресурс</w:t>
            </w:r>
          </w:p>
        </w:tc>
      </w:tr>
      <w:tr>
        <w:trPr>
          <w:trHeight w:val="30" w:hRule="atLeast"/>
        </w:trPr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Консульские пункты в Международных аэропортах г. Астана и г. Алматы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аэропорт г. Астана и г. Алматы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dks-astana@mfa.kz, mfaalmaty@list.ru</w:t>
            </w:r>
          </w:p>
        </w:tc>
      </w:tr>
      <w:tr>
        <w:trPr>
          <w:trHeight w:val="30" w:hRule="atLeast"/>
        </w:trPr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Консульский пункт в г. Атырау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Байтурсынова 47а, офис 204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Консульский пункт в г. Актау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мкр. Городской акимат 5 этаж, 525 кабинет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consul_aktau@mail.ru</w:t>
            </w:r>
          </w:p>
        </w:tc>
      </w:tr>
      <w:tr>
        <w:trPr>
          <w:trHeight w:val="30" w:hRule="atLeast"/>
        </w:trPr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Консульский пункт в г. Усть-Каменогорск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Горького, 40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konsul_uka@mail.ru</w:t>
            </w:r>
          </w:p>
        </w:tc>
      </w:tr>
    </w:tbl>
    <w:bookmarkStart w:name="z11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Загранучреждения Республики Казахстан: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67"/>
        <w:gridCol w:w="3903"/>
        <w:gridCol w:w="6930"/>
      </w:tblGrid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загранучреждения Республики Казахстан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Контактные данные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Интернет-ресурс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АМЕРИКА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Соединенных Штатах Америки, Вашингтон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 16th Street, N.W., WashingtonD.C.20036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+1202, тел. 232-54-88, факс 232-5845, 232-35-41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washington@kazakhembus.com; washington@mfa.kz; consul@kazakhembus.com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http://www.kazakhembus.com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Бразилии, Бразилиа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Brasilia, DF, LagoSul, SHIS QI 09, conjunto 03, casa 08; тел.: (+55) 061 3879 4602, (+55) 061 3879 4603 факс: (+55) 061 3879 4604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embassykz@gmail.com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Генеральное консульство Республики Казахстан в городе Нью-Йорк (США)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Fifth Avenue, 19 Floor, New York, NY10017код +1212 тел. 646 370 6331, факс646 370 6334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kzconsulny@un.int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http://www.kazconsulny.org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Канаде, Оттава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MetcalfeStreet, Suite 1603-1604, Ottawa, Ontario, K2P 1P1; Консульский отдел: 150 MetcalfeStre, код +1-613 тел. 695-80-55, факс 695-87-55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kazakhembassy@gmail.com;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kazconsulcan@gmail.com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http://www.kazembassy.ca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Гавана (Куба)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5ta Ave. 2203 e/22 y 24, Miramar, La Habana, Cuba, код +537 тел. 206-99-63, факс 206-99-64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italposkaz@mail.ru;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havana@mfa.kz;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dipmk@enet.cu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ЕВРОПА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Соединенном Королевстве Великобритании и Северной Ирландии, Лондон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Thurloe Square, LondonSW7 2SDкод +44-207, тел. 590-34-90, факс 584-84-81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london@kazembassy.org.uk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consulate@kazembassy.org.uk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http://www.kazakhstanembassy.org.uk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Абердин (Шотландия)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Bridje House, 1&amp;2 Riverside Drive, AberdeenAB11 7LH, код +44 тел. 122-4212-400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РК в Королевстве Бельгия г. Брюссель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Avenue Van Bever, 30, 1180 BruxellesBelgique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+32 тел. 2-373-38-90, 2-373-38-96, факс 374-50-91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info@embassy.be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http://kazakhstanembassy.be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во Французской Республике, Париж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 rue Pierre Charron, 75008 Paris, France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+331 тел. 145-61-52-02, 456-15-206, 456-15-200, факс 456-15-201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office@amb-kazakhstan.fr;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paris@mfa.kz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http://www.amb-kazakhstan.fr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Федеративной Республике Германия, Берлин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Bundesrepublik Deutshland Nordendstrasse 14-17,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D-13156 Berlin-Pankow код +4930 тел. 470-071-10, 470-071-14, конс.отд. 470-071-60, факс 470-071-25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berlin@mfa.kz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http://www.botschaft-kaz.de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Посольства Республики Казахстан в городе Бонн (ФРГ)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RathausstraЯe 3, 53225 Bonn, код +49228 тел. 403-87-27, 403-87-24, 403-87-28, факс 403-87-20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konsul-bonn@web.de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Генеральное Консульство Республики Казахстан в городе Франкфурт-на-Майне (ФРГ)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Beethoven str. 17, 60325, Frankfurt am Main, код +4969 тел. 971-467-31, 971-467-44, факс 971-46-818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info.kaz@genconsul.de;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frankfurt@mfa.kz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http://www.genconsul.de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Ганновер (ФРГ)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Lister Meile 2, 30161 Hannover, код +49511, тел. 301-868-99, факс 301-868-95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hannover@mfa.kz;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konsul-hannover@t-online.de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Мюнхен (ФРГ)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Hans-Urmiller-Ring 46а, 82515 Wolfratshausen, код +49-8171 тел. 911-6030, факс 911-6088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konsul-muenchen@mfa.kz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Республике Австрия, Вена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Wipplingerstrasse 35, Floor 3 1010 Wien, код +431 тел 890-80-08-10, факс890-80-08-20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vienna@mfa.kz;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embassy@kazakhstan.at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Консульский отдел Посольства Республики Казахстан в городе Вена (Австрия)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Felix-Mottl-Str. 23, A-1190 Wien, код: +431Тел: 367-66-57-11, 367-66-57-88, 367-66-57-33, факс: 367-66-57-20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vienna@mfa.kz;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embassy@kazakhstan.at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http://www.kazakhstan.at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Швейцарской Конфедерации, Берн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Melchenbuhlweg 79, 3006- Bern,код +031 тел. 351-79-69, факс 351-79-75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embassy@kazakhstan-bern.ch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http://kazakhstan-bern.ch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Итальянской Республике, Рим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Via Cassia, 471, 00189 – Roma код +3906 тел. 363-011-30,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362-926-75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roma@mfa.kz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http://www.embkaz.it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Королевстве Испания, Мадрид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C/ Sotillo, 10 ParqueConde de Orgaz 28043 MADRID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+3491 тел. 721-62-90, 721-62-94, 721-62-94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721-93-74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embajada@kazesp.org;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madrid@mfa.kz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http://www.kazesp.org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Венгрии, Будапешт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Kapyut. 59 BudapestH-1025,код +361 тел. 275-13-00, 275-13-01, факс 275-20-92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275-20-92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kazak@t-online.hu;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budapest@mfa.kz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http://www.kazembassy.hu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Чешской Республике, Прага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 Praha 6, ul. RomainaRolanda 12 код +420 тел.233-375-642; факс 233-371-019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kzembas@gmail.com;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prague@mfa.kz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http://www.kazembassy.cz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Литовской Республике, Вильнюс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Birutes 20A, LT-08117, Vilnius-4, Lithuaniaкод +3705 тел. 212-21-23, 231-30-40, факс 231-35-80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vilnuis@mfa.kz;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kazemb@iti.lt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http://www.kazembassy.lt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Турецкой Республике, Анкара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06450 KilikAlisokak №6, Or-AnDiplomatikSitesiCankaya, Ankara, Turkey,код +90312 тел. 491-91-00, факс490-98-51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ankara@mfa.kz;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kazank@kazakhstan.org.tr;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kazankembassy@mail.ru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http://www.kazakhstan.org.tr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Генеральное Консульство Республики Казахстан в городе Стамбул (Турецкая Республика)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Floryacaddesi, Senlikkoy, GermiyanSok 10, FLORYA-ISTANBUL, код +90212, тел. 662-53-47, факс 662-53-49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сonsulkzist@superonline.com;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konsulkzist@mail.ru;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consulkzist@yahoo.com;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consulkzist@superonline.com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Анталья (Турецкая Республика)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Caglayan region, 2074 Sok. No:16 Blok C DublexMesken Villa Antalya/ Turkey, код +90534, тел. 081-84-47; 059-95-77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Королевстве Нидерландов, Гаага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Nieuwe Parklaan 69, 2597 LB, The Hague, The Kingdom of the Netherlands, код +3170 тел. 363-47-57, факс 365-76-00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hague@mfa.kzhttp://www.kazakhembassy.nl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Гаага (Королевство Нидерланды)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Nieuwe Parklaan 69 2597 LB, The Hague, The Kingdom of Netherlands, код +3170 тел. 427-22-20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 consul@kazakhembassy.nl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Республике Хорватия, Загреб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Trgkralja Tomislava 8, 10000 Zagreb, код +385-1 tel. 483-92-55, факс 457-37-96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uchar@mfa.kz;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embassy@kazembassy.hr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http://www.kazembassy.hr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Загреб (Республика Хорватия)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Загреб, ул. Прерадовичева, 21/2, код 385-1, тел. 481-50-74, факс 481-50-74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consulkazakhstan@net.hr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Финляндской Республике, Хельсинки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00120, Хельсинки, ул.Булеварди, 7 (оф. 215-217), код +358-9 тел. 4159-0478, факс 4159 0325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helsinki@kazembassy.fi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http://www.kazembassy.fi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Греческой Республике, Афины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Athens, Pаpаgou 15669, ImyttouStr.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+30 тел. 210-651-56-43, факс 210-651-63-62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athens@mfa.kz;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consul@kazembassy.gr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http://www.kazembassy.gr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Румынии, Бухарест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26BISGiuseppeGaribaldiStr., sector 2, 20225, Bucharest, код +40 тел. 031-107-10-83; 021-230-08-65, факс 021- 230-08-66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ucharest@mfa.kz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http://www.dipmissionkz.ro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Дипломатическая миссия Республики Казахстан в Республике Болгария, София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Sofia, Galichitsa, 38, код +3592 тел. 862-41-52, 862-41-55, факс 862-41-70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sofia@mfa.kz;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kazembsofia@bulpost.net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http://www.kazembassy.bulpost.net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Генеральное консульство Республики Казахстан в городе Кишинев, (Молдавская Республика)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Королевстве Норвегия, Осло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NedreVollgate 3, 2nd floor, 0158, Oslo, Norway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+47 тел. 224-206-40, факс. 224-206-42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oslo@mfa.kz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http://www.kazembassy.no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Братислава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(Республика Словакия)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Gunduliиova street 6, 811 05 Bratislava, Slovak Republic, код +421, тел. 232-661-242, факс 232-661-221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kazdip@gmail.com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Республике Польша, Варшава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ul. Krуlowej Marysieсki 14, 02-954 Warszaw, код +4822, тел. 642-37-65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е–mail: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kazdipmis@hot.pl;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warsawa@mfa.kz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http://www.kazakhstan.pl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Рига, (Республика Латвия)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Vilandes iela, LV-1010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Тел.: (+371) 673-24-223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(+371) 672-43-028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riga@mfa.kz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Таллинн, (Эстония)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ЕЕ-10411, Таllinn, Tццstuse, 28A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тел.: +3726622926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hailan@kazembassy.fi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СТРАНЫ БЛИЖНЕГО ВОСТОКА, АЗИИ И АФРИКИ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Арабской Республике Египет, Каир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 Wahib Dossstreet, Maadi, Cairo, Egyptкод +202 тел.238-098-04; факс 235-865-46;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cairo@mfa.kz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http://www.kazembegy.com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Государстве Израиль, Тель-Авив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52a, Hayarkon Str., Tel Aviv 63432, State of Israel,код +9723 тел. 516-34-11, 516-34-64, факс 516-34-37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tel-aviv@mfa.kz http://www.kazakhemb.org.il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Объединенных Арабских Эмиратах,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Абу-Даби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P.O. Box: 39556 593, 593 Rashid Bin Saeed Al Maktoum Street (Main street No.2) Al SafaraatDistr,код +9712 тел. 449-87-78, факс 449-87-75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abudhabi@mfa.kz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http://www.kazembemirates.net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Генеральное консульство Республики Казахстан в городе Дубай (Объединенные Арабские Эмираты)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Dubai, Jumeirah, Umm El Sheif area, Str. 3, villa 14, код +9714 339-71-56, факс 330-69-37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dubai@mfa.kz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http://www.kazconsulate.ae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Королевстве Саудовская Аравия, Эр-Рияд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Riyadh 11693 P.O. Box 94012, код +01 тел. 480-64-06, факс 480-91-06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office@kazembgulf.nethttp://www.kazembgulf.net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Джидда (Королевство Саудовской Аравии)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55615 Jeddah, Khalidiya District, Al-Mustqar street, Villa 16, код +9662, тел. 690-20-70, факс 690-30-80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kazjed@gmail.com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http://www.kazembsaudi.com/en/pages/35/Consulate-in-Jeddah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Султанате Оман, Маскат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Shatti Al Qurum Way 3050, villa 4076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Тел.: +96824692418, +96824692485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kazembassyoman@gmail.com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Государстве Катар, Доха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Al-Dafna, Doha, Zone 66, Str. 563, build. 2 P.O. Box: 23513, код. +974 тел 441-280-15, 441-105-27,факс 441-280-14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embassykz@qatar.net.qa;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doha@mfa.kz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http://www.kazembqatar.com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Иорданском Хашимитском Королевстве, Амман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AbuBakirAl-BananyStr., Abdoun, 830626 Amman 11183 Jordan, код +962 тел. 65-92-80-53, 65-92-79-54, факс65-92-79-51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kazemb@orange.jo;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amman@mfa.kz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http://www.kazakhstan.org.jo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Исламской Республике Иран, Тегеран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 North Hedayat Str., Corner of Masjed Alley, Darrus, Tehran-I.R of Iran, код +9821 тел. 22-56-59-33, 22-56-59-34, факс22-54-64-00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tehran20022002@mail.ru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iran@mfa.kz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Генеральное Консульство Республики Казахстан в городе Горган (Исламская Республика Иран)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Gorgan city, BolvarNaharkhoran 604, Edalatst. 66, код +980 тел. 17-15-525-609, факс 17-15-536-055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gorgankz@gmail.com;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gorgan@mfa.kz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городе. Сари (Исламская Республика Иран)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Iran, Mazandaran province, Sari town, Pasdaran boulevard, Shakhid-Bakhram street 1 h №2, код 8-10-98-151 тел. 22-31-113, факс 22-31-395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barlass48@mail.ru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Исламской Республике Пакистан, Исламабад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House No. 11, Str. 45, Sector F-8/1, 43000 Islamabadкод +9251 тел. 226-28-26, 226-29-20, 226-29-26, 226-29-25, факс 226-28-06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embkaz@comsats.net.pk;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islamabad@mfa.kz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http://www.kazembpakistan.org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Карачи (Исламская Республика Пакистан)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Plot 6/3, Street 27, Phase 5 ExtentionDefence Housing Authority, Karachi, код +9221 тел. 583-84-20, 583-84-19, факс 583-84-18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conkarkz@cyber.net.pk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Исламской Республике Афганистан, Кабул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Kabul, Wazir Akbar Khan Street 13, House 436,код +9320 тел. 702-842-96, 230-05-52, 705-015-05, факс 230-600-09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hail@mfa.kz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Республике Индия, Дели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 PoorviMarg, VasantVihar, New Delhi – 110057, код +9111 тел. 460-077-10, 460-077-00, 460-077-02, факс 460-077-01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india@mfa.kz;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office@kazembassy.in;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kazind.com@gmail.com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http://www.kazembassy.in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Китайской Народной Республике, Пекин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 Dong 6 Jie, SanLiTun, Beijing, China 100600, код +8610 тел. 653-26-182, 653-24-189, Консульский отдел: 653-22-636, 653-29-177 (коммутатор), факс 653-26-183, 653-24-433, Консульский отдел: 653-20-636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pekin@mfa.kz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http://www.kazembchina.org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Генеральное консульство Республики Казахстан в городе Гонконг (Китайская Народная Республика)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Unit 3106, 31st floor, West Tower, Shun Tak Center, 200 Connaught Road Central, Sheung Wan, Hong Kon, код +852 тел. 254-83-841, факс 254-88-361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office@consul-kazakhstan.org.hk;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honghong@mfa.kz;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http://www.consul-kazakhstan.org.hk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Генеральное консульство Республики Казахстан в г. Шанхай (Китайская Народная Республика)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Loushanguan 85, 200336 Shanghai, building «Orient International Plaza», 1003, 1004, 1005, код +8621 тел. 627-538-78, 627-528-38, 627-554-83, факс 627-573-00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kazconsulshanghai@yahoo.com;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shanghai@mfa.kz;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kzconsulshanghai@mail.ru;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office@kzconsulshangai.org;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http://www.kazembchina.org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Малайзии, Куала-Лумпур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 JalanAmpangHilir, 55000 KualaLumpur, Malaysia, код +603 тел. 425-229-99, 425-269-99факс 425-23-999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kuala-lumpur@mfa.kz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kuala-lumpur@kazembassy.org.my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http://www.kazembassy.org.my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Индонезии, Джакарта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The East 11 fl., Unit 5 Jl.limgkar, Mega Kuningan, Kav.E3.2 #1 Jakarta 12950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Республике Корея, Сеул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271-5, Hannam-dong, Yongsan-gu, Seoul 140-885 код +822 тел. 394-97-16, 379-97-14, Консульский отдел ПРК 391-89-06, 379-78-76, факс 395-97-66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seoul@mfa.kz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 www.kazembassy.org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Японии, Токио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Azabudai 1-8-14, Minato-ku, Tokyo 106-0041, код +813 тел. 3589-1821,Факс: 3589-1822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japan@mfa.kz,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kazembassy.jp@gmail.com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http://www.embkazjp.org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Монголии, Улан-Батор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Улан-Батор, р-н Хан-Уул, 1-квартал, городок «Твин», ул. Зайсан, 31/6,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код+97611 тел. 34-54-08, 34-10-76, факс. 34-17-07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info@kazembassy.mn;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hailandn@mfa.kz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Республике Сингапур, Сингапур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Kim Seng Promenade, #09-04/05 Great World City, East Office Tower, Singapore 237994,код +65, тел 653-661-00, 623-571-50, 623-623-67факс643-889-90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hailand@mfa.kzhttp://www.kazakhstan.org.sg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Дипломатическая миссия Республики Казахстан в Ливанской Республике, Бейрут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floor, Verdun 732, Verdunstr., AlMousaytebeh, Beirut, Lebanon, код +9611 тел. 786-587, 804-869, факс 786-013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haila@mfa.kz;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kuat-kz@yandex.ru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Дипломатическая миссия Республики Казахстан в Ливии, Триполи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Kilometr, Gargaresh street, MadinaSiyahia av.код +21821 тел. 483-66-90, факс 483-66-90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 dipmission_kz@lttnet.net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Королевстве Таиланд, Бангкок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Office 804 A, Floor 8, Building A, GPF Witthayu Towers, 93/1 Wireless Road, Lumpini, Pathumwan, Ban,код +662 тел. 254-30-43, 254-30-45, факс 254-30-42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hailand@mfa.kz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http://www.kazembassythailand.org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Социалистической Республике Вьетнам, Ханой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Южно-Африканской Республике, Претория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СНГ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Российской Федерации, Москва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Москва, Чистопрудный бульвар, д. 3 а код +7-495 тел. 627-17-01; факс 608-08-32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moscow@kazembassy.ru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http://www.kazembassy.ru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Генеральное консульство Республики Казахстан в городе Санкт-Петербург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(Российская Федерация)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г.Санкт-Петербург, Виленский переулок, д.15, лит А, код +7-812, тел. 335-25-46; 335-25-47, факс 335-25-46; 335-25-47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genconsul.spb@mfa.kz;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saint-petersburg@mfa.ru;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genconsul.spb@mfa.kz;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kazconspb@mail.ru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http://www.kazconsulate.spb.ru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Астрахань (Российская Федерация)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414056, г. Астрахань ул. Акварельная 2Б, код +7-8512, тел. 61-00-07, факс 25-18-85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consulrk@astranet.ru;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astrakhan@mfa.kz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http://www.astra-consul.ru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Генеральное консульство Республики Казахстан в городе Казань (Российская Федерация)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Омск (Российская Федерация)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Омск, ул. Ш. Валиханова 9, код +7-3812, тел. 32-52-13, 32-52-07, 32-52-17, факс 32-52-15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kzcmd@omskcity.com;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omsk@mfa.kz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http://www.kz-omsk.ru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Украине, Киев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01901, г. Киев, ул. Мельникова, 26, код +38044 тел. 489-18-58, факс 483-11-98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post@kazakh.kiev.ua;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kiev@mfa.kz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http://www.kazembassy.com.ua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Республике Беларусь, Минск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г.Минск, ул. Куйбышева 12, индекс 220029 код +37517 тел. 288-10-26, 210-11-22, 234-30-23, 284-48-10, факс 334-96-50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minsk@mfa.kz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http://www.kazembassy.by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Брест (Республика Беларусь)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К.Маркса, 82, код +8375 тел. 162-203-500, факс 162-205-242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brest-consul@tut.by,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brest@mfa.kz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Республике Узбекистан, Ташкент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100015 Тошкентшахар. Чехов кучаси, 23, код +99871 тел. 256-16-54, 252-16-54, 252-35-71,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252-16-50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info@kazembassy.uz;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tashkent@mfa.kz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http://kazembassy.uz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Кыргызской Республике, Бишкек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95-A Mirapr., Bishkek, Kyrgyzstan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+996312 тел. 69-20-98, 69-21-01 факс 69-20-94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bishkek@mfa.kz;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kaz_emb@elcat.kg;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embassy.kg@mfa.kz;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http://www.kaz-emb.kg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Ош, (Кыргызская Республика)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Туркменистан, Ашхабад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744036, 11,13, 15 Гарашсызлык, код +99312 тел. 48-04-68, 48-04-69, факс 48-04-75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office@embkaztm.org;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ashgabad@mfa.kz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http://www.embkaztm.org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Республике Таджикистан, Душанбе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734025, ул. Хусейн зода 31/1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+992372 тел. 21-89-40, факс 51-01-08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dipmiskz7@tajnet.com;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dushanbe@mfa.kz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http://www.kazakhembassy.tj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Ходжент (Республика Таджикистан)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+8992 Тел. 900-000-535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Азербайджанской Республике, Баку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Баку, ул. Х. Алиева, проезд 15, дом 8, код +99412 тел. 465-62-47; 465-62-48 факс 465-62-49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embassyk@azdata.net,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baku@mfa.kz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http://www.kazembassy.az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Республике Армения, Ереван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Айгедзора, д. 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+374-10 тел. 211-333;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274-170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erevan@mfa.kz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http://www.kazembassy.am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Грузии, Тбилиси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0179, ул. Шатберашвили,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+7-99532 тел. 99-76-84; факс 29-24-89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tbilisi@mfa.kz</w:t>
            </w:r>
          </w:p>
        </w:tc>
      </w:tr>
    </w:tbl>
    <w:bookmarkStart w:name="z11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«Выдача, продление виз на въезд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Республику Казахстан и транзитный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проезд через территорию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Казахстан»       </w:t>
      </w:r>
    </w:p>
    <w:bookmarkEnd w:id="72"/>
    <w:bookmarkStart w:name="z11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Описание последовательности процедур (действий) между лицами,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участвующими в оказании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«Выдача, продление виз на въезд в Республику Казахстан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транзитный проезд через территорию Республики Казахстан»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3193"/>
        <w:gridCol w:w="2330"/>
        <w:gridCol w:w="2752"/>
        <w:gridCol w:w="2767"/>
        <w:gridCol w:w="2432"/>
      </w:tblGrid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процесса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лица, участвующего в оказании государственной услуги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Должностное лицо услугодателя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Должностное лицо услугодателя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Должностное лицо КНБ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Должностное лицо услугодателя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прием, проверка, регистрация документов услугодателем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 и направление их в КНБ на согласование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и направление ответа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визовых документов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процедуры оказания государственной услуги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на копии заявления о принятии документов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 услугодателя в информационную систему КНБ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 информационной системы КНБ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визы Республики Казахстан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</w:tbl>
    <w:bookmarkStart w:name="z54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функционального взаимодействия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74"/>
    <w:p>
      <w:pPr>
        <w:spacing w:after="0"/>
        <w:ind w:left="0"/>
        <w:jc w:val="both"/>
      </w:pPr>
      <w:r>
        <w:drawing>
          <wp:inline distT="0" distB="0" distL="0" distR="0">
            <wp:extent cx="13665200" cy="575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66520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1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2014 года № 08-1-1-1/87</w:t>
      </w:r>
    </w:p>
    <w:bookmarkEnd w:id="75"/>
    <w:bookmarkStart w:name="z115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«Постановка на учет детей, являющихся гражданами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Казахстан, переданных на усыновление иностранцам»</w:t>
      </w:r>
    </w:p>
    <w:bookmarkEnd w:id="76"/>
    <w:bookmarkStart w:name="z116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77"/>
    <w:bookmarkStart w:name="z11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оказывается Министерством иностранных дел Республики Казахстан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 </w:t>
      </w:r>
      <w:r>
        <w:rPr>
          <w:rFonts w:ascii="Times New Roman"/>
          <w:b w:val="false"/>
          <w:i w:val="false"/>
          <w:color w:val="000000"/>
          <w:sz w:val="28"/>
        </w:rPr>
        <w:t>постановка на учет детей</w:t>
      </w:r>
      <w:r>
        <w:rPr>
          <w:rFonts w:ascii="Times New Roman"/>
          <w:b w:val="false"/>
          <w:i w:val="false"/>
          <w:color w:val="000000"/>
          <w:sz w:val="28"/>
        </w:rPr>
        <w:t>, являющихся гражданами Республики Казахстан, переданных на усыновление иностранцам.</w:t>
      </w:r>
    </w:p>
    <w:bookmarkEnd w:id="78"/>
    <w:bookmarkStart w:name="z120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79"/>
    <w:bookmarkStart w:name="z12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наличие </w:t>
      </w:r>
      <w:r>
        <w:rPr>
          <w:rFonts w:ascii="Times New Roman"/>
          <w:b w:val="false"/>
          <w:i w:val="false"/>
          <w:color w:val="000000"/>
          <w:sz w:val="28"/>
        </w:rPr>
        <w:t>заявления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Процесс оказания государственной услуги состоит из следующих процедур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разделом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«Постановка на учет детей, являющихся гражданами Республики Казахстан, переданных на усыновление иностранцам» утвержденный Постановлением Правительства РК от 24 февраля 2014 года № 145: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прием, регистрация заявления и </w:t>
      </w:r>
      <w:r>
        <w:rPr>
          <w:rFonts w:ascii="Times New Roman"/>
          <w:b w:val="false"/>
          <w:i w:val="false"/>
          <w:color w:val="000000"/>
          <w:sz w:val="28"/>
        </w:rPr>
        <w:t>документов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консульским служащим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рассмотрение и проверка принятых документов консульским должностным лицом услугодателя, подписание документов по постановке на учет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выдача услугополучателю паспорта с вкладышем о постановке на учет ребенка.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оказания государственной услуги, который служит основанием для начала выполнения следующей процедуры: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процессу 1 – отметка на копии заявления о принятии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процессу 2 – резолюция по постановке на учет ребенка консульского должностного лица на вкладыше к паспорту;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записи.</w:t>
      </w:r>
    </w:p>
    <w:bookmarkEnd w:id="80"/>
    <w:bookmarkStart w:name="z124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81"/>
    <w:bookmarkStart w:name="z12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процессе оказания государственной услуги участвуют следующие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консульский служащий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консульское должностное лицо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Прием, регистрация заявления для оказания государственной услуги, выдача услугополучателю паспорта с вкладышем о постановке на учет ребенка осуществляется консульским служащим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заявления и проверка принятых документов, подписание документов по постановке на учет ребенка осуществляется консульским должностным лицом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 последовательности процедур (действий) между лицами, участвующими в оказании государственной услуги отражено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2"/>
    <w:bookmarkStart w:name="z12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«Постановка на учет детей, являющихся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гражданами Республики Казахстан,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переданных на усыновление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иностранцам»             </w:t>
      </w:r>
    </w:p>
    <w:bookmarkEnd w:id="83"/>
    <w:bookmarkStart w:name="z12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Таблица 1. Описание последовательности процедур (действий)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между лицами, участвующими в оказании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«Постановка на учет детей, являющихся гражданами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Республики Казахстан, переданных на усыновление иностранцам»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3014"/>
        <w:gridCol w:w="2679"/>
        <w:gridCol w:w="4806"/>
        <w:gridCol w:w="2994"/>
      </w:tblGrid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процесса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лица, участвующего в оказании государственной услуги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Консульский служащий услугодателя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Консульское должностное лицо услугодателя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Консульский служащий услугодателя</w:t>
            </w:r>
          </w:p>
        </w:tc>
      </w:tr>
      <w:tr>
        <w:trPr>
          <w:trHeight w:val="162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прием, регистрация заявления и документов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и проверка принятых документов консульским должностным лицом услугодателя, подписание документов по постановке на учет ребенка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услугополучателю паспорта с вкладышем о постановке на учет ребенка.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процедуры оказания государственной услуги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на копии заявления о принятии документов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 по постановке на учет ребенка консульского должностного лица на вкладыше к паспорту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услугополучателем нарочно паспорта с вкладышем о постановке на учет ребенка.</w:t>
            </w:r>
          </w:p>
        </w:tc>
      </w:tr>
      <w:tr>
        <w:trPr>
          <w:trHeight w:val="9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исполнения*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рабочего дня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 рабочих дней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рабочего дня</w:t>
            </w:r>
          </w:p>
        </w:tc>
      </w:tr>
    </w:tbl>
    <w:bookmarkStart w:name="z22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*Примечание: Процесс предусматривает оказания государственной услуги в ускоренном порядке в течение 1 либо 3 рабочих дней.</w:t>
      </w:r>
    </w:p>
    <w:bookmarkEnd w:id="85"/>
    <w:bookmarkStart w:name="z12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Схема функционального взаимодействия в процессе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государственной услуги</w:t>
      </w:r>
    </w:p>
    <w:bookmarkEnd w:id="86"/>
    <w:p>
      <w:pPr>
        <w:spacing w:after="0"/>
        <w:ind w:left="0"/>
        <w:jc w:val="both"/>
      </w:pPr>
      <w:r>
        <w:drawing>
          <wp:inline distT="0" distB="0" distL="0" distR="0">
            <wp:extent cx="8102600" cy="718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102600" cy="718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3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2014 года № 08-1-1-1/87</w:t>
      </w:r>
    </w:p>
    <w:bookmarkEnd w:id="87"/>
    <w:bookmarkStart w:name="z131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служебных паспортов Республики Казахстан»</w:t>
      </w:r>
    </w:p>
    <w:bookmarkEnd w:id="88"/>
    <w:bookmarkStart w:name="z132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89"/>
    <w:bookmarkStart w:name="z13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оказывается Министерством иностранных дел Республики Казахстан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выдача </w:t>
      </w:r>
      <w:r>
        <w:rPr>
          <w:rFonts w:ascii="Times New Roman"/>
          <w:b w:val="false"/>
          <w:i w:val="false"/>
          <w:color w:val="000000"/>
          <w:sz w:val="28"/>
        </w:rPr>
        <w:t>служебного паспорта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(далее – паспорт).</w:t>
      </w:r>
    </w:p>
    <w:bookmarkEnd w:id="90"/>
    <w:bookmarkStart w:name="z136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91"/>
    <w:bookmarkStart w:name="z13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наличие </w:t>
      </w:r>
      <w:r>
        <w:rPr>
          <w:rFonts w:ascii="Times New Roman"/>
          <w:b w:val="false"/>
          <w:i w:val="false"/>
          <w:color w:val="000000"/>
          <w:sz w:val="28"/>
        </w:rPr>
        <w:t>заявления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Процесс оказания государственной услуги по выдачи служебного паспорта состоит из следующих процедур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Стандарта государственной услуги «Выдача служебных паспортов Республики Казахстан» утвержденный Постановлением Правительства РК от 24 февраля 2014 года № 145: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прием, проверка, регистрация </w:t>
      </w:r>
      <w:r>
        <w:rPr>
          <w:rFonts w:ascii="Times New Roman"/>
          <w:b w:val="false"/>
          <w:i w:val="false"/>
          <w:color w:val="000000"/>
          <w:sz w:val="28"/>
        </w:rPr>
        <w:t>документов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консульским служащим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рассмотрение принятых документов руководящим должностным лицом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изготовление паспорта консульским служащим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4 – выдача услугополучателю паспорта.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оказания государственной услуги, который служит основанием для начала выполнения следующей процедуры: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процессу 1 – отметка на копии заявления о принятии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процессу 2 – резолюция руководящего лица об изготовлении паспорта;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процессу 3 – подготовка паспорта к выдаче.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</w:p>
    <w:bookmarkEnd w:id="92"/>
    <w:bookmarkStart w:name="z140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93"/>
    <w:bookmarkStart w:name="z14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процессе оказания государственной услуги участвуют следующие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консульский служащий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руководящее должностное лицо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Прием, регистрация заявления для оказания государственной услуги, изготовление паспорта и выдача его услугополучателю осуществляется консульским служащим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заявления с соответствующими документами и нанесение резолюции об изготовлении паспорта осуществляется руководящим должностным лицом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 последовательности процедур (действий) между лицами, участвующими в оказании государственной услуги отражено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4"/>
    <w:bookmarkStart w:name="z14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служебных паспортов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Казахстан»    </w:t>
      </w:r>
    </w:p>
    <w:bookmarkEnd w:id="95"/>
    <w:bookmarkStart w:name="z14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Таблица. Описание последовательности процедур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</w:t>
      </w:r>
      <w:r>
        <w:rPr>
          <w:rFonts w:ascii="Times New Roman"/>
          <w:b/>
          <w:i w:val="false"/>
          <w:color w:val="000000"/>
          <w:sz w:val="28"/>
        </w:rPr>
        <w:t>действий) между лицами,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участвующими в оказании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«Выдача служебных паспортов Республики Казахстан»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2798"/>
        <w:gridCol w:w="2330"/>
        <w:gridCol w:w="2681"/>
        <w:gridCol w:w="2807"/>
        <w:gridCol w:w="2855"/>
      </w:tblGrid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процесса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лица, участвующего в оказании государственной услуги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Консульский служащий услугодателя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Руководящее должностное лицо услугодателя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Консульский служащий услугодателя</w:t>
            </w:r>
          </w:p>
        </w:tc>
      </w:tr>
      <w:tr>
        <w:trPr>
          <w:trHeight w:val="16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прием, проверка, регистрация документов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принятых документов руководящим лицом услугодателя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паспорта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услугополучателю паспорта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процедуры оказания государственной услуги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на копии заявления о принятии документов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 руководящего лица об изготовлении паспорта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паспорта к выдаче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нарочно паспорта услугополучателем</w:t>
            </w:r>
          </w:p>
        </w:tc>
      </w:tr>
      <w:tr>
        <w:trPr>
          <w:trHeight w:val="9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(оформление паспорта)*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рабочего дня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рабочего дня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 рабочих дней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рабочего дня</w:t>
            </w:r>
          </w:p>
        </w:tc>
      </w:tr>
    </w:tbl>
    <w:bookmarkStart w:name="z14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Схема функционального взаимодействия в процессе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«Выдача служебных паспортов Республики Казахстан»</w:t>
      </w:r>
    </w:p>
    <w:bookmarkEnd w:id="97"/>
    <w:p>
      <w:pPr>
        <w:spacing w:after="0"/>
        <w:ind w:left="0"/>
        <w:jc w:val="both"/>
      </w:pPr>
      <w:r>
        <w:drawing>
          <wp:inline distT="0" distB="0" distL="0" distR="0">
            <wp:extent cx="8547100" cy="864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547100" cy="864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4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2014 года № 08-1-1-1/87</w:t>
      </w:r>
    </w:p>
    <w:bookmarkEnd w:id="98"/>
    <w:bookmarkStart w:name="z147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«Консульская легализация»</w:t>
      </w:r>
    </w:p>
    <w:bookmarkEnd w:id="99"/>
    <w:bookmarkStart w:name="z148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00"/>
    <w:bookmarkStart w:name="z14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оказывается Министерством иностранных дел Республики Казахстан и загранучреждениями Республики Казахстан,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- </w:t>
      </w:r>
      <w:r>
        <w:rPr>
          <w:rFonts w:ascii="Times New Roman"/>
          <w:b w:val="false"/>
          <w:i w:val="false"/>
          <w:color w:val="000000"/>
          <w:sz w:val="28"/>
        </w:rPr>
        <w:t>консульская легализация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представленного документа.</w:t>
      </w:r>
    </w:p>
    <w:bookmarkEnd w:id="101"/>
    <w:bookmarkStart w:name="z152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102"/>
    <w:bookmarkStart w:name="z15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наличие заявления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Процесс оказания государственной услуги состоит из следующих процедур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Стандарта государственной услуги «Консульская легализация» утвержденный Постановлением Правительства РК от 24 февраля 2014 года № 145: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прием, проверка заявления и </w:t>
      </w:r>
      <w:r>
        <w:rPr>
          <w:rFonts w:ascii="Times New Roman"/>
          <w:b w:val="false"/>
          <w:i w:val="false"/>
          <w:color w:val="000000"/>
          <w:sz w:val="28"/>
        </w:rPr>
        <w:t>документов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рассмотрение, проверка документа на предмет соответствия законодательству;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выдача документа с консульской легализацией.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оказания государственной услуги, который служит основанием для начала выполнения следующей процедуры: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процессу 1 – отметка на копии заявления о принятии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процессу 2 – подписание документа, представленного к консульской легализации.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</w:p>
    <w:bookmarkEnd w:id="103"/>
    <w:bookmarkStart w:name="z156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104"/>
    <w:bookmarkStart w:name="z15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процессе оказания государственной услуги участвуют следующие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территории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консульский служащий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консульское должностное лицо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 рубежом: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консульское должностное лицо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 территории Республики Казахстан прием, регистрация, проверка заявления с соответствующими документами, передача их на рассмотрение консульскому должностному лицу, выдача документа с консульской легализацией осуществляется консульским служащим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Консульское должностное лицо услугодателя осуществляет рассмотрение и подписание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рубежом прием, регистрация, проверка, рассмотрение заявления с соответствующими документами, выдача документа с консульской легализацией осуществляется консульским должностным лицом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 последовательности процедур (действий) между лицами, участвующими в оказании государственной услуги отражено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5"/>
    <w:bookmarkStart w:name="z15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«Консульская легализация»   </w:t>
      </w:r>
    </w:p>
    <w:bookmarkEnd w:id="106"/>
    <w:bookmarkStart w:name="z16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Загранучреждения Республики Казахстан, оказывающие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государственную услугу «Консульская легализация»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67"/>
        <w:gridCol w:w="3903"/>
        <w:gridCol w:w="6930"/>
      </w:tblGrid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загранучреждения Республики Казахстан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Контактные данные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Интернет-ресурс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АМЕРИКА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Соединенных Штатах Америки, Вашингтон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 16th Street, N.W., WashingtonD.C.20036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+1202, тел. 232-54-88, факс 232-5845, 232-35-41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washington@kazakhembus.com; washington@mfa.kz; consul@kazakhembus.com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http://www.kazakhembus.com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Бразилии, Бразилиа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Brasilia, DF, LagoSul, SHIS QI 09, conjunto 03, casa 08; тел.: (+55) 061 3879 4602, (+55) 061 3879 4603 факс: (+55) 061 3879 4604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embassykz@gmail.com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Генеральное консульство Республики Казахстан в городе Нью-Йорк (США)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Fifth Avenue, 19 Floor, New York, NY10017код +1212 тел. 646 370 6331, факс646 370 6334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kzconsulny@un.int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http://www.kazconsulny.org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Канаде, Оттава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MetcalfeStreet, Suite 1603-1604, Ottawa, Ontario, K2P 1P1; Консульский отдел: 150 MetcalfeStre, код +1-613 тел. 695-80-55, факс 695-87-55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kazakhembassy@gmail.com;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kazconsulcan@gmail.com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http://www.kazembassy.ca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Гавана (Куба)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5ta Ave. 2203 e/22 y 24, Miramar, La Habana, Cuba, код +537 тел. 206-99-63, факс 206-99-64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italposkaz@mail.ru;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havana@mfa.kz;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dipmk@enet.cu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ЕВРОПА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Соединенном Королевстве Великобритании и Северной Ирландии, Лондон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Thurloe Square, LondonSW7 2SDкод +44-207, тел. 590-34-90, факс 584-84-81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london@kazembassy.org.uk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consulate@kazembassy.org.uk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http://www.kazakhstanembassy.org.uk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Абердин (Шотландия)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Bridje House, 1&amp;2 Riverside Drive, AberdeenAB11 7LH, код +44 тел. 122-4212-400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РК в Королевстве Бельгия г. Брюссель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Avenue Van Bever, 30, 1180 BruxellesBelgique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+32 тел. 2-373-38-90, 2-373-38-96, факс 374-50-91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info@embassy.be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http://kazakhstanembassy.be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во Французской Республике, Париж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 rue Pierre Charron, 75008 Paris, France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+331 тел. 145-61-52-02, 456-15-206, 456-15-200, факс 456-15-201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office@amb-kazakhstan.fr;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paris@mfa.kz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http://www.amb-kazakhstan.fr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Федеративной Республике Германия, Берлин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Bundesrepublik Deutshland Nordendstrasse 14-17,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D-13156 Berlin-Pankow код +4930 тел. 470-071-10, 470-071-14, конс.отд. 470-071-60, факс 470-071-25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berlin@mfa.kz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http://www.botschaft-kaz.de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Посольства Республики Казахстан в городе Бонн (ФРГ)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RathausstraЯe 3, 53225 Bonn, код +49228 тел. 403-87-27, 403-87-24, 403-87-28, факс 403-87-20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konsul-bonn@web.de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Генеральное Консульство Республики Казахстан в городе Франкфурт-на-Майне (ФРГ)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Beethoven str. 17, 60325, Frankfurt am Main, код +4969 тел. 971-467-31, 971-467-44, факс 971-46-818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info.kaz@genconsul.de;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frankfurt@mfa.kz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http://www.genconsul.de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Ганновер (ФРГ)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Lister Meile 2, 30161 Hannover, код +49511, тел. 301-868-99, факс 301-868-95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hannover@mfa.kz;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konsul-hannover@t-online.de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Мюнхен (ФРГ)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Hans-Urmiller-Ring 46а, 82515 Wolfratshausen, код +49-8171 тел. 911-6030, факс 911-6088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konsul-muenchen@mfa.kz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Республике Австрия, Вена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Wipplingerstrasse 35, Floor 3 1010 Wien, код +431 тел 890-80-08-10, факс890-80-08-20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vienna@mfa.kz;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embassy@kazakhstan.at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Консульский отдел Посольства Республики Казахстан в городе Вена (Австрия)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Felix-Mottl-Str. 23, A-1190 Wien, код: +431Тел: 367-66-57-11, 367-66-57-88, 367-66-57-33, факс: 367-66-57-20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vienna@mfa.kz;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embassy@kazakhstan.at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http://www.kazakhstan.at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Швейцарской Конфедерации, Берн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Melchenbuhlweg 79, 3006- Bern,код +031 тел. 351-79-69, факс 351-79-75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embassy@kazakhstan-bern.ch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http://kazakhstan-bern.ch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Итальянской Республике, Рим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Via Cassia, 471, 00189 – Roma код +3906 тел. 363-011-30,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362-926-75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roma@mfa.kz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http://www.embkaz.it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Королевстве Испания, Мадрид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C/ Sotillo, 10 ParqueConde de Orgaz 28043 MADRID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+3491 тел. 721-62-90, 721-62-94, 721-62-94 факс 721-93-74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embajada@kazesp.org;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madrid@mfa.kz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http://www.kazesp.org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Венгрии, Будапешт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Kapyut. 59 BudapestH-1025,код +361 тел. 275-13-00, 275-13-01, факс 275-20-92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275-20-92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kazak@t-online.hu;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budapest@mfa.kz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http://www.kazembassy.hu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Чешской Республике, Прага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 Praha 6, ul. RomainaRolanda 12 код +420 тел.233-375-642; факс 233-371-019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kzembas@gmail.com;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prague@mfa.kz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http://www.kazembassy.cz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Литовской Республике, Вильнюс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Birutes 20A, LT-08117, Vilnius-4, Lithuaniaкод +3705 тел. 212-21-23, 231-30-40, факс 231-35-80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vilnuis@mfa.kz;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kazemb@iti.lt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http://www.kazembassy.lt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Турецкой Республике, Анкара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06450 KilikAlisokak №6, Or-AnDiplomatikSitesiCankaya, Ankara, Turkey,код +90312 тел. 491-91-00, факс490-98-51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ankara@mfa.kz;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kazank@kazakhstan.org.tr;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kazankembassy@mail.ru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http://www.kazakhstan.org.tr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Генеральное Консульство Республики Казахстан в городе Стамбул (Турецкая Республика)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Floryacaddesi, Senlikkoy, GermiyanSok 10, FLORYA-ISTANBUL, код +90212, тел. 662-53-47, факс 662-53-49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сonsulkzist@superonline.com;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konsulkzist@mail.ru;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consulkzist@yahoo.com;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consulkzist@superonline.com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Анталья (Турецкая Республика)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Caglayan region, 2074 Sok. No:16 Blok C DublexMesken Villa Antalya/ Turkey, код +90534, тел. 081-84-47; 059-95-77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Королевстве Нидерландов, Гаага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Nieuwe Parklaan 69, 2597 LB, The Hague, The Kingdom of the Netherlands, код +3170 тел. 363-47-57, факс 365-76-00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hague@mfa.kzhttp://www.kazakhembassy.nl 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Гаага (Королевство Нидерланды)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Nieuwe Parklaan 69 2597 LB, The Hague, The Kingdom of Netherlands, код +3170 тел. 427-22-20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 consul@kazakhembassy.nl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Республике Хорватия, Загреб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Trgkralja Tomislava 8, 10000 Zagreb, код +385-1 tel. 483-92-55, факс 457-37-96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uchar@mfa.kz;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embassy@kazembassy.hr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http://www.kazembassy.hr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Загреб (Республика Хорватия)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Загреб, ул. Прерадовичева, 21/2, код 385-1, тел. 481-50-74, факс 481-50-74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consulkazakhstan@net.hr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Финляндской Республике, Хельсинки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00120, Хельсинки, ул.Булеварди, 7 (оф. 215-217), код +358-9 тел. 4159-0478, факс 4159 0325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helsinki@kazembassy.fi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http://www.kazembassy.fi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Греческой Республике, Афины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Athens, Pаpаgou 15669, ImyttouStr.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+30 тел. 210-651-56-43, факс 210-651-63-62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athens@mfa.kz;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consul@kazembassy.gr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http://www.kazembassy.gr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Румынии, Бухарест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26BISGiuseppeGaribaldiStr., sector 2, 20225, Bucharest, код +40 тел. 031-107-10-83; 021-230-08-65, факс 021- 230-08-66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ucharest@mfa.kz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http://www.dipmissionkz.ro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Дипломатическая миссия Республики Казахстан в Республике Болгария, София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Sofia, Galichitsa, 38, код +3592 тел. 862-41-52, 862-41-55, факс 862-41-70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sofia@mfa.kz;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kazembsofia@bulpost.net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http://www.kazembassy.bulpost.net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Генеральное консульство Республики Казахстан в городе Кишинев, (Молдавская Республика)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Королевстве Норвегия, Осло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NedreVollgate 3, 2nd floor, 0158, Oslo, Norway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+47 тел. 224-206-40, факс. 224-206-42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oslo@mfa.kz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http://www.kazembassy.no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Братислава (Республика Словакия)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Gunduliиova street 6, 811 05 Bratislava, Slovak Republic, код +421, тел. 232-661-242, факс 232-661-221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kazdip@gmail.com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Республике Польша, Варшава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ul. Krуlowej Marysieсki 14, 02-954 Warszaw, код +4822, тел. 642-37-65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е–mail: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kazdipmis@hot.pl;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warsawa@mfa.kz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http://www.kazakhstan.pl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Рига, (Республика Латвия)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Vilandes iela, LV-1010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Тел.: (+371) 673-24-223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(+371) 672-43-028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riga@mfa.kz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Таллинн, (Эстония)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ЕЕ-10411, Таllinn, Tццstuse, 28A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тел.: +3726622926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hailan@kazembassy.fi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СТРАНЫ БЛИЖНЕГО ВОСТОКА, АЗИИ И АФРИКИ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Арабской Республике Египет, Каир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 Wahib Dossstreet, Maadi, Cairo, Egyptкод +202 тел.238-098-04; факс 235-865-46;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cairo@mfa.kz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http://www.kazembegy.com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Государстве Израиль, Тель-Авив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52a, Hayarkon Str., Tel Aviv 63432, State of Israel,код +9723 тел. 516-34-11, 516-34-64, факс 516-34-37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tel-aviv@mfa.kz http://www.kazakhemb.org.il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Объединенных Арабских Эмиратах,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Абу-Даби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P.O. Box: 39556 593, 593 Rashid Bin Saeed Al Maktoum Street (Main street No.2) Al SafaraatDistr,код +9712 тел. 449-87-78, факс 449-87-75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abudhabi@mfa.kz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http://www.kazembemirates.net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Генеральное консульство Республики Казахстан в городе Дубай (Объединенные Арабские Эмираты)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Dubai, Jumeirah, Umm El Sheif area, Str. 3, villa 14, код +9714 339-71-56, факс 330-69-37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dubai@mfa.kz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http://www.kazconsulate.ae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Королевстве Саудовская Аравия, Эр-Рияд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Riyadh 11693 P.O. Box 94012, код +01 тел. 480-64-06, факс 480-91-06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office@kazembgulf.nethttp://www.kazembgulf.net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Джидда (Королевство Саудовской Аравии)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55615 Jeddah, Khalidiya District, Al-Mustqar street, Villa 16, код +9662, тел. 690-20-70, факс 690-30-80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kazjed@gmail.com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http://www.kazembsaudi.com/en/pages/35/Consulate-in-Jeddah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Султанате Оман, Маскат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Shatti Al Qurum Way 3050, villa 4076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Тел.: +96824692418, +96824692485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kazembassyoman@gmail.com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Государстве Катар, Доха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Al-Dafna, Doha, Zone 66, Str. 563, build. 2 P.O. Box: 23513, код. +974 тел 441-280-15, 441-105-27,факс 441-280-14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embassykz@qatar.net.qa;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doha@mfa.kz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http://www.kazembqatar.com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Иорданском Хашимитском Королевстве, Амман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AbuBakirAl-BananyStr., Abdoun, 830626 Amman 11183 Jordan, код +962 тел. 65-92-80-53, 65-92-79-54, факс65-92-79-51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kazemb@orange.jo;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amman@mfa.kz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http://www.kazakhstan.org.jo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Исламской Республике Иран, Тегеран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 North Hedayat Str., Corner of Masjed Alley, Darrus, Tehran-I.R of Iran, код +9821 тел. 22-56-59-33, 22-56-59-34, факс22-54-64-00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tehran20022002@mail.ru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iran@mfa.kz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Генеральное Консульство Республики Казахстан в городе Горган (Исламская Республика Иран)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Gorgan city, BolvarNaharkhoran 604, Edalatst. 66, код +980 тел. 17-15-525-609, факс 17-15-536-055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gorgankz@gmail.com;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gorgan@mfa.kz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городе. Сари (Исламская Республика Иран)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Iran, Mazandaran province, Sari town, Pasdaran boulevard, Shakhid-Bakhram street 1 h №2, код 8-10-98-151 тел. 22-31-113, факс 22-31-395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barlass48@mail.ru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Исламской Республике Пакистан, Исламабад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House No. 11, Str. 45, Sector F-8/1, 43000 Islamabadкод +9251 тел. 226-28-26, 226-29-20, 226-29-26, 226-29-25, факс 226-28-06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embkaz@comsats.net.pk;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islamabad@mfa.kz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http://www.kazembpakistan.org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Карачи (Исламская Республика Пакистан)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Plot 6/3, Street 27, Phase 5 ExtentionDefence Housing Authority, Karachi, код +9221 тел. 583-84-20, 583-84-19, факс 583-84-18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conkarkz@cyber.net.pk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Исламской Республике Афганистан, Кабул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Kabul, Wazir Akbar Khan Street 13, House 436,код +9320 тел. 702-842-96, 230-05-52, 705-015-05, факс 230-600-09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hail@mfa.kz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Республике Индия, Дели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 PoorviMarg, VasantVihar, New Delhi – 110057, код +9111 тел. 460-077-10, 460-077-00, 460-077-02, факс 460-077-01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india@mfa.kz;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office@kazembassy.in;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kazind.com@gmail.com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http://www.kazembassy.in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Китайской Народной Республике, Пекин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 Dong 6 Jie, SanLiTun, Beijing, China 100600, код +8610 тел. 653-26-182, 653-24-189, Консульский отдел: 653-22-636, 653-29-177 (коммутатор), факс 653-26-183, 653-24-433, Консульский отдел: 653-20-636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pekin@mfa.kz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http://www.kazembchina.org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Генеральное консульство Республики Казахстан в городе Гонконг (Китайская Народная Республика)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Unit 3106, 31st floor, West Tower, Shun Tak Center, 200 Connaught Road Central, Sheung Wan, Hong Kon, код +852 тел. 254-83-841, факс 254-88-361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office@consul-kazakhstan.org.hk;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honghong@mfa.kz;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http://www.consul-kazakhstan.org.hk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Генеральное консульство Республики Казахстан в г. Шанхай (Китайская Народная Республика)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Loushanguan 85, 200336 Shanghai, building «Orient International Plaza», 1003, 1004, 1005, код +8621 тел. 627-538-78, 627-528-38, 627-554-83, факс 627-573-00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kazconsulshanghai@yahoo.com;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shanghai@mfa.kz;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kzconsulshanghai@mail.ru;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office@kzconsulshangai.org;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http://www.kazembchina.org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Малайзии, Куала-Лумпур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 JalanAmpangHilir, 55000 KualaLumpur, Malaysia, код +603 тел. 425-229-99, 425-269-99факс 425-23-999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kuala-lumpur@mfa.kz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kuala-lumpur@kazembassy.org.my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http://www.kazembassy.org.my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Индонезии, Джакарта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The East 11 fl., Unit 5 Jl.limgkar, Mega Kuningan, Kav.E3.2 #1 Jakarta 12950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Республике Корея, Сеул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271-5, Hannam-dong, Yongsan-gu, Seoul 140-885 код +822 тел. 394-97-16, 379-97-14, Консульский отдел ПРК 391-89-06, 379-78-76, факс 395-97-66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seoul@mfa.kz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 www.kazembassy.org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Японии, Токио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Azabudai 1-8-14, Minato-ku, Tokyo 106-0041, код +813 тел. 3589-1821,Факс: 3589-1822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japan@mfa.kz,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kazembassy.jp@gmail.com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http://www.embkazjp.org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Монголии, Улан-Батор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Улан-Батор, р-н Хан-Уул, 1-квартал, городок «Твин», ул. Зайсан, 31/6,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код+97611 тел. 34-54-08, 34-10-76, факс. 34-17-07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info@kazembassy.mn;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hailandn@mfa.kz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Республике Сингапур, Сингапур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Kim Seng Promenade, #09-04/05 Great World City, East Office Tower, Singapore 237994,код +65, тел 653-661-00, 623-571-50, 623-623-67факс643-889-90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hailand@mfa.kzhttp://www.kazakhstan.org.sg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Дипломатическая миссия Республики Казахстан в Ливанской Республике, Бейрут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floor, Verdun 732, Verdunstr., AlMousaytebeh, Beirut, Lebanon, код +9611 тел. 786-587, 804-869, факс 786-013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haila@mfa.kz;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kuat-kz@yandex.ru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Дипломатическая миссия Республики Казахстан в Ливии, Триполи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Kilometr, Gargaresh street, MadinaSiyahia av.код +21821 тел. 483-66-90, факс 483-66-90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 dipmission_kz@lttnet.net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Королевстве Таиланд, Бангкок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Office 804 A, Floor 8, Building A, GPF Witthayu Towers, 93/1 Wireless Road, Lumpini, Pathumwan, Ban,код +662 тел. 254-30-43, 254-30-45, факс 254-30-42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hailand@mfa.kz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http://www.kazembassythailand.org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Социалистической Республике Вьетнам, Ханой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Южно-Африканской Республике, Претория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СНГ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Российской Федерации, Москва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Москва, Чистопрудный бульвар, д. 3 а код +7-495 тел. 627-17-01; факс 608-08-32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moscow@kazembassy.ru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http://www.kazembassy.ru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Генеральное консульство Республики Казахстан в городе Санкт-Петербург (Российская Федерация)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г.Санкт-Петербург, Виленский переулок, д.15, лит А, код +7-812, тел. 335-25-46; 335-25-47, факс 335-25-46; 335-25-47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genconsul.spb@mfa.kz;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saint-petersburg@mfa.ru;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genconsul.spb@mfa.kz;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kazconspb@mail.ru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http://www.kazconsulate.spb.ru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Астрахань (Российская Федерация)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414056, г. Астрахань ул. Акварельная 2Б, код +7-8512, тел. 61-00-07, факс 25-18-85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consulrk@astranet.ru;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astrakhan@mfa.kz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http://www.astra-consul.ru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Генеральное консульство Республики Казахстан в городе Казань (Российская Федерация)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Омск (Российская Федерация)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Омск, ул. Ш. Валиханова 9, код +7-3812, тел. 32-52-13, 32-52-07, 32-52-17, факс 32-52-15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kzcmd@omskcity.com;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omsk@mfa.kz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http://www.kz-omsk.ru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Украине, Киев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01901, г. Киев, ул. Мельникова, 26, код +38044 тел. 489-18-58, факс 483-11-98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post@kazakh.kiev.ua;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kiev@mfa.kz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http://www.kazembassy.com.ua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Республике Беларусь, Минск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г.Минск, ул. Куйбышева 12, индекс 220029 код +37517 тел. 288-10-26, 210-11-22, 234-30-23, 284-48-10, факс 334-96-50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minsk@mfa.kz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http://www.kazembassy.by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Брест (Республика Беларусь)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К.Маркса, 82, код +8375 тел. 162-203-500, факс 162-205-242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brest-consul@tut.by,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brest@mfa.kz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Республике Узбекистан, Ташкент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100015 Тошкентшахар. Чехов кучаси, 23, код +99871 тел. 256-16-54, 252-16-54, 252-35-71,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252-16-50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info@kazembassy.uz;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tashkent@mfa.kz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http://kazembassy.uz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Кыргызской Республике, Бишкек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95-A Mirapr., Bishkek, Kyrgyzstan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+996312 тел. 69-20-98, 69-21-01 факс 69-20-94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bishkek@mfa.kz;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kaz_emb@elcat.kg;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embassy.kg@mfa.kz;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http://www.kaz-emb.kg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Ош, (Кыргызская Республика)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Туркменистан, Ашхабад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744036, 11,13, 15 Гарашсызлык, код +99312 тел. 48-04-68, 48-04-69, факс 48-04-75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office@embkaztm.org;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ashgabad@mfa.kz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http://www.embkaztm.org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Республике Таджикистан, Душанбе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734025, ул. Хусейн зода 31/1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+992372 тел. 21-89-40, факс 51-01-08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dipmiskz7@tajnet.com;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dushanbe@mfa.kz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http://www.kazakhembassy.tj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Ходжент (Республика Таджикистан)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+8992 Тел. 900-000-535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Азербайджанской Республике, Баку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Баку, ул. Х. Алиева, проезд 15, дом 8, код +99412 тел. 465-62-47; 465-62-48 факс 465-62-49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embassyk@azdata.net,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baku@mfa.kz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http://www.kazembassy.az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Республике Армения, Ереван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Айгедзора, д. 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+374-10 тел. 211-333;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274-170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erevan@mfa.kz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http://www.kazembassy.am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Грузии, Тбилиси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0179, ул. Шатберашвили,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+7-99532 тел. 99-76-84; факс 29-24-89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tbilisi@mfa.kz</w:t>
            </w:r>
          </w:p>
        </w:tc>
      </w:tr>
    </w:tbl>
    <w:bookmarkStart w:name="z16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«Консульская легализация»   </w:t>
      </w:r>
    </w:p>
    <w:bookmarkEnd w:id="108"/>
    <w:bookmarkStart w:name="z16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Описание последовательности процедур (действий) между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лицами, участвующими в оказании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«Консульская легализация»</w:t>
      </w:r>
    </w:p>
    <w:bookmarkEnd w:id="109"/>
    <w:bookmarkStart w:name="z16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Таблица 1. Описание последовательности процедур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консульской легализации на территории Республики Казахстан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8"/>
        <w:gridCol w:w="4172"/>
        <w:gridCol w:w="2877"/>
        <w:gridCol w:w="3968"/>
        <w:gridCol w:w="2605"/>
      </w:tblGrid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процесса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лица, участвующего в оказании государственной услуги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Консульский служащий услугодателя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Консульское должностное лицо услугодателя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Консульский служащий услугодателя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(процесса, процедуры,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 описание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прием, проверка заявления и необходимых документов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Рассмотрение, проверка документа на предмет соответствия законодательству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документа с консульской легализацией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процедуры оказания государственной услуги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на копии заявления о принятии документов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услугополучателем документа с консульской легализацией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</w:tbl>
    <w:bookmarkStart w:name="z16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Таблица 2. Описание последовательности процедур по консульской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легализации за рубежом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4"/>
        <w:gridCol w:w="4245"/>
        <w:gridCol w:w="3494"/>
        <w:gridCol w:w="3216"/>
        <w:gridCol w:w="2661"/>
      </w:tblGrid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процесса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лица, участвующего в оказании государственной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Консульское должностное лицо услугодателя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(процесса, процедуры,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 описание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прием, проверка заявления и необходимых документов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Рассмотрение, проверка документа на предмет соответствия законодательству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документа с консульской легализацией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процедуры оказания государственной услуги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на копии заявления о принятии документов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услугополучателем документа с консульской легализацией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 (оформление паспорта)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</w:tbl>
    <w:bookmarkStart w:name="z16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Схема функционального взаимодействия в процессе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государственной услуги</w:t>
      </w:r>
    </w:p>
    <w:bookmarkEnd w:id="112"/>
    <w:p>
      <w:pPr>
        <w:spacing w:after="0"/>
        <w:ind w:left="0"/>
        <w:jc w:val="both"/>
      </w:pPr>
      <w:r>
        <w:drawing>
          <wp:inline distT="0" distB="0" distL="0" distR="0">
            <wp:extent cx="7810500" cy="417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7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7734300" cy="599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599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6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2014 года № 08-1-1-1/87</w:t>
      </w:r>
    </w:p>
    <w:bookmarkEnd w:id="113"/>
    <w:bookmarkStart w:name="z167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временного свидетельства на право плавания под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Государственным флагом Республики Казахстан в случае</w:t>
      </w:r>
      <w:r>
        <w:br/>
      </w:r>
      <w:r>
        <w:rPr>
          <w:rFonts w:ascii="Times New Roman"/>
          <w:b/>
          <w:i w:val="false"/>
          <w:color w:val="000000"/>
        </w:rPr>
        <w:t>
приобретения судна за границей»</w:t>
      </w:r>
    </w:p>
    <w:bookmarkEnd w:id="114"/>
    <w:bookmarkStart w:name="z168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15"/>
    <w:bookmarkStart w:name="z16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оказывается загранучреждениями Республики Казахстан,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- </w:t>
      </w:r>
      <w:r>
        <w:rPr>
          <w:rFonts w:ascii="Times New Roman"/>
          <w:b w:val="false"/>
          <w:i w:val="false"/>
          <w:color w:val="000000"/>
          <w:sz w:val="28"/>
        </w:rPr>
        <w:t>временное свидетельство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право плавания под Государственным флагом Республики Казахстан, в случае приобретения судна за границей (далее - свидетельство).</w:t>
      </w:r>
    </w:p>
    <w:bookmarkEnd w:id="116"/>
    <w:bookmarkStart w:name="z172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117"/>
    <w:bookmarkStart w:name="z17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наличие заявления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Процесс оказания государственной услуги состоит из следующих процедур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Стандарта государственной услуги «Выдача временного свидетельства на право плавания под Государственным флагом Республики Казахстан в случае приобретения судна за границей» утвержденный Постановлением Правительства РК от 24 февраля 2014 года № 145: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прием, регистрация заявления и </w:t>
      </w:r>
      <w:r>
        <w:rPr>
          <w:rFonts w:ascii="Times New Roman"/>
          <w:b w:val="false"/>
          <w:i w:val="false"/>
          <w:color w:val="000000"/>
          <w:sz w:val="28"/>
        </w:rPr>
        <w:t>документов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должностным лицом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рассмотрение документов должностным лицом услугодателя и направление их в Министерство транспорта и коммуникаций Республики Казахстан (далее - МТК) на согласование;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согласование МТК и направление ответа услугодателю;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4 – оформление и выдача свидетельства.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оказания государственной услуги, который служит основанием для начала выполнения следующей процедуры: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процессу 1 – отметка на копии заявления о принятии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процессу 2 – запрос услугодателя в МТК;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процессу 3 – ответ МТК услугодателю, подготовка к оформлению свидетельства.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</w:p>
    <w:bookmarkEnd w:id="118"/>
    <w:bookmarkStart w:name="z176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119"/>
    <w:bookmarkStart w:name="z17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процессе оказания государственной услуги участвуют следующие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должностное лицо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должностное лицо МТК.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Прием, регистрация заявления на оказание государственной услуги, проверка принятых документов, оформление и выдача свидетельства осуществляется должностным лицом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Согласование документов по выдаче свидетельства осуществляется должностным лицом МТК.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 последовательности процедур (действий) между лицами, участвующими в оказании государственной услуги отражено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20"/>
    <w:bookmarkStart w:name="z17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временного свидетельства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право плавания под Государственным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флагом Республики Казахстан в случае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приобретения судна за границей»  </w:t>
      </w:r>
    </w:p>
    <w:bookmarkEnd w:id="121"/>
    <w:bookmarkStart w:name="z18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Загранучреждения Республики Казахстан, оказывающие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государственную услугу «Выдача временного свидетельства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право плавания под Государственным флагом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Казахстан в случае приобретения судна за границей»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67"/>
        <w:gridCol w:w="3903"/>
        <w:gridCol w:w="6930"/>
      </w:tblGrid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загранучреждения Республики Казахстан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Контактные данные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Интернет-ресурс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АМЕРИКА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Соединенных Штатах Америки, Вашингтон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 16th Street, N.W., WashingtonD.C.20036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+1202, тел. 232-54-88, факс 232-5845, 232-35-41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washington@kazakhembus.com; washington@mfa.kz; consul@kazakhembus.com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http://www.kazakhembus.com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Бразилии, Бразилиа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Brasilia, DF, LagoSul, SHIS QI 09, conjunto 03, casa 08; тел.: (+55) 061 3879 4602, (+55) 061 3879 4603 факс: (+55) 061 3879 4604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embassykz@gmail.com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Генеральное консульство Республики Казахстан в городе Нью-Йорк (США)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Fifth Avenue, 19 Floor, New York, NY10017код +1212 тел. 646 370 6331, факс646 370 6334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kzconsulny@un.int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http://www.kazconsulny.org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Канаде, Оттава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MetcalfeStreet, Suite 1603-1604, Ottawa, Ontario, K2P 1P1; Консульский отдел: 150 MetcalfeStre, код +1-613 тел. 695-80-55, факс 695-87-55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kazakhembassy@gmail.com;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kazconsulcan@gmail.com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http://www.kazembassy.ca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Гавана (Куба)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5ta Ave. 2203 e/22 y 24, Miramar, La Habana, Cuba, код +537 тел. 206-99-63, факс 206-99-64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italposkaz@mail.ru;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havana@mfa.kz;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dipmk@enet.cu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ЕВРОПА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Соединенном Королевстве Великобритании и Северной Ирландии, Лондон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Thurloe Square, LondonSW7 2SDкод +44-207, тел. 590-34-90, факс 584-84-81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london@kazembassy.org.uk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consulate@kazembassy.org.uk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http://www.kazakhstanembassy.org.uk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Абердин (Шотландия)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Bridje House, 1&amp;2 Riverside Drive, AberdeenAB11 7LH, код +44 тел. 122-4212-400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РК в Королевстве Бельгия г. Брюссель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Avenue Van Bever, 30, 1180 BruxellesBelgique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+32 тел. 2-373-38-90, 2-373-38-96, факс 374-50-91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info@embassy.be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http://kazakhstanembassy.be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во Французской Республике, Париж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 rue Pierre Charron, 75008 Paris, France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+331 тел. 145-61-52-02, 456-15-206, 456-15-200, факс 456-15-201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office@amb-kazakhstan.fr;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paris@mfa.kz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http://www.amb-kazakhstan.fr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Федеративной Республике Германия, Берлин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Bundesrepublik Deutshland Nordendstrasse 14-17,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D-13156 Berlin-Pankow код +4930 тел. 470-071-10, 470-071-14, конс.отд. 470-071-60, факс 470-071-25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berlin@mfa.kz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http://www.botschaft-kaz.de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Посольства Республики Казахстан в городе Бонн (ФРГ)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RathausstraЯe 3, 53225 Bonn, код +49228 тел. 403-87-27, 403-87-24, 403-87-28, факс 403-87-20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konsul-bonn@web.de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Генеральное Консульство Республики Казахстан в городе Франкфурт-на-Майне (ФРГ)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Beethoven str. 17, 60325, Frankfurt am Main, код +4969 тел. 971-467-31, 971-467-44, факс 971-46-818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info.kaz@genconsul.de;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frankfurt@mfa.kz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http://www.genconsul.de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Ганновер (ФРГ)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Lister Meile 2, 30161 Hannover, код +49511, тел. 301-868-99, факс 301-868-95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hannover@mfa.kz;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konsul-hannover@t-online.de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Мюнхен (ФРГ)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Hans-Urmiller-Ring 46а, 82515 Wolfratshausen, код +49-8171 тел. 911-6030, факс 911-6088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konsul-muenchen@mfa.kz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Республике Австрия, Вена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Wipplingerstrasse 35, Floor 3 1010 Wien, код +431 тел 890-80-08-10, факс890-80-08-20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vienna@mfa.kz;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embassy@kazakhstan.at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Консульский отдел Посольства Республики Казахстан в городе Вена (Австрия)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Felix-Mottl-Str. 23, A-1190 Wien, код: +431Тел: 367-66-57-11, 367-66-57-88, 367-66-57-33, факс: 367-66-57-20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vienna@mfa.kz;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embassy@kazakhstan.at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http://www.kazakhstan.at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Швейцарской Конфедерации, Берн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Melchenbuhlweg 79, 3006- Bern,код +031 тел. 351-79-69, факс 351-79-75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embassy@kazakhstan-bern.ch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http://kazakhstan-bern.ch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Итальянской Республике, Рим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Via Cassia, 471, 00189 – Roma код +3906 тел. 363-011-30,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362-926-75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roma@mfa.kz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http://www.embkaz.it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Королевстве Испания, Мадрид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C/ Sotillo, 10 ParqueConde de Orgaz 28043 MADRID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+3491 тел. 721-62-90, 721-62-94, 721-62-94 факс 721-93-74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embajada@kazesp.org;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madrid@mfa.kz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http://www.kazesp.org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Венгрии, Будапешт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Kapyut. 59 BudapestH-1025,код +361 тел. 275-13-00, 275-13-01, факс 275-20-92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275-20-92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kazak@t-online.hu;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budapest@mfa.kz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http://www.kazembassy.hu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Чешской Республике, Прага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 Praha 6, ul. RomainaRolanda 12 код +420 тел.233-375-642; факс 233-371-019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kzembas@gmail.com;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prague@mfa.kz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http://www.kazembassy.cz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Литовской Республике, Вильнюс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Birutes 20A, LT-08117, Vilnius-4, Lithuaniaкод +3705 тел. 212-21-23, 231-30-40, факс 231-35-80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vilnuis@mfa.kz;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kazemb@iti.lt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http://www.kazembassy.lt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Турецкой Республике, Анкара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06450 KilikAlisokak №6, Or-AnDiplomatikSitesiCankaya, Ankara, Turkey,код +90312 тел. 491-91-00, факс490-98-51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ankara@mfa.kz;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kazank@kazakhstan.org.tr;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kazankembassy@mail.ru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http://www.kazakhstan.org.tr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Генеральное Консульство Республики Казахстан в городе Стамбул (Турецкая Республика)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Floryacaddesi, Senlikkoy, GermiyanSok 10, FLORYA-ISTANBUL, код +90212, тел. 662-53-47, факс 662-53-49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сonsulkzist@superonline.com;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konsulkzist@mail.ru;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consulkzist@yahoo.com;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consulkzist@superonline.com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Анталья (Турецкая Республика)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Caglayan region, 2074 Sok. No:16 Blok C DublexMesken Villa Antalya/ Turkey, код +90534, тел. 081-84-47; 059-95-77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Королевстве Нидерландов, Гаага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Nieuwe Parklaan 69, 2597 LB, The Hague, The Kingdom of the Netherlands, код +3170 тел. 363-47-57, факс 365-76-00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hague@mfa.kzhttp://www.kazakhembassy.nl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Гаага (Королевство Нидерланды)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Nieuwe Parklaan 69 2597 LB, The Hague, The Kingdom of Netherlands, код +3170 тел. 427-22-20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 consul@kazakhembassy.nl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Республике Хорватия, Загреб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Trgkralja Tomislava 8, 10000 Zagreb, код +385-1 tel. 483-92-55, факс 457-37-96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uchar@mfa.kz;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embassy@kazembassy.hr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http://www.kazembassy.hr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Загреб (Республика Хорватия)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Загреб, ул. Прерадовичева, 21/2, код 385-1, тел. 481-50-74, факс 481-50-74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consulkazakhstan@net.hr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Финляндской Республике, Хельсинки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00120, Хельсинки, ул.Булеварди, 7 (оф. 215-217), код +358-9 тел. 4159-0478, факс 4159 0325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helsinki@kazembassy.fi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http://www.kazembassy.fi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Греческой Республике, Афины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Athens, Pаpаgou 15669, ImyttouStr.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+30 тел. 210-651-56-43, факс 210-651-63-62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athens@mfa.kz;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consul@kazembassy.gr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http://www.kazembassy.gr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Румынии, Бухарест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26BISGiuseppeGaribaldiStr., sector 2, 20225, Bucharest, код +40 тел. 031-107-10-83; 021-230-08-65, факс 021- 230-08-66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ucharest@mfa.kz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http://www.dipmissionkz.ro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Дипломатическая миссия Республики Казахстан в Республике Болгария, София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Sofia, Galichitsa, 38, код +3592 тел. 862-41-52, 862-41-55, факс 862-41-70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sofia@mfa.kz;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kazembsofia@bulpost.net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http://www.kazembassy.bulpost.net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Генеральное консульство Республики Казахстан в городе Кишинев, (Молдавская Республика)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Королевстве Норвегия, Осло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NedreVollgate 3, 2nd floor, 0158, Oslo, Norway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+47 тел. 224-206-40, факс. 224-206-42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oslo@mfa.kz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http://www.kazembassy.no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Консульство Республики Казахстан в городе Братислава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(Республика Словакия)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Gunduliиova street 6, 811 05 Bratislava, Slovak Republic, код +421, тел. 232-661-242, факс 232-661-221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kazdip@gmail.com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Республике Польша, Варшава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ul. Krуlowej Marysieсki 14, 02-954 Warszaw, код +4822, тел. 642-37-65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е–mail: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kazdipmis@hot.pl;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warsawa@mfa.kz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http://www.kazakhstan.pl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Рига, (Республика Латвия)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Vilandes iela, LV-1010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Тел.: (+371) 673-24-223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(+371) 672-43-028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riga@mfa.kz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Таллинн, (Эстония)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ЕЕ-10411, Таllinn, Tццstuse, 28A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тел.: +3726622926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hailan@kazembassy.fi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СТРАНЫ БЛИЖНЕГО ВОСТОКА, АЗИИ И АФРИКИ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Арабской Республике Египет, Каир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 Wahib Dossstreet, Maadi, Cairo, Egyptкод +202 тел.238-098-04; факс 235-865-46;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cairo@mfa.kz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http://www.kazembegy.com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Государстве Израиль, Тель-Авив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52a, Hayarkon Str., Tel Aviv 63432, State of Israel,код +9723 тел. 516-34-11, 516-34-64, факс 516-34-37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tel-aviv@mfa.kz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http://www.kazakhemb.org.il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Объединенных Арабских Эмиратах, Абу-Даби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P.O. Box: 39556 593, 593 Rashid Bin Saeed Al Maktoum Street (Main street No.2) Al SafaraatDistr,код +9712 тел. 449-87-78,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449-87-75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abudhabi@mfa.kz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http://www.kazembemirates.net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Генеральное консульство Республики Казахстан в городе Дубай (Объединенные Арабские Эмираты)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Dubai, Jumeirah, Umm El Sheif area, Str. 3, villa 14, код +9714 339-71-56, факс 330-69-37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dubai@mfa.kz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http://www.kazconsulate.ae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Королевстве Саудовская Аравия, Эр-Рияд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Riyadh 11693 P.O. Box 94012, код +01 тел. 480-64-06, факс 480-91-06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office@kazembgulf.nethttp://www.kazembgulf.net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Джидда (Королевство Саудовской Аравии)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55615 Jeddah, Khalidiya District, Al-Mustqar street, Villa 16, код +9662, тел. 690-20-70, факс 690-30-80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kazjed@gmail.com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http://www.kazembsaudi.com/en/pages/35/Consulate-in-Jeddah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Султанате Оман, Маскат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Shatti Al Qurum Way 3050, villa 4076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Тел.: +96824692418, +96824692485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kazembassyoman@gmail.com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Государстве Катар, Доха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Al-Dafna, Doha, Zone 66, Str. 563, build. 2 P.O. Box: 23513, код. +974 тел 441-280-15, 441-105-27,факс 441-280-14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embassykz@qatar.net.qa;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doha@mfa.kz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http://www.kazembqatar.com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Иорданском Хашимитском Королевстве, Амман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AbuBakirAl-BananyStr., Abdoun, 830626 Amman 11183 Jordan, код +962 тел. 65-92-80-53, 65-92-79-54, факс65-92-79-51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kazemb@orange.jo;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amman@mfa.kz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http://www.kazakhstan.org.jo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Исламской Республике Иран, Тегеран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 North Hedayat Str., Corner of Masjed Alley, Darrus, Tehran-I.R of Iran, код +9821 тел. 22-56-59-33, 22-56-59-34, факс22-54-64-00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tehran20022002@mail.ru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iran@mfa.kz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Генеральное Консульство Республики Казахстан в городе Горган (Исламская Республика Иран)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Gorgan city, BolvarNaharkhoran 604, Edalatst. 66, код +980 тел. 17-15-525-609, факс 17-15-536-055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gorgankz@gmail.com;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gorgan@mfa.kz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городе. Сари (Исламская Республика Иран)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Iran, Mazandaran province, Sari town, Pasdaran boulevard, Shakhid-Bakhram street 1 h №2, код 8-10-98-151 тел. 22-31-113, факс 22-31-395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barlass48@mail.ru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Исламской Республике Пакистан, Исламабад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House No. 11, Str. 45, Sector F-8/1, 43000 Islamabadкод +9251 тел. 226-28-26, 226-29-20, 226-29-26, 226-29-25, факс 226-28-06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embkaz@comsats.net.pk;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islamabad@mfa.kz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http://www.kazembpakistan.org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Карачи (Исламская Республика Пакистан)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Plot 6/3, Street 27, Phase 5 ExtentionDefence Housing Authority, Karachi, код +9221 тел. 583-84-20, 583-84-19, факс 583-84-18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conkarkz@cyber.net.pk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Исламской Республике Афганистан, Кабул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Kabul, Wazir Akbar Khan Street 13, House 436,код +9320 тел. 702-842-96, 230-05-52, 705-015-05, факс 230-600-09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hail@mfa.kz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Республике Индия, Дели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 PoorviMarg, VasantVihar, New Delhi – 110057, код +9111 тел. 460-077-10, 460-077-00, 460-077-02, факс 460-077-01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india@mfa.kz;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office@kazembassy.in;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kazind.com@gmail.com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http://www.kazembassy.in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Китайской Народной Республике, Пекин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 Dong 6 Jie, SanLiTun, Beijing, China 100600, код +8610 тел. 653-26-182, 653-24-189, Консульский отдел: 653-22-636, 653-29-177 (коммутатор), факс 653-26-183, 653-24-433, Консульский отдел: 653-20-636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pekin@mfa.kz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http://www.kazembchina.org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Генеральное консульство Республики Казахстан в городе Гонконг (Китайская Народная Республика)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Unit 3106, 31st floor, West Tower, Shun Tak Center, 200 Connaught Road Central, Sheung Wan, Hong Kon, код +852 тел. 254-83-841, факс 254-88-361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office@consul-kazakhstan.org.hk;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honghong@mfa.kz;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http://www.consul-kazakhstan.org.hk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Генеральное консульство Республики Казахстан в г. Шанхай (Китайская Народная Республика)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Loushanguan 85, 200336 Shanghai, building «Orient International Plaza», 1003, 1004, 1005, код +8621 тел. 627-538-78, 627-528-38, 627-554-83, факс 627-573-00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kazconsulshanghai@yahoo.com;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shanghai@mfa.kz;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kzconsulshanghai@mail.ru;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office@kzconsulshangai.org;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http://www.kazembchina.org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Малайзии, Куала-Лумпур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 JalanAmpangHilir, 55000 KualaLumpur, Malaysia, код +603 тел. 425-229-99, 425-269-99факс 425-23-999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kuala-lumpur@mfa.kz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kuala-lumpur@kazembassy.org.my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http://www.kazembassy.org.my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Индонезии, Джакарта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The East 11 fl., Unit 5 Jl.limgkar, Mega Kuningan, Kav.E3.2 #1 Jakarta 12950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Республике Корея, Сеул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271-5, Hannam-dong, Yongsan-gu, Seoul 140-885 код +822 тел. 394-97-16, 379-97-14, Консульский отдел ПРК 391-89-06, 379-78-76, факс 395-97-66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seoul@mfa.kz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 www.kazembassy.org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Японии, Токио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Azabudai 1-8-14, Minato-ku, Tokyo 106-0041, код +813 тел. 3589-1821,Факс: 3589-1822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japan@mfa.kz,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kazembassy.jp@gmail.com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http://www.embkazjp.org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Монголии, Улан-Батор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Улан-Батор, р-н Хан-Уул, 1-квартал, городок «Твин», ул. Зайсан, 31/6,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код+97611 тел. 34-54-08, 34-10-76, факс. 34-17-07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info@kazembassy.mn;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hailandn@mfa.kz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Республике Сингапур, Сингапур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Kim Seng Promenade, #09-04/05 Great World City, East Office Tower, Singapore 237994,код +65, тел 653-661-00, 623-571-50, 623-623-67факс643-889-90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hailand@mfa.kzhttp://www.kazakhstan.org.sg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Дипломатическая миссия Республики Казахстан в Ливанской Республике, Бейрут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floor, Verdun 732, Verdunstr., AlMousaytebeh, Beirut, Lebanon, код +9611 тел. 786-587, 804-869, факс 786-013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haila@mfa.kz;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kuat-kz@yandex.ru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Дипломатическая миссия Республики Казахстан в Ливии, Триполи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Kilometr, Gargaresh street, MadinaSiyahia av.код +21821 тел. 483-66-90, факс 483-66-90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 dipmission_kz@lttnet.net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Королевстве Таиланд, Бангкок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Office 804 A, Floor 8, Building A, GPF Witthayu Towers, 93/1 Wireless Road, Lumpini, Pathumwan, Ban,код +662 тел. 254-30-43, 254-30-45, факс 254-30-42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hailand@mfa.kz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www.kazembassythailand.org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Социалистической Республике Вьетнам, Ханой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Южно-Африканской Республике, Претория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СНГ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Российской Федерации, Москва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Москва, Чистопрудный бульвар, д. 3 а код +7-495 тел. 627-17-01; факс 608-08-32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moscow@kazembassy.ru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http://www.kazembassy.ru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Генеральное консульство Республики Казахстан в городе Санкт-Петербург (Российская Федерация)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г.Санкт-Петербург, Виленский переулок, д.15, лит А, код +7-812, тел. 335-25-46; 335-25-47, факс 335-25-46; 335-25-47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genconsul.spb@mfa.kz;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saint-petersburg@mfa.ru;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genconsul.spb@mfa.kz;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kazconspb@mail.ru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http://www.kazconsulate.spb.ru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Астрахань (Российская Федерация)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414056, г. Астрахань ул. Акварельная 2Б, код +7-8512, тел. 61-00-07, факс 25-18-85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consulrk@astranet.ru;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astrakhan@mfa.kz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http://www.astra-consul.ru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Генеральное консульство Республики Казахстан в городе Казань (Российская Федерация)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Омск (Российская Федерация)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Омск, ул. Ш. Валиханова 9, код +7-3812, тел. 32-52-13, 32-52-07, 32-52-17, факс 32-52-15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kzcmd@omskcity.com;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omsk@mfa.kz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http://www.kz-omsk.ru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Украине, Киев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01901, г. Киев, ул. Мельникова, 26, код +38044 тел. 489-18-58, факс 483-11-98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post@kazakh.kiev.ua;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kiev@mfa.kz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http://www.kazembassy.com.ua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Республике Беларусь, Минск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г.Минск, ул. Куйбышева 12, индекс 220029 код +37517 тел. 288-10-26, 210-11-22, 234-30-23, 284-48-10, факс 334-96-50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minsk@mfa.kz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http://www.kazembassy.by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Брест (Республика Беларусь)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К.Маркса, 82, код +8375 тел. 162-203-500, факс 162-205-242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brest-consul@tut.by,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brest@mfa.kz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Республике Узбекистан, Ташкент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100015 Тошкентшахар. Чехов кучаси, 23, код +99871 тел. 256-16-54, 252-16-54, 252-35-71,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252-16-50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info@kazembassy.uz;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tashkent@mfa.kz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http://kazembassy.uz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Кыргызской Республике, Бишкек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95-A Mirapr., Bishkek, Kyrgyzstan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+996312 тел. 69-20-98, 69-21-01 факс 69-20-94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bishkek@mfa.kz;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kaz_emb@elcat.kg;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embassy.kg@mfa.kz;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http://www.kaz-emb.kg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Ош, (Кыргызская Республика)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Туркменистан, Ашхабад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744036, 11,13, 15 Гарашсызлык, код +99312 тел. 48-04-68, 48-04-69, факс 48-04-75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office@embkaztm.org;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ashgabad@mfa.kz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http://www.embkaztm.org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Республике Таджикистан, Душанбе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734025, ул. Хусейн зода 31/1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+992372 тел. 21-89-40, факс 51-01-08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dipmiskz7@tajnet.com;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dushanbe@mfa.kz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http://www.kazakhembassy.tj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Ходжент (Республика Таджикистан)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+8992 Тел. 900-000-535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Азербайджанской Республике, Баку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Баку, ул. Х. Алиева, проезд 15, дом 8, код +99412 тел. 465-62-47; 465-62-48 факс 465-62-49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embassyk@azdata.net,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baku@mfa.kz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http://www.kazembassy.az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Республике Армения, Ереван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Айгедзора, д. 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+374-10 тел. 211-333;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факс 274-170 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erevan@mfa.kz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http://www.kazembassy.am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Грузии, Тбилиси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0179, ул. Шатберашвили,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+7-99532 тел. 99-76-84; факс 29-24-89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tbilisi@mfa.kz</w:t>
            </w:r>
          </w:p>
        </w:tc>
      </w:tr>
    </w:tbl>
    <w:bookmarkStart w:name="z18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временного свидетельства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право плавания под Государственным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флагом Республики Казахстан в случае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приобретения судна за границей»  </w:t>
      </w:r>
    </w:p>
    <w:bookmarkEnd w:id="123"/>
    <w:bookmarkStart w:name="z18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Таблица. Описание последовательности процедур (действий) между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лицами, участвующими в оказании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«Выдача временного свидетельства направо плавания под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Государственным флагом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в случае приобретения судна за границей»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2922"/>
        <w:gridCol w:w="2266"/>
        <w:gridCol w:w="2797"/>
        <w:gridCol w:w="2526"/>
        <w:gridCol w:w="2792"/>
      </w:tblGrid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процесса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лица, участвующего в оказании государственной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Должностное лицо услугодателя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Должностное лицо МТК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Должностное лицо услугодателя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прием, регистрация заявления и документов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документов и направление их в МТК на согласование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и направление ответа услугодателю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и выдача свидетельства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процедуры оказания государственной услуги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на копии заявления о принятии документов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сопроводительное письмо услугодателя в МТК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сопроводительное письмо МТК услугодателю, подготовка к оформлению свидетельства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услугополучателем свидетельства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</w:tbl>
    <w:bookmarkStart w:name="z18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Схема функционального взаимодействия в процессе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государственной услуги</w:t>
      </w:r>
    </w:p>
    <w:bookmarkEnd w:id="125"/>
    <w:p>
      <w:pPr>
        <w:spacing w:after="0"/>
        <w:ind w:left="0"/>
        <w:jc w:val="both"/>
      </w:pPr>
      <w:r>
        <w:drawing>
          <wp:inline distT="0" distB="0" distL="0" distR="0">
            <wp:extent cx="8343900" cy="690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343900" cy="690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8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2014 года № 08-1-1-1/87</w:t>
      </w:r>
    </w:p>
    <w:bookmarkEnd w:id="126"/>
    <w:bookmarkStart w:name="z185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«Составление или заверение любой декларации или другого</w:t>
      </w:r>
      <w:r>
        <w:br/>
      </w:r>
      <w:r>
        <w:rPr>
          <w:rFonts w:ascii="Times New Roman"/>
          <w:b/>
          <w:i w:val="false"/>
          <w:color w:val="000000"/>
        </w:rPr>
        <w:t>
документа, предусмотренных законодательством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 или международными договорами, участником которых</w:t>
      </w:r>
      <w:r>
        <w:br/>
      </w:r>
      <w:r>
        <w:rPr>
          <w:rFonts w:ascii="Times New Roman"/>
          <w:b/>
          <w:i w:val="false"/>
          <w:color w:val="000000"/>
        </w:rPr>
        <w:t>
является Республика Казахстан, в отношении судов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Казахстан»</w:t>
      </w:r>
    </w:p>
    <w:bookmarkEnd w:id="127"/>
    <w:bookmarkStart w:name="z186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28"/>
    <w:bookmarkStart w:name="z18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оказывается загранучреждениями Республики Казахстан,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составление и заверение декларации или другого документа, предусмотренного законодательством Республики Казахстан или международными договорами, участником которых является Республика Казахстан, в отношении судов Республики Казахстан (далее - декларация).</w:t>
      </w:r>
    </w:p>
    <w:bookmarkEnd w:id="129"/>
    <w:bookmarkStart w:name="z190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130"/>
    <w:bookmarkStart w:name="z19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наличие заявления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Процесс оказания государственной услуги состоит из следующих процедур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Стандарта государственной услуги «Составление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Казахстан, в отношении судов Республики Казахстан» утвержденный Постановлением Правительства РК от 24 февраля 2014 года № 145: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прием, регистрация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проверка и рассмотрение </w:t>
      </w:r>
      <w:r>
        <w:rPr>
          <w:rFonts w:ascii="Times New Roman"/>
          <w:b w:val="false"/>
          <w:i w:val="false"/>
          <w:color w:val="000000"/>
          <w:sz w:val="28"/>
        </w:rPr>
        <w:t>документов</w:t>
      </w:r>
      <w:r>
        <w:rPr>
          <w:rFonts w:ascii="Times New Roman"/>
          <w:b w:val="false"/>
          <w:i w:val="false"/>
          <w:color w:val="000000"/>
          <w:sz w:val="28"/>
        </w:rPr>
        <w:t>, составление и заверение декларации;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выдача декларации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оказания государственной услуги, который служит основанием для начала выполнения следующей процедуры: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процессу 1 – отметка на копии заявления о принятии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процессу 2 – подписание декларации должностным лицом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</w:p>
    <w:bookmarkEnd w:id="131"/>
    <w:bookmarkStart w:name="z194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132"/>
    <w:bookmarkStart w:name="z19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процессе оказания государственной услуги участвует должностное лицо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Должностное лицо услугодателя осуществляет прием и регистрацию заявления для оказания государственной услуги, проверку и рассмотрение принятых документов, составление и заверение декларации.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 последовательности процедур (действий) по оказанию государственной услуги отражено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33"/>
    <w:bookmarkStart w:name="z19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«Составление или заверение любой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декларации или другого документа,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предусмотренных законодательством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или международными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договорами, участником которых является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 Казахстан, в отношении судов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Казахстан»        </w:t>
      </w:r>
    </w:p>
    <w:bookmarkEnd w:id="134"/>
    <w:bookmarkStart w:name="z19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Загранучреждения Республики Казахстан, оказывающие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государственную услугу «Составление или заверение любой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декларации или другого документа, предусмотренных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законодательством Республики Казахстан или международными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договорами, участником которых является Республика Казахстан,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отношении судов Республики Казахстан»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67"/>
        <w:gridCol w:w="3903"/>
        <w:gridCol w:w="6930"/>
      </w:tblGrid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загранучреждения Республики Казахстан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Контактные данные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Интернет-ресурс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АМЕРИКА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Соединенных Штатах Америки, Вашингтон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 16th Street, N.W., WashingtonD.C.20036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+1202, тел. 232-54-88, факс 232-5845, 232-35-41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washington@kazakhembus.com; washington@mfa.kz; consul@kazakhembus.com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http://www.kazakhembus.com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Бразилии, Бразилиа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Brasilia, DF, LagoSul, SHIS QI 09, conjunto 03, casa 08; тел.: (+55) 061 3879 4602, (+55) 061 3879 4603 факс: (+55) 061 3879 4604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embassykz@gmail.com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Генеральное консульство Республики Казахстан в городе Нью-Йорк (США)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Fifth Avenue, 19 Floor, New York, NY10017код +1212 тел. 646 370 6331, факс646 370 6334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kzconsulny@un.int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http://www.kazconsulny.org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Канаде, Оттава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MetcalfeStreet, Suite 1603-1604, Ottawa, Ontario, K2P 1P1; Консульский отдел: 150 MetcalfeStre, код +1-613 тел. 695-80-55, факс 695-87-55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kazakhembassy@gmail.com;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kazconsulcan@gmail.com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http://www.kazembassy.ca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Гавана (Куба)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5ta Ave. 2203 e/22 y 24, Miramar, La Habana, Cuba, код +537 тел. 206-99-63, факс 206-99-64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italposkaz@mail.ru;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havana@mfa.kz;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dipmk@enet.cu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ЕВРОПА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Соединенном Королевстве Великобритании и Северной Ирландии, Лондон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Thurloe Square, LondonSW7 2SDкод +44-207, тел. 590-34-90, факс 584-84-81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london@kazembassy.org.uk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consulate@kazembassy.org.uk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http://www.kazakhstanembassy.org.uk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Абердин (Шотландия)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Bridje House, 1&amp;2 Riverside Drive, AberdeenAB11 7LH, код +44 тел. 122-4212-400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РК в Королевстве Бельгия г. Брюссель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Avenue Van Bever, 30, 1180 BruxellesBelgique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+32 тел. 2-373-38-90, 2-373-38-96, факс 374-50-91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info@embassy.be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http://kazakhstanembassy.be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Французской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Республике, Париж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 rue Pierre Charron, 75008 Paris, France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+331 тел. 145-61-52-02, 456-15-206, 456-15-200, факс 456-15-201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office@amb-kazakhstan.fr;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paris@mfa.kz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http://www.amb-kazakhstan.fr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Федеративной Республике Германия, Берлин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Bundesrepublik Deutshland Nordendstrasse 14-17,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D-13156 Berlin-Pankow код +4930 тел. 470-071-10, 470-071-14, конс.отд. 470-071-60, факс 470-071-25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berlin@mfa.kz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http://www.botschaft-kaz.de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Посольства Республики Казахстан в городе Бонн (ФРГ)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RathausstraЯe 3, 53225 Bonn, код +49228 тел. 403-87-27, 403-87-24, 403-87-28, факс 403-87-20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konsul-bonn@web.de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Генеральное Консульство Республики Казахстан в городе Франкфурт-на-Майне (ФРГ)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Beethoven str. 17, 60325, Frankfurt am Main, код +4969 тел. 971-467-31, 971-467-44, факс 971-46-818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info.kaz@genconsul.de;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frankfurt@mfa.kz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http://www.genconsul.de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Ганновер (ФРГ)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Lister Meile 2, 30161 Hannover, код +49511, тел. 301-868-99, факс 301-868-95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hannover@mfa.kz;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konsul-hannover@t-online.de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Мюнхен (ФРГ)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Hans-Urmiller-Ring 46а, 82515 Wolfratshausen, код +49-8171 тел. 911-6030, факс 911-6088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konsul-muenchen@mfa.kz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Республике Австрия, Вена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Wipplingerstrasse 35, Floor 3 1010 Wien, код +431 тел 890-80-08-10, факс890-80-08-20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vienna@mfa.kz;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embassy@kazakhstan.at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Консульский отдел Посольства Республики Казахстан в городе Вена (Австрия)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Felix-Mottl-Str. 23, A-1190 Wien, код: +431Тел: 367-66-57-11, 367-66-57-88, 367-66-57-33, факс: 367-66-57-20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vienna@mfa.kz;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embassy@kazakhstan.at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http://www.kazakhstan.at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Швейцарской Конфедерации, Берн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Melchenbuhlweg 79, 3006- Bern,код +031 тел. 351-79-69, факс 351-79-75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embassy@kazakhstan-bern.ch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http://kazakhstan-bern.ch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Итальянской Республике, Рим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Via Cassia, 471, 00189 – Roma код +3906 тел. 363-011-30,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362-926-75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roma@mfa.kz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http://www.embkaz.it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Королевстве Испания, Мадрид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C/ Sotillo, 10 ParqueConde de Orgaz 28043 MADRID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+3491 тел. 721-62-90, 721-62-94, 721-62-94 факс 721-93-74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embajada@kazesp.org;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madrid@mfa.kz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http://www.kazesp.org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Венгрии, Будапешт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Kapyut. 59 BudapestH-1025,код +361 тел. 275-13-00, 275-13-01, факс 275-20-92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275-20-92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kazak@t-online.hu;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budapest@mfa.kz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http://www.kazembassy.hu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Чешской Республике, Прага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 Praha 6, ul. RomainaRolanda 12 код +420 тел.233-375-642; факс 233-371-019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kzembas@gmail.com;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prague@mfa.kz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http://www.kazembassy.cz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Литовской Республике, Вильнюс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Birutes 20A, LT-08117, Vilnius-4, Lithuaniaкод +3705 тел. 212-21-23, 231-30-40, факс 231-35-80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vilnuis@mfa.kz;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kazemb@iti.lt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http://www.kazembassy.lt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Турецкой Республике, Анкара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06450 KilikAlisokak №6, Or-AnDiplomatikSitesiCankaya, Ankara, Turkey,код +90312 тел. 491-91-00, факс490-98-51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ankara@mfa.kz;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kazank@kazakhstan.org.tr;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kazankembassy@mail.ru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http://www.kazakhstan.org.tr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Генеральное Консульство Республики Казахстан в городе Стамбул (Турецкая Республика)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Floryacaddesi, Senlikkoy, GermiyanSok 10, FLORYA-ISTANBUL, код +90212, тел. 662-53-47, факс 662-53-49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сonsulkzist@superonline.com;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konsulkzist@mail.ru;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consulkzist@yahoo.com;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consulkzist@superonline.com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Анталья (Турецкая Республика)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Caglayan region, 2074 Sok. No:16 Blok C DublexMesken Villa Antalya/ Turkey, код +90534, тел. 081-84-47; 059-95-77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Королевстве Нидерландов, Гаага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Nieuwe Parklaan 69, 2597 LB, The Hague, The Kingdom of the Netherlands, код +3170 тел. 363-47-57, факс 365-76-00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hague@mfa.kzhttp://www.kazakhembassy.nl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Гаага (Королевство Нидерланды)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Nieuwe Parklaan 69 2597 LB, The Hague, The Kingdom of Netherlands, код +3170 тел. 427-22-20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 consul@kazakhembassy.nl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Республике Хорватия, Загреб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Trgkralja Tomislava 8, 10000 Zagreb, код +385-1 tel. 483-92-55, факс 457-37-96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uchar@mfa.kz;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embassy@kazembassy.hr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http://www.kazembassy.hr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Загреб (Республика Хорватия)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Загреб, ул. Прерадовичева, 21/2, код 385-1, тел. 481-50-74, факс 481-50-74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consulkazakhstan@net.hr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Финляндской Республике, Хельсинки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00120, Хельсинки, ул.Булеварди, 7 (оф. 215-217), код +358-9 тел. 4159-0478, факс 4159 0325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helsinki@kazembassy.fi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http://www.kazembassy.fi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Греческой Республике, Афины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Athens, Pаpаgou 15669, ImyttouStr.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+30 тел. 210-651-56-43, факс 210-651-63-62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athens@mfa.kz;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consul@kazembassy.gr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http://www.kazembassy.gr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Румынии, Бухарест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26BISGiuseppeGaribaldiStr., sector 2, 20225, Bucharest, код +40 тел. 031-107-10-83; 021-230-08-65, факс 021- 230-08-66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ucharest@mfa.kz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http://www.dipmissionkz.ro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Дипломатическая миссия Республики Казахстан в Республике Болгария, София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Sofia, Galichitsa, 38, код +3592 тел. 862-41-52, 862-41-55, факс 862-41-70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sofia@mfa.kz;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kazembsofia@bulpost.net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http://www.kazembassy.bulpost.net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Генеральное консульство Республики Казахстан в городе Кишинев, (Молдавская Республика)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Королевстве Норвегия, Осло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NedreVollgate 3, 2nd floor, 0158, Oslo, Norway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+47 тел. 224-206-40, факс. 224-206-42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oslo@mfa.kz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http://www.kazembassy.no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Консульство Республики Казахстан в городе Братислава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(Республика Словакия)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Gunduliиova street 6, 811 05 Bratislava, Slovak Republic, код +421, тел. 232-661-242, факс 232-661-221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kazdip@gmail.com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Республике Польша, Варшава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ul. Krуlowej Marysieсki 14, 02-954 Warszaw, код +4822, тел. 642-37-65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е–mail: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kazdipmis@hot.pl;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warsawa@mfa.kz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http://www.kazakhstan.pl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Рига, (Республика Латвия)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Vilandes iela, LV-1010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Тел.: (+371) 673-24-223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(+371) 672-43-028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riga@mfa.kz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Таллинн, (Эстония)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ЕЕ-10411, Таllinn, Tццstuse, 28A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тел.: +3726622926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hailan@kazembassy.fi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СТРАНЫ БЛИЖНЕГО ВОСТОКА, АЗИИ И АФРИКИ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Арабской Республике Египет, Каир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 Wahib Dossstreet, Maadi, Cairo, Egyptкод +202 тел.238-098-04; факс 235-865-46;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cairo@mfa.kz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http://www.kazembegy.com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Государстве Израиль, Тель-Авив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52a, Hayarkon Str., Tel Aviv 63432, State of Israel,код +9723 тел. 516-34-11, 516-34-64, факс 516-34-37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tel-aviv@mfa.kz http://www.kazakhemb.org.il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Объединенных Арабских Эмиратах, Абу-Даби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P.O. Box: 39556 593, 593 Rashid Bin Saeed Al Maktoum Street (Main street No.2) Al SafaraatDistr,код +9712 тел. 449-87-78, факс 449-87-75 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abudhabi@mfa.kz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http://www.kazembemirates.net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Генеральное консульство Республики Казахстан в городе Дубай (Объединенные Арабские Эмираты)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Dubai, Jumeirah, Umm El Sheif area, Str. 3, villa 14, код +9714 339-71-56, факс 330-69-37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dubai@mfa.kz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http://www.kazconsulate.ae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Королевстве Саудовская Аравия, Эр-Рияд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Riyadh 11693 P.O. Box 94012, код +01 тел. 480-64-06, факс 480-91-06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office@kazembgulf.nethttp://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www.kazembgulf.net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Джидда (Королевство Саудовской Аравии)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55615 Jeddah, Khalidiya District, Al-Mustqar street, Villa 16, код +9662, тел. 690-20-70, факс 690-30-80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kazjed@gmail.com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http://www.kazembsaudi.com/en/pages/35/Consulate-in-Jeddah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Султанате Оман, Маскат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Shatti Al Qurum Way 3050, villa 4076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Тел.: +96824692418, +96824692485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kazembassyoman@gmail.com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Государстве Катар, Доха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Al-Dafna, Doha, Zone 66, Str. 563, build. 2 P.O. Box: 23513, код. +974 тел 441-280-15, 441-105-27,факс 441-280-14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embassykz@qatar.net.qa;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doha@mfa.kz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http://www.kazembqatar.com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Иорданском Хашимитском Королевстве, Амман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AbuBakirAl-BananyStr., Abdoun, 830626 Amman 11183 Jordan, код +962 тел. 65-92-80-53, 65-92-79-54, факс65-92-79-51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kazemb@orange.jo;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amman@mfa.kz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http://www.kazakhstan.org.jo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Исламской Республике Иран, Тегеран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 North Hedayat Str., Corner of Masjed Alley, Darrus, Tehran-I.R of Iran, код +9821 тел. 22-56-59-33, 22-56-59-34, факс22-54-64-00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tehran20022002@mail.ru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iran@mfa.kz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Генеральное Консульство Республики Казахстан в городе Горган (Исламская Республика Иран)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Gorgan city, BolvarNaharkhoran 604, Edalatst. 66, код +980 тел. 17-15-525-609, факс 17-15-536-055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gorgankz@gmail.com;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gorgan@mfa.kz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городе. Сари (Исламская Республика Иран)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Iran, Mazandaran province, Sari town, Pasdaran boulevard, Shakhid-Bakhram street 1 h №2, код 8-10-98-151 тел. 22-31-113, факс 22-31-395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barlass48@mail.ru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Исламской Республике Пакистан, Исламабад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House No. 11, Str. 45, Sector F-8/1, 43000 Islamabadкод +9251 тел. 226-28-26, 226-29-20, 226-29-26, 226-29-25, факс 226-28-06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embkaz@comsats.net.pk;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islamabad@mfa.kz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http://www.kazembpakistan.org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Карачи (Исламская Республика Пакистан)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Plot 6/3, Street 27, Phase 5 ExtentionDefence Housing Authority, Karachi, код +9221 тел. 583-84-20, 583-84-19, факс 583-84-18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conkarkz@cyber.net.pk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Исламской Республике Афганистан, Кабул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Kabul, Wazir Akbar Khan Street 13, House 436,код +9320 тел. 702-842-96, 230-05-52, 705-015-05, факс 230-600-09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hail@mfa.kz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Республике Индия, Дели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 PoorviMarg, VasantVihar, New Delhi – 110057, код +9111 тел. 460-077-10, 460-077-00, 460-077-02, факс 460-077-01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india@mfa.kz;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office@kazembassy.in;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kazind.com@gmail.com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http://www.kazembassy.in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Китайской Народной Республике, Пекин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 Dong 6 Jie, SanLiTun, Beijing, China 100600, код +8610 тел. 653-26-182, 653-24-189, Консульский отдел: 653-22-636, 653-29-177 (коммутатор), факс 653-26-183, 653-24-433, Консульский отдел: 653-20-636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pekin@mfa.kz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http://www.kazembchina.org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Генеральное консульство Республики Казахстан в городе Гонконг (Китайская Народная Республика)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Unit 3106, 31st floor, West Tower, Shun Tak Center, 200 Connaught Road Central, Sheung Wan, Hong Kon, код +852 тел. 254-83-841, факс 254-88-361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office@consul-kazakhstan.org.hk;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honghong@mfa.kz;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http://www.consul-kazakhstan.org.hk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Генеральное консульство Республики Казахстан в г. Шанхай (Китайская Народная Республика)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Loushanguan 85, 200336 Shanghai, building «Orient International Plaza», 1003, 1004, 1005, код +8621 тел. 627-538-78, 627-528-38, 627-554-83, факс 627-573-00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kazconsulshanghai@yahoo.com;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shanghai@mfa.kz;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kzconsulshanghai@mail.ru;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office@kzconsulshangai.org;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http://www.kazembchina.org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Малайзии, Куала-Лумпур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 JalanAmpangHilir, 55000 KualaLumpur, Malaysia, код +603 тел. 425-229-99, 425-269-99факс 425-23-999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kuala-lumpur@mfa.kz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kuala-lumpur@kazembassy.org.my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http://www.kazembassy.org.my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Индонезии, Джакарта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The East 11 fl., Unit 5 Jl.limgkar, Mega Kuningan, Kav.E3.2 #1 Jakarta 12950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Республике Корея, Сеул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271-5, Hannam-dong, Yongsan-gu, Seoul 140-885 код +822 тел. 394-97-16, 379-97-14, Консульский отдел ПРК 391-89-06, 379-78-76, факс 395-97-66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seoul@mfa.kz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 www.kazembassy.org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Японии, Токио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Azabudai 1-8-14, Minato-ku, Tokyo 106-0041, код +813 тел. 3589-1821,Факс: 3589-1822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japan@mfa.kz,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kazembassy.jp@gmail.com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http://www.embkazjp.org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Монголии, Улан-Батор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Улан-Батор, р-н Хан-Уул, 1-квартал, городок «Твин», ул. Зайсан, 31/6,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код+97611 тел. 34-54-08, 34-10-76, факс. 34-17-07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info@kazembassy.mn;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hailandn@mfa.kz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Республике Сингапур, Сингапур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Kim Seng Promenade, #09-04/05 Great World City, East Office Tower, Singapore 237994,код +65, тел 653-661-00, 623-571-50, 623-623-67факс643-889-90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hailand@mfa.kzhttp://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www.kazakhstan.org.sg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Дипломатическая миссия Республики Казахстан в Ливанской Республике, Бейрут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floor, Verdun 732, Verdunstr., AlMousaytebeh, Beirut, Lebanon, код +9611 тел. 786-587, 804-869, факс 786-013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haila@mfa.kz;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kuat-kz@yandex.ru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Дипломатическая миссия Республики Казахстан в Ливии, Триполи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Kilometr, Gargaresh street, MadinaSiyahia av.код +21821 тел. 483-66-90, факс 483-66-90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 dipmission_kz@lttnet.net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Королевстве Таиланд, Бангкок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Office 804 A, Floor 8, Building A, GPF Witthayu Towers, 93/1 Wireless Road, Lumpini, Pathumwan, Ban,код +662 тел. 254-30-43, 254-30-45, факс 254-30-42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hailand@mfa.kz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www.kazembassythailand.org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Социалистической Республике Вьетнам, Ханой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Южно-Африканской Республике, Претория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СНГ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Российской Федерации, Москва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Москва, Чистопрудный бульвар, д. 3 а код +7-495 тел. 627-17-01; факс 608-08-32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moscow@kazembassy.ru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http://www.kazembassy.ru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Генеральное консульство Республики Казахстан в городе Санкт-Петербург (Российская Федерация)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г.Санкт-Петербург, Виленский переулок, д.15, лит А, код +7-812, тел. 335-25-46; 335-25-47, факс 335-25-46; 335-25-47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genconsul.spb@mfa.kz;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saint-petersburg@mfa.ru;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genconsul.spb@mfa.kz;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kazconspb@mail.ru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http://www.kazconsulate.spb.ru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Астрахань (Российская Федерация)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414056, г. Астрахань ул. Акварельная 2Б, код +7-8512, тел. 61-00-07, факс 25-18-85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consulrk@astranet.ru;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astrakhan@mfa.kz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http://www.astra-consul.ru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Генеральное консульство Республики Казахстан в городе Казань (Российская Федерация)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Омск (Российская Федерация)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Омск, ул. Ш. Валиханова 9, код +7-3812, тел. 32-52-13, 32-52-07, 32-52-17, факс 32-52-15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kzcmd@omskcity.com;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omsk@mfa.kz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http://www.kz-omsk.ru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Украине, Киев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01901, г. Киев, ул. Мельникова, 26, код +38044 тел. 489-18-58, факс 483-11-98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post@kazakh.kiev.ua;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kiev@mfa.kz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http://www.kazembassy.com.ua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Республике Беларусь, Минск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г.Минск, ул. Куйбышева 12, индекс 220029 код +37517 тел. 288-10-26, 210-11-22, 234-30-23, 284-48-10, факс 334-96-50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minsk@mfa.kz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http://www.kazembassy.by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Брест (Республика Беларусь)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К.Маркса, 82, код +8375 тел. 162-203-500, факс 162-205-242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brest-consul@tut.by,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brest@mfa.kz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Республике Узбекистан, Ташкент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100015 Тошкентшахар. Чехов кучаси, 23, код +99871 тел. 256-16-54, 252-16-54, 252-35-71,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252-16-50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info@kazembassy.uz;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tashkent@mfa.kz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http://kazembassy.uz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Кыргызской Республике, Бишкек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95-A Mirapr., Bishkek, Kyrgyzstan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+996312 тел. 69-20-98, 69-21-01 факс 69-20-94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bishkek@mfa.kz;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kaz_emb@elcat.kg;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embassy.kg@mfa.kz;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http://www.kaz-emb.kg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Ош, (Кыргызская Республика)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Туркменистан, Ашхабад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744036, 11,13, 15 Гарашсызлык, код +99312 тел. 48-04-68, 48-04-69, факс 48-04-75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office@embkaztm.org;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ashgabad@mfa.kz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http://www.embkaztm.org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Республике Таджикистан, Душанбе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734025, ул. Хусейн зода 31/1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+992372 тел. 21-89-40, факс 51-01-08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dipmiskz7@tajnet.com;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dushanbe@mfa.kz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http://www.kazakhembassy.tj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Ходжент (Республика Таджикистан)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+8992 Тел. 900-000-535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Азербайджанской Республике, Баку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Баку, ул. Х. Алиева, проезд 15, дом 8, код +99412 тел. 465-62-47; 465-62-48 факс 465-62-49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embassyk@azdata.net,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baku@mfa.kz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http://www.kazembassy.az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Республике Армения, Ереван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Айгедзора, д. 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+374-10 тел. 211-333;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факс 274-170 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erevan@mfa.kz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http://www.kazembassy.am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Грузии, Тбилиси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0179, ул. Шатберашвили,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+7-99532 тел. 99-76-84; факс 29-24-89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tbilisi@mfa.kz</w:t>
            </w:r>
          </w:p>
        </w:tc>
      </w:tr>
    </w:tbl>
    <w:bookmarkStart w:name="z19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«Составление или заверение любой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декларации или другого документа,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предусмотренных законодательством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или международными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договорами, участником которых является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 Казахстан, в отношении судов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Казахстан»        </w:t>
      </w:r>
    </w:p>
    <w:bookmarkEnd w:id="136"/>
    <w:bookmarkStart w:name="z20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Таблица 1. Описание последовательности процедур по составлению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или заверению декларации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738"/>
        <w:gridCol w:w="3335"/>
        <w:gridCol w:w="3004"/>
        <w:gridCol w:w="2483"/>
      </w:tblGrid>
      <w:tr>
        <w:trPr>
          <w:trHeight w:val="40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процесса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лица, участвующего в оказании государственной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Должностное лицо услугодателя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(процесса, процедуры,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 описание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прием, регистрация заявления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и рассмотрение документов, составление и заверение декларации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декларации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процедуры оказания государственной услуги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на копии заявления о принятии документов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декларации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услугополучателем декларации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рабочего дня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 рабочих дней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рабочего дня</w:t>
            </w:r>
          </w:p>
        </w:tc>
      </w:tr>
    </w:tbl>
    <w:bookmarkStart w:name="z20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Схема функционального взаимодействия в процессе составления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и заверения декларации</w:t>
      </w:r>
    </w:p>
    <w:bookmarkEnd w:id="138"/>
    <w:p>
      <w:pPr>
        <w:spacing w:after="0"/>
        <w:ind w:left="0"/>
        <w:jc w:val="both"/>
      </w:pPr>
      <w:r>
        <w:drawing>
          <wp:inline distT="0" distB="0" distL="0" distR="0">
            <wp:extent cx="7747000" cy="554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747000" cy="554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0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2014 года № 08-1-1-1/87</w:t>
      </w:r>
    </w:p>
    <w:bookmarkEnd w:id="139"/>
    <w:bookmarkStart w:name="z203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«Составление акта о морском протесте, в случае кораблекрушения</w:t>
      </w:r>
      <w:r>
        <w:br/>
      </w:r>
      <w:r>
        <w:rPr>
          <w:rFonts w:ascii="Times New Roman"/>
          <w:b/>
          <w:i w:val="false"/>
          <w:color w:val="000000"/>
        </w:rPr>
        <w:t>
судов Республики Казахстан, находящихся за границей»</w:t>
      </w:r>
    </w:p>
    <w:bookmarkEnd w:id="140"/>
    <w:bookmarkStart w:name="z204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41"/>
    <w:bookmarkStart w:name="z20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оказывается загранучреждениями Республики Казахстан,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 </w:t>
      </w:r>
      <w:r>
        <w:rPr>
          <w:rFonts w:ascii="Times New Roman"/>
          <w:b w:val="false"/>
          <w:i w:val="false"/>
          <w:color w:val="000000"/>
          <w:sz w:val="28"/>
        </w:rPr>
        <w:t>акт о морском протесте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случае кораблекрушения судов Республики Казахстан, находящихся за границей (далее – акт о морском протесте).</w:t>
      </w:r>
    </w:p>
    <w:bookmarkEnd w:id="142"/>
    <w:bookmarkStart w:name="z208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143"/>
    <w:bookmarkStart w:name="z20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наличие заявления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Процесс оказания государственной услуги состоит из следующих процедур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Стандарта государственной услуги «Составление акта о морском протесте, в случае кораблекрушения судов Республики Казахстан, находящихся за границей» утвержденный Постановлением Правительства РК от 24 февраля 2014 года № 145: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прием, регистрация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проверка и рассмотрение </w:t>
      </w:r>
      <w:r>
        <w:rPr>
          <w:rFonts w:ascii="Times New Roman"/>
          <w:b w:val="false"/>
          <w:i w:val="false"/>
          <w:color w:val="000000"/>
          <w:sz w:val="28"/>
        </w:rPr>
        <w:t>документов</w:t>
      </w:r>
      <w:r>
        <w:rPr>
          <w:rFonts w:ascii="Times New Roman"/>
          <w:b w:val="false"/>
          <w:i w:val="false"/>
          <w:color w:val="000000"/>
          <w:sz w:val="28"/>
        </w:rPr>
        <w:t>, составление акта о морском протесте;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выдача акта о морском протесте.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оказания государственной услуги, который служит основанием для начала выполнения следующей процедуры: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процессу 1 – отметка на копии заявления о принятии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процессу 2 – подписание акта о морском протесте должностным лицом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</w:p>
    <w:bookmarkEnd w:id="144"/>
    <w:bookmarkStart w:name="z212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145"/>
    <w:bookmarkStart w:name="z21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процессе оказания государственной услуги участвует должностное лицо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Должностное лицо услугодателя осуществляет прием и регистрацию заявления для оказания государственной услуги, проверку и рассмотрение документов, составление акта о морском протесте.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 последовательности процедур (действий) по оказанию государственной услуги отражено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46"/>
    <w:bookmarkStart w:name="z21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«Составление акта о морском протесте,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случае кораблекрушения судов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Казахстан,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находящихся за границей»       </w:t>
      </w:r>
    </w:p>
    <w:bookmarkEnd w:id="147"/>
    <w:bookmarkStart w:name="z21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Загранучреждения Республики Казахстан, оказывающие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государственную услугу «Составление акта о морском протесте,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случае кораблекрушения судов Республики Казахстан, находящихся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 границей»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67"/>
        <w:gridCol w:w="3903"/>
        <w:gridCol w:w="6930"/>
      </w:tblGrid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загранучреждения Республики Казахстан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Контактные данные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Интернет-ресурс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АМЕРИКА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Соединенных Штатах Америки, Вашингтон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 16th Street, N.W., WashingtonD.C.20036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+1202, тел. 232-54-88, факс 232-5845, 232-35-41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washington@kazakhembus.com; washington@mfa.kz; consul@kazakhembus.com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http://www.kazakhembus.com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Бразилии, Бразилиа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Brasilia, DF, LagoSul, SHIS QI 09, conjunto 03, casa 08; тел.: (+55) 061 3879 4602, (+55) 061 3879 4603 факс: (+55) 061 3879 4604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embassykz@gmail.com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Генеральное консульство Республики Казахстан в городе Нью-Йорк (США)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Fifth Avenue, 19 Floor, New York, NY10017код +1212 тел. 646 370 6331, факс646 370 6334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kzconsulny@un.int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http://www.kazconsulny.org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Канаде, Оттава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MetcalfeStreet, Suite 1603-1604, Ottawa, Ontario, K2P 1P1; Консульский отдел: 150 MetcalfeStre, код +1-613 тел. 695-80-55, факс 695-87-55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kazakhembassy@gmail.com;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kazconsulcan@gmail.com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http://www.kazembassy.ca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Гавана (Куба)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5ta Ave. 2203 e/22 y 24, Miramar, La Habana, Cuba, код +537 тел. 206-99-63, факс 206-99-64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italposkaz@mail.ru;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havana@mfa.kz;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dipmk@enet.cu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ЕВРОПА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Соединенном Королевстве Великобритании и Северной Ирландии, Лондон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Thurloe Square, LondonSW7 2SDкод +44-207, тел. 590-34-90, факс 584-84-81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london@kazembassy.org.uk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consulate@kazembassy.org.uk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http://www.kazakhstanembassy.org.uk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Абердин (Шотландия)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Bridje House, 1&amp;2 Riverside Drive, AberdeenAB11 7LH, код +44 тел. 122-4212-400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РК в Королевстве Бельгия г. Брюссель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Avenue Van Bever, 30, 1180 BruxellesBelgique код +32 тел. 2-373-38-90, 2-373-38-96, факс 374-50-91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info@embassy.be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http://kazakhstanembassy.be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во Французской Республике, Париж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 rue Pierre Charron, 75008 Paris, France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+331 тел. 145-61-52-02, 456-15-206, 456-15-200, факс 456-15-201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office@amb-kazakhstan.fr;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paris@mfa.kz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http://www.amb-kazakhstan.fr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Федеративной Республике Германия, Берлин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Bundesrepublik Deutshland Nordendstrasse 14-17,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D-13156 Berlin-Pankow код +4930 тел. 470-071-10, 470-071-14, конс.отд. 470-071-60, факс 470-071-25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berlin@mfa.kz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http://www.botschaft-kaz.de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Посольства Республики Казахстан в городе Бонн (ФРГ)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RathausstraЯe 3, 53225 Bonn, код +49228 тел. 403-87-27, 403-87-24, 403-87-28, факс 403-87-20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konsul-bonn@web.de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Генеральное Консульство Республики Казахстан в городе Франкфурт-на-Майне (ФРГ)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Beethoven str. 17, 60325, Frankfurt am Main, код +4969 тел. 971-467-31, 971-467-44, факс 971-46-818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info.kaz@genconsul.de;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frankfurt@mfa.kz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http://www.genconsul.de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Ганновер (ФРГ)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Lister Meile 2, 30161 Hannover, код +49511, тел. 301-868-99, факс 301-868-95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hannover@mfa.kz;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konsul-hannover@t-online.de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Мюнхен (ФРГ)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Hans-Urmiller-Ring 46а, 82515 Wolfratshausen, код +49-8171 тел. 911-6030, факс 911-6088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konsul-muenchen@mfa.kz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Республике Австрия, Вена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Wipplingerstrasse 35, Floor 3 1010 Wien, код +431 тел 890-80-08-10, факс890-80-08-20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vienna@mfa.kz;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embassy@kazakhstan.at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Консульский отдел Посольства Республики Казахстан в городе Вена (Австрия)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Felix-Mottl-Str. 23, A-1190 Wien, код: +431Тел: 367-66-57-11, 367-66-57-88, 367-66-57-33, факс: 367-66-57-20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vienna@mfa.kz;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embassy@kazakhstan.at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http://www.kazakhstan.at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Швейцарской Конфедерации, Берн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Melchenbuhlweg 79, 3006- Bern,код +031 тел. 351-79-69, факс 351-79-75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embassy@kazakhstan-bern.ch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http://kazakhstan-bern.ch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Итальянской Республике, Рим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Via Cassia, 471, 00189 – Roma код +3906 тел. 363-011-30,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362-926-75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roma@mfa.kz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http://www.embkaz.it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Королевстве Испания, Мадрид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C/ Sotillo, 10 ParqueConde de Orgaz 28043 MADRID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+3491 тел. 721-62-90, 721-62-94, 721-62-94 факс 721-93-74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embajada@kazesp.org;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madrid@mfa.kz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http://www.kazesp.org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Венгрии, Будапешт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Kapyut. 59 BudapestH-1025,код +361 тел. 275-13-00, 275-13-01, факс 275-20-92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275-20-92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kazak@t-online.hu;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budapest@mfa.kz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http://www.kazembassy.hu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Чешской Республике, Прага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 Praha 6, ul. RomainaRolanda 12 код +420 тел.233-375-642; факс 233-371-019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kzembas@gmail.com;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prague@mfa.kz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http://www.kazembassy.cz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Литовской Республике, Вильнюс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Birutes 20A, LT-08117, Vilnius-4, Lithuaniaкод +3705 тел. 212-21-23, 231-30-40, факс 231-35-80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vilnuis@mfa.kz;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kazemb@iti.lt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http://www.kazembassy.lt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Турецкой Республике, Анкара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06450 KilikAlisokak №6, Or-AnDiplomatikSitesiCankaya, Ankara, Turkey,код +90312 тел. 491-91-00, факс490-98-51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ankara@mfa.kz;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kazank@kazakhstan.org.tr;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kazankembassy@mail.ru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http://www.kazakhstan.org.tr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Генеральное Консульство Республики Казахстан в городе Стамбул (Турецкая Республика)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Floryacaddesi, Senlikkoy, GermiyanSok 10, FLORYA-ISTANBUL, код +90212, тел. 662-53-47, факс 662-53-49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сonsulkzist@superonline.com;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konsulkzist@mail.ru;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consulkzist@yahoo.com;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consulkzist@superonline.com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Анталья (Турецкая Республика)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Caglayan region, 2074 Sok. No:16 Blok C DublexMesken Villa Antalya/ Turkey, код +90534, тел. 081-84-47; 059-95-77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Королевстве Нидерландов, Гаага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Nieuwe Parklaan 69, 2597 LB, The Hague, The Kingdom of the Netherlands, код +3170 тел. 363-47-57, факс 365-76-00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hague@mfa.kzhttp://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www.kazakhembassy.nl 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Гаага (Королевство Нидерланды)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Nieuwe Parklaan 69 2597 LB, The Hague, The Kingdom of Netherlands, код +3170 тел. 427-22-20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 consul@kazakhembassy.nl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Республике Хорватия, Загреб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Trgkralja Tomislava 8, 10000 Zagreb, код +385-1 tel. 483-92-55, факс 457-37-96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uchar@mfa.kz;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embassy@kazembassy.hr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http://www.kazembassy.hr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Загреб (Республика Хорватия)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Загреб, ул. Прерадовичева, 21/2, код 385-1, тел. 481-50-74, факс 481-50-74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consulkazakhstan@net.hr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Финляндской Республике, Хельсинки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00120, Хельсинки, ул.Булеварди, 7 (оф. 215-217), код +358-9 тел. 4159-0478, факс 4159 0325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helsinki@kazembassy.fi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http://www.kazembassy.fi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Греческой Республике, Афины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Athens, Pаpаgou 15669, ImyttouStr.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+30 тел. 210-651-56-43, факс 210-651-63-62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athens@mfa.kz;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consul@kazembassy.gr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http://www.kazembassy.gr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Румынии, Бухарест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26BISGiuseppeGaribaldiStr., sector 2, 20225, Bucharest, код +40 тел. 031-107-10-83; 021-230-08-65, факс 021- 230-08-66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ucharest@mfa.kz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http://www.dipmissionkz.ro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Дипломатическая миссия Республики Казахстан в Республике Болгария, София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Sofia, Galichitsa, 38, код +3592 тел. 862-41-52, 862-41-55, факс 862-41-70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sofia@mfa.kz;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kazembsofia@bulpost.net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http://www.kazembassy.bulpost.net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Генеральное консульство Республики Казахстан в городе Кишинев, (Молдавская Республика)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Королевстве Норвегия, Осло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NedreVollgate 3, 2nd floor, 0158, Oslo, Norway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+47 тел. 224-206-40, факс. 224-206-42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oslo@mfa.kz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http://www.kazembassy.no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Братислава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(Республика Словакия)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Gunduliиova street 6, 811 05 Bratislava, Slovak Republic, код +421, тел. 232-661-242, факс 232-661-221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kazdip@gmail.com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Республике Польша, Варшава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ul. Krуlowej Marysieсki 14, 02-954 Warszaw, код +4822, тел. 642-37-65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е–mail: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kazdipmis@hot.pl;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warsawa@mfa.kz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http://www.kazakhstan.pl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Рига, (Республика Латвия)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Vilandes iela, LV-1010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Тел.: (+371) 673-24-223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(+371) 672-43-028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riga@mfa.kz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Таллинн, (Эстония)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ЕЕ-10411, Таllinn, Tццstuse, 28A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тел.: +3726622926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hailan@kazembassy.fi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СТРАНЫ БЛИЖНЕГО ВОСТОКА, АЗИИ И АФРИКИ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Арабской Республике Египет, Каир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 Wahib Dossstreet, Maadi, Cairo, Egyptкод +202 тел.238-098-04; факс 235-865-46;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cairo@mfa.kz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http://www.kazembegy.com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Государстве Израиль, Тель-Авив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52a, Hayarkon Str., Tel Aviv 63432, State of Israel,код +9723 тел. 516-34-11, 516-34-64, факс 516-34-37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tel-aviv@mfa.kz http://www.kazakhemb.org.il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Объединенных Арабских Эмиратах, Абу-Даби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P.O. Box: 39556 593, 593 Rashid Bin Saeed Al Maktoum Street (Main street No.2) Al SafaraatDistr,код +9712 тел. 449-87-78, факс 449-87-75 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abudhabi@mfa.kz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http://www.kazembemirates.net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Генеральное консульство Республики Казахстан в городе Дубай (Объединенные Арабские Эмираты)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Dubai, Jumeirah, Umm El Sheif area, Str. 3, villa 14, код +9714 339-71-56, факс 330-69-37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dubai@mfa.kz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http://www.kazconsulate.ae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Королевстве Саудовская Аравия, Эр-Рияд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Riyadh 11693 P.O. Box 94012, код +01 тел. 480-64-06, факс 480-91-06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office@kazembgulf.nethttp://www.kazembgulf.net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Джидда (Королевство Саудовской Аравии)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55615 Jeddah, Khalidiya District, Al-Mustqar street, Villa 16, код +9662, тел. 690-20-70, факс 690-30-80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kazjed@gmail.com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http://www.kazembsaudi.com/en/pages/35/Consulate-in-Jeddah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Султанате Оман, Маскат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Shatti Al Qurum Way 3050, villa 4076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Тел.: +96824692418, +96824692485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kazembassyoman@gmail.com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Государстве Катар, Доха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Al-Dafna, Doha, Zone 66, Str. 563, build. 2 P.O. Box: 23513, код. +974 тел 441-280-15, 441-105-27,факс 441-280-14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embassykz@qatar.net.qa;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doha@mfa.kz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http://www.kazembqatar.com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Иорданском Хашимитском Королевстве, Амман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AbuBakirAl-BananyStr., Abdoun, 830626 Amman 11183 Jordan, код +962 тел. 65-92-80-53, 65-92-79-54, факс65-92-79-51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kazemb@orange.jo;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amman@mfa.kz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http://www.kazakhstan.org.jo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Исламской Республике Иран, Тегеран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 North Hedayat Str., Corner of Masjed Alley, Darrus, Tehran-I.R of Iran, код +9821 тел. 22-56-59-33, 22-56-59-34, факс22-54-64-00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tehran20022002@mail.ru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iran@mfa.kz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Генеральное Консульство Республики Казахстан в городе Горган (Исламская Республика Иран)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Gorgan city, BolvarNaharkhoran 604, Edalatst. 66, код +980 тел. 17-15-525-609, факс 17-15-536-055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gorgankz@gmail.com;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gorgan@mfa.kz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городе. Сари (Исламская Республика Иран)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Iran, Mazandaran province, Sari town, Pasdaran boulevard, Shakhid-Bakhram street 1 h №2, код 8-10-98-151 тел. 22-31-113, факс 22-31-395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barlass48@mail.ru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Исламской Республике Пакистан, Исламабад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House No. 11, Str. 45, Sector F-8/1, 43000 Islamabadкод +9251 тел. 226-28-26, 226-29-20, 226-29-26, 226-29-25, факс 226-28-06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embkaz@comsats.net.pk;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islamabad@mfa.kz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http://www.kazembpakistan.org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Карачи (Исламская Республика Пакистан)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Plot 6/3, Street 27, Phase 5 ExtentionDefence Housing Authority, Karachi, код +9221 тел. 583-84-20, 583-84-19, факс 583-84-18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conkarkz@cyber.net.pk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Исламской Республике Афганистан, Кабул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Kabul, Wazir Akbar Khan Street 13, House 436,код +9320 тел. 702-842-96, 230-05-52, 705-015-05, факс 230-600-09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hail@mfa.kz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Республике Индия, Дели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 PoorviMarg, VasantVihar, New Delhi – 110057, код +9111 тел. 460-077-10, 460-077-00, 460-077-02, факс 460-077-01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india@mfa.kz;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office@kazembassy.in;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kazind.com@gmail.com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http://www.kazembassy.in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Китайской Народной Республике, Пекин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 Dong 6 Jie, SanLiTun, Beijing, China 100600, код +8610 тел. 653-26-182, 653-24-189, Консульский отдел: 653-22-636, 653-29-177 (коммутатор), факс 653-26-183, 653-24-433, Консульский отдел: 653-20-636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pekin@mfa.kz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http://www.kazembchina.org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Генеральное консульство Республики Казахстан в городе Гонконг (Китайская Народная Республика)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Unit 3106, 31st floor, West Tower, Shun Tak Center, 200 Connaught Road Central, Sheung Wan, Hong Kon, код +852 тел. 254-83-841, факс 254-88-361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office@consul-kazakhstan.org.hk;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honghong@mfa.kz;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www.consul-kazakhstan.org.hk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Генеральное консульство Республики Казахстан в г. Шанхай (Китайская Народная Республика)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Loushanguan 85, 200336 Shanghai, building «Orient International Plaza», 1003, 1004, 1005, код +8621 тел. 627-538-78, 627-528-38, 627-554-83, факс 627-573-00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kazconsulshanghai@yahoo.com;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shanghai@mfa.kz;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kzconsulshanghai@mail.ru;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office@kzconsulshangai.org;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http://www.kazembchina.org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Малайзии, Куала-Лумпур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 JalanAmpangHilir, 55000 KualaLumpur, Malaysia, код +603 тел. 425-229-99, 425-269-99факс 425-23-999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kuala-lumpur@mfa.kz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kuala-lumpur@kazembassy.org.my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http://www.kazembassy.org.my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Индонезии, Джакарта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The East 11 fl., Unit 5 Jl.limgkar, Mega Kuningan, Kav.E3.2 #1 Jakarta 12950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Республике Корея, Сеул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271-5, Hannam-dong, Yongsan-gu, Seoul 140-885 код +822 тел. 394-97-16, 379-97-14, Консульский отдел ПРК 391-89-06, 379-78-76, факс 395-97-66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seoul@mfa.kz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 www.kazembassy.org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Японии, Токио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Azabudai 1-8-14, Minato-ku, Tokyo 106-0041, код +813 тел. 3589-1821,Факс: 3589-1822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japan@mfa.kz,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kazembassy.jp@gmail.com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http://www.embkazjp.org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Монголии, Улан-Батор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Улан-Батор, р-н Хан-Уул, 1-квартал, городок «Твин», ул. Зайсан, 31/6,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код+97611 тел. 34-54-08, 34-10-76, факс. 34-17-07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info@kazembassy.mn;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hailandn@mfa.kz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Республике Сингапур, Сингапур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Kim Seng Promenade, #09-04/05 Great World City, East Office Tower, Singapore 237994,код +65, тел 653-661-00, 623-571-50, 623-623-67факс643-889-90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hailand@mfa.kzhttp://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www.kazakhstan.org.sg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Дипломатическая миссия Республики Казахстан в Ливанской Республике, Бейрут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floor, Verdun 732, Verdunstr., AlMousaytebeh, Beirut, Lebanon, код +9611 тел. 786-587, 804-869, факс 786-013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haila@mfa.kz;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kuat-kz@yandex.ru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Дипломатическая миссия Республики Казахстан в Ливии, Триполи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Kilometr, Gargaresh street, MadinaSiyahia av.код +21821 тел. 483-66-90, факс 483-66-90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 dipmission_kz@lttnet.net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Королевстве Таиланд, Бангкок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Office 804 A, Floor 8, Building A, GPF Witthayu Towers, 93/1 Wireless Road, Lumpini, Pathumwan, Ban,код +662 тел. 254-30-43, 254-30-45, факс 254-30-42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hailand@mfa.kz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www.kazembassythailand.org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Социалистической Республике Вьетнам, Ханой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Южно-Африканской Республике, Претория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СНГ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Российской Федерации, Москва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Москва, Чистопрудный бульвар, д. 3 а код +7-495 тел. 627-17-01; факс 608-08-32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moscow@kazembassy.ru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http://www.kazembassy.ru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Генеральное консульство Республики Казахстан в городе Санкт-Петербург (Российская Федерация)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г.Санкт-Петербург, Виленский переулок, д.15, лит А, код +7-812, тел. 335-25-46; 335-25-47, факс 335-25-46; 335-25-47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genconsul.spb@mfa.kz;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saint-petersburg@mfa.ru;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genconsul.spb@mfa.kz;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kazconspb@mail.ru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http://www.kazconsulate.spb.ru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Астрахань (Российская Федерация)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414056, г. Астрахань ул. Акварельная 2Б, код +7-8512, тел. 61-00-07, факс 25-18-85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consulrk@astranet.ru;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astrakhan@mfa.kz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http://www.astra-consul.ru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Генеральное консульство Республики Казахстан в городе Казань (Российская Федерация)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Омск (Российская Федерация)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Омск, ул. Ш. Валиханова 9, код +7-3812, тел. 32-52-13, 32-52-07, 32-52-17, факс 32-52-15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kzcmd@omskcity.com;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omsk@mfa.kz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http://www.kz-omsk.ru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Украине, Киев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01901, г. Киев, ул. Мельникова, 26, код +38044 тел. 489-18-58, факс 483-11-98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post@kazakh.kiev.ua;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kiev@mfa.kz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http://www.kazembassy.com.ua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Республике Беларусь, Минск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г.Минск, ул. Куйбышева 12, индекс 220029 код +37517 тел. 288-10-26, 210-11-22, 234-30-23, 284-48-10, факс 334-96-50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minsk@mfa.kz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http://www.kazembassy.by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Брест (Республика Беларусь)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К.Маркса, 82, код +8375 тел. 162-203-500, факс 162-205-242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brest-consul@tut.by,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brest@mfa.kz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Республике Узбекистан, Ташкент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100015 Тошкентшахар. Чехов кучаси, 23, код +99871 тел. 256-16-54, 252-16-54, 252-35-71,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252-16-50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info@kazembassy.uz;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tashkent@mfa.kz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http://kazembassy.uz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Кыргызской Республике, Бишкек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95-A Mirapr., Bishkek, Kyrgyzstan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+996312 тел. 69-20-98, 69-21-01 факс 69-20-94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bishkek@mfa.kz;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kaz_emb@elcat.kg;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embassy.kg@mfa.kz;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http://www.kaz-emb.kg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Ош, (Кыргызская Республика)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Туркменистан, Ашхабад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744036, 11,13, 15 Гарашсызлык, код +99312 тел. 48-04-68, 48-04-69, факс 48-04-75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office@embkaztm.org;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ashgabad@mfa.kz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http://www.embkaztm.org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Республике Таджикистан, Душанбе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734025, ул. Хусейн зода 31/1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+992372 тел. 21-89-40, факс 51-01-08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dipmiskz7@tajnet.com;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dushanbe@mfa.kz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http://www.kazakhembassy.tj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Консульство Республики Казахстан в городе Ходжент (Республика Таджикистан)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+8992 Тел. 900-000-535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Азербайджанской Республике, Баку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Баку, ул. Х. Алиева, проезд 15, дом 8, код +99412 тел. 465-62-47; 465-62-48 факс 465-62-49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embassyk@azdata.net,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baku@mfa.kz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http://www.kazembassy.az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Республике Армения, Ереван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Айгедзора, д. 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+374-10 тел. 211-333;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274-170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erevan@mfa.kz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http://www.kazembassy.am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 Республики Казахстан в Грузии, Тбилиси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0179, ул. Шатберашвили,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+7-99532 тел. 99-76-84; факс 29-24-89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tbilisi@mfa.kz</w:t>
            </w:r>
          </w:p>
        </w:tc>
      </w:tr>
    </w:tbl>
    <w:bookmarkStart w:name="z21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«Составление акта о морском протесте,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случае кораблекрушения судов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Казахстан,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находящихся за границей»       </w:t>
      </w:r>
    </w:p>
    <w:bookmarkEnd w:id="149"/>
    <w:bookmarkStart w:name="z21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Таблица 1. Описание последовательности процедур по составлению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или заверению декларации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"/>
        <w:gridCol w:w="4403"/>
        <w:gridCol w:w="2499"/>
        <w:gridCol w:w="2827"/>
        <w:gridCol w:w="3836"/>
      </w:tblGrid>
      <w:tr>
        <w:trPr>
          <w:trHeight w:val="40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процесса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лица, участвующего в оказании государственной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Должностное лицо услугодателя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прием, регистрация заявления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и рассмотрение документов, составление акта о морском протесте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акта о морском протесте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процедуры оказания государственной услуги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на копии заявления о принятии документов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акта о морском протесте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услугополучателем акта о морском протесте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рабочего дня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рабочего дня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рабочего дня</w:t>
            </w:r>
          </w:p>
        </w:tc>
      </w:tr>
    </w:tbl>
    <w:bookmarkStart w:name="z21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Схема функционального взаимодействия в процессе составления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акта о морском протесте</w:t>
      </w:r>
    </w:p>
    <w:bookmarkEnd w:id="151"/>
    <w:p>
      <w:pPr>
        <w:spacing w:after="0"/>
        <w:ind w:left="0"/>
        <w:jc w:val="both"/>
      </w:pPr>
      <w:r>
        <w:drawing>
          <wp:inline distT="0" distB="0" distL="0" distR="0">
            <wp:extent cx="7785100" cy="556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785100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header.xml" Type="http://schemas.openxmlformats.org/officeDocument/2006/relationships/header" Id="rId1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