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aad8" w14:textId="a52a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выдаваемых освидетельствуемому лицу или его законному представителю при проведении медико-социальной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 апреля 2014 года № 142-Ө. Зарегистрирован в Министерстве юстиции Республики Казахстан 30 апреля 2014 года № 9377. Утратил силу приказом Министра здравоохранения и социального развития Республики Казахстан от 30 января 2015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30.01.2015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медико-социальной экспертизы, утвержденных постановлением Правительства Республики Казахстан от 20 июля 2005 года № 750,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справки об инвалидности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справки о степени утраты общей трудоспособности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справки о степени утраты профессиональной трудоспособности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заключения о нуждаемости пострадавшего работника в дополнительных видах помощи и уходе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извещения о полной реабилитации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2014 года № 142-ө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 Форма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Мүгедектік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Справка об инвалидности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серия 000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«___»________ ______ ж. Мекенжайы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Мүгедектік тобы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Группа инвалидности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Мүгедектік себебі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Причина инвалидности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1"/>
        <w:gridCol w:w="6179"/>
      </w:tblGrid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күні 20__ ж. «_» ______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20___ж. «_» ___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есептелді</w:t>
            </w:r>
          </w:p>
        </w:tc>
      </w:tr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установления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зачтен 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Мүгедектік 20 ___ ж. «_» _________ дейінгі мерзімге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Инвалидность установлена на срок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куәландыру күні 20__ ж. «_»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переосвидетельствования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Основание: акт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   (____________________)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ж. «___»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(кесу сызығы / 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Мүгедектік туралы анықтамадан және медициналық-әлеуметтік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сараптама актісінен үзінді көшірме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Выписка из справки об инвалидности и акта медико-социальной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экспертизы серия 000 № 0000000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(әлеуметтік төлемдерді тағайындайтын және жүзеге асыратын органдарға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жіберіледі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направляется в органы, назначающие и осуществляющие социальные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выплаты)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«___»________ ______ ж. Мекенжайы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Мүгедектік тобы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Группа инвалидности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Мүгедектік себебі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Причина инвалидности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1"/>
        <w:gridCol w:w="6179"/>
      </w:tblGrid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күні 20__ ж. «_» ______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20___ж. «_» ___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есептелді</w:t>
            </w:r>
          </w:p>
        </w:tc>
      </w:tr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установления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зачтен 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Мүгедектік 20 ___ ж. «_» _________ дейінгі мерзімге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Инвалидность установлена на срок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куәландыру күні 20__ ж. «_»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переосвидетельствования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 диагнозы: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Основной диагноз: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_____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акт медико-социальной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   (____________________)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ж. «__»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2014 года № 142-ө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Жалпы еңбек ету қабілетінен айырылу дәрежесі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Справка о степени утраты общей трудоспособности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серия 000 № 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«___»________ ______ ж. Мекенжайы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Міндетті әлеуметтік сақтандыру жүйесіне қатысу фактісін растайтын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 № __ «____» _________ 20 ___ж.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подтверждающий факт участия в системе обязательного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Пайызбен белгіленген жалпы еңбекке қабілетінен айырылу дәрежесі: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%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(жазбаша /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 в процентах степень утраты общей трудоспособности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1"/>
        <w:gridCol w:w="6179"/>
      </w:tblGrid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күні 20__ ж. «_» ______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20___ж. «_» ___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есептелді</w:t>
            </w:r>
          </w:p>
        </w:tc>
      </w:tr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установления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зачтен 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еңбек ету қабілетінен айырылу дәрежесі 20 ж. «_» ____ дейінгі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мерзімге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Степень утраты общей трудоспособности установлена на срок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_____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акт медико-социальной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 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____ ж.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(кесу сызығы / 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Жалпы еңбек ету қабілетінен айырылу дәрежесі туралы анықтамадан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үзінді көшірме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Выписка из справки о степени утраты общей трудоспобности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серия 000 № 000000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(әлеуметтік төлемдерді тағайындайтын және жүзеге асыратын органдарға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жіберіледі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направляется в органы, назначающие и осуществляющие социальные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выплаты)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«___»________ ______ ж.    Мекенжайы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Міндетті әлеуметтік сақтандыру жүйесіне қатысу фактісін растайтын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 № ___ «____» ________ 20 ___ж.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подтверждающий факт участия в системе обязательного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Пайызбен белгіленген жалпы еңбек ету қабілетінен айырылу дәрежесі: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%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(жазбаша /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Установлена в процентах степень утраты общей трудоспособности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1"/>
        <w:gridCol w:w="6179"/>
      </w:tblGrid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күні 20__ ж. «_» ______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20___ж. «_» ___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есептелді</w:t>
            </w:r>
          </w:p>
        </w:tc>
      </w:tr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установления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зачтен 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еңбек ету қабілетінен айырылу дәрежесі 20 ж. «_»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дейінгі мерзімге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утраты общей трудоспособности установлена на срок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акт медико-социальной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_____________________) (___________________)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___ ж. «__»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2014 года № 142-ө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  Форма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Кәсіптік еңбек ету қабілетінен айырылу дәрежесі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Справка о степени утраты профессиональной трудоспособности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серия 000 № 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«___»_______ ______ ж.     Мекенжайы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Жазатайым оқиға туралы акті №__ «___»_____20__ ж.____________________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несчастном случае                (жұмыс берушінің толық атауы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полное 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Диагнозы:____________________________________________________________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Пайызбен белгіленген кәсіптік еңбек ету қабілетінен айырылу дәрежесі: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%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(жазбаша /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 в процентах степень утраты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трудоспособности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1"/>
        <w:gridCol w:w="6179"/>
      </w:tblGrid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күні 20__ ж. «_» ______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20___ж. «_» ___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есептелді</w:t>
            </w:r>
          </w:p>
        </w:tc>
      </w:tr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установления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зачтен 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Кәсіптік еңбек ету қабілетінен айырылу дәрежесі 20___ж. «___»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дейінгі мерзімге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утраты профессиональной трудоспособности установлена на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куәландыру күні 20 ____ ж. «____»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переосвидетельствования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акт медико-социальной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____________________ 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_____ ж. «___»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(кесу сызығы / 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Кәсіптік еңбек ету қабілетінен айырылу дәрежесі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анықтамадан үзінді көшірме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Выписка из справки о степени утраты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трудоспособности серия 000 № 000000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(Жазатайым оқиға туралы акті берген жұмыс берушіге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для работодателя, выдавшего Акт о несчастном случае)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«___»_______ ______ ж.     Мекенжайы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Жазатайым оқиға туралы акті №__ «___»_____20__ ж.____________________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несчастном случае                (жұмыс берушінің толық атауы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полное 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Диагнозы:____________________________________________________________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Пайызбен белгіленген кәсіптік еңбек ету қабілетінен айырылу дәрежесі: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%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(жазбаша /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 в процентах степень утраты профессиональной трудоспособности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01"/>
        <w:gridCol w:w="6179"/>
      </w:tblGrid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күні 20__ ж. «_» ______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20___ж. «_» ___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есептелді</w:t>
            </w:r>
          </w:p>
        </w:tc>
      </w:tr>
      <w:tr>
        <w:trPr>
          <w:trHeight w:val="30" w:hRule="atLeast"/>
        </w:trPr>
        <w:tc>
          <w:tcPr>
            <w:tcW w:w="6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установления</w:t>
            </w:r>
          </w:p>
        </w:tc>
        <w:tc>
          <w:tcPr>
            <w:tcW w:w="6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зачтен 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Кәсіптік еңбек ету қабілетінен айырылу дәрежесі 20___ж. «___»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дейінгі мерзімге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утраты профессиональной трудоспособности установлена на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куәландыру күні 20 ____ ж. «____»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переосвидетельствования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акт медико-социальной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____________________ 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_____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2014 года № 142-ө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 Форма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Зақым келген қызметкердің көмектің қосымша түрлеріне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күтімге мұқтаждығы туралы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Заключение о нуждаемости пострадавшего работника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дополнительных видах помощи и уходе серия 000 № 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«___»________ ______ ж.    Мекенжайы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Кәсіптік еңбек ету қабілетінен айырылу дәрежесі __% себебі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Степень утраты профессиональной трудоспособности    причина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Кәсіптік еңбек ету қабілетінен айырылу дәрежесі 20 ж. «___» ___________ дейінгі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мерзімге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утраты профессиональной трудоспособности установлена на срок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Жазатайым оқиға туралы акті №__ «_»____ 20__ ж.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несчастном случае                (жұмыс берушінің толық атауы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полное 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Диагнозы:____________________________________________________________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Көмектің қосымша түрлеріне және күтімге мұқтаж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дополнительных видах помощи и уходе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____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Основание: акт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____________________ 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__ ж. «___»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(кесу сызығы / 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Зақым келген қызметкердің көмектің қосымша түрлеріне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күтімге мұқтаждығы туралы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Заключение о нуждаемости пострадавшего работника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дополнительных видах помощи и уходе серия 000 № 000000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(Жазатайым оқиға туралы акті берген жұмыс берушіге /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работодателя, выдавшего Акт о несчастном случае)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«___»________ ______ ж.    Мекенжайы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Кәсіптік еңбек ету қабілетінен айырылу дәрежесі __% себебі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Степень утраты профессиональной трудоспособности     причина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Кәсіптік еңбек ету қабілетінен айырылу дәрежесі 20 ж. «___» ____ дейінгі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мерзімге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утраты профессиональной трудоспособности установлена на срок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Жазатайым оқиға туралы акті №__ «_»____ 20__ ж.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несчастном случае                (жұмыс берушінің толық атауы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полное 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Диагнозы:____________________________________________________________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Көмектің қосымша түрлеріне және күтімге мұқтаж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дополнительных видах помощи и уходе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____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Основание: акт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____________________ 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__ ж. «___»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(кесу сызығы / линия отреза)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2014 года № 142-ө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 Форма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Толық оңалтылуы туралы хабарлама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Извещение о полной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__________________________________ _______ топтағы мүгедек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            Инвалид _______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медициналық-әлеуметтік сараптама бөлімінде 20___ ж. «___»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куәландырудан өтті,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Прошел (ла) переосвидетельствование в отделе 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деп танылған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Инвалидом не признан (а).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Негіздеме: медициналық-әлеуметтік сараптаманың № ____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акт медико-социальной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____________________ 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___ ж. «____-»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(кесу сызығы / 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Толық оңалтылуы туралы хабарлама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Извещение о полной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(Медициналық әлеуметтік сараптама актісіне тіркеледі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приобщается к Акту медико-социальной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__________________________________ _______ топтағы мүгедек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              Инвалид _______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медициналық-әлеуметтік сараптама бөлімінде 20___ ж. «___»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куәландырудан өтті,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Прошел (ла) переосвидетельствование в отделе 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деп танылған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Инвалидом не признан (а).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Негіздеме: медициналық-әлеуметтік сараптаманың № ____ актісі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акт медико-социальной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Бөлім басшысы ____________________ 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отдела (қолы / подпись) (Т. А. Ә. / Ф. И. 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 оңалтылуы туралы хабарламаны алдым _____________ (____________)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Извещение о полной реабилитации получил (а) (қолы / подпись) (Т.А.Ә.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/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 ___ ж. «____»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