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1e31d" w14:textId="fd1e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осуществляемых задач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7 апреля 2014 года № 7/230. Зарегистрировано в Министерстве юстиции Республики Казахстан 4 мая 2014 года № 9384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21 мая 2013 года «О персональных данных и их защите» Центральная избирательная комиссия Республики Казахстан (далее - Центризбирком)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осуществляемых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аппарата Центризбиркома (Холмецкая Е.Г.) обеспечить государственную регистрацию настоящего постановления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Организационно-аналитическому отделу аппарата Центризбиркома (Кулеш Г.Б.) после государственной регистрации в Министерстве юстиции Республики Казахстан направить постановление на официальное опубликование в средства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 Турганкулов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                                  Б. Мельдешов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Центральной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избирательной комиссии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апреля 2014 года № 7/230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персональных данных, необходимый и достаточный</w:t>
      </w:r>
      <w:r>
        <w:br/>
      </w:r>
      <w:r>
        <w:rPr>
          <w:rFonts w:ascii="Times New Roman"/>
          <w:b/>
          <w:i w:val="false"/>
          <w:color w:val="000000"/>
        </w:rPr>
        <w:t>
для выполнения осуществляемых задач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Фамилия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Данные о рождении: дата и место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Данные об образовании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Социальный статус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Адрес места жительства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Сведения о гражданстве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Данные документа, удостоверяющего личность (наименование документа, номер документа, дата выдачи документа, срок действия документа, орган, выдавший документ)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Сведения о причинах недействительности, утраты документов, удостоверяющих личность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Дата смерти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Статус избирателя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Сведения об избирательных участках (номер, адрес и место расположения участка)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Сведения об избирательных комиссиях (уровень комиссии, состав членов комиссии)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Сведения о кандидатах на выборную должность, избранных на выборную должность и ранее занимавших выборные должности (место работы, должность, телефон, образование по специальности, группа занятий, партийная принадлежность (при наличии), форма выдвижения)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