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e90" w14:textId="1ef4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"Технология машиностроения (по видам)"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13 марта 2014 года № 75. Зарегистрирован в Министерстве юстиции Республики Казахстан 5 мая 2014 года № 9389.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«Технология машиностроения (по видам)».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2014 года № 75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«Технология машиностроения (по видам)»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«Технология машиностроения (по видам)»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-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отраслевая рамка квалификаций (далее – ОРК)-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национальная рамка квалификаций (далее - НРК)–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25 Производство готовых металлических изделий, кроме машин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Технология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разработка технологических процессов, технологическое обслуживание и ремонт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Техник - технолог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- технолог.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разработка прогрессивных технологических процессов и оптимальных режимов производства на простые виды продукции или ее элементы.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техник – 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техник-технологом,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 техник - технологом,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компетенциям техник - 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Техник - механик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 -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– технологическое обслуживание и ремонт оборудования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Требования к условиям труда, образованию и опыту работы техник - механика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Перечень единиц ПС, определяющий трудовые функции, выполняемые техник - механиком,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Описание единиц ПС, выполняемых техник – механиком,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Требования к компетенциям техник - механика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ПС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«Технология машиностроения (по видам)»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42"/>
        <w:gridCol w:w="3286"/>
        <w:gridCol w:w="3143"/>
        <w:gridCol w:w="2715"/>
      </w:tblGrid>
      <w:tr>
        <w:trPr>
          <w:trHeight w:val="16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01-2005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прогрессивных технологических процессов и оптимальных режимов производства на простые виды продукции или ее элементы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обслуживание и ремонт оборудования предприятий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«Технология машиностроения (по видам)»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</w:t>
            </w:r>
          </w:p>
        </w:tc>
      </w:tr>
      <w:tr>
        <w:trPr>
          <w:trHeight w:val="21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3111 - Техник-технолог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профессий рабочего руководителей, специалистов, а также других служащих (КС)</w:t>
            </w:r>
          </w:p>
        </w:tc>
      </w:tr>
      <w:tr>
        <w:trPr>
          <w:trHeight w:val="34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 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работы техник - технолога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6"/>
        <w:gridCol w:w="3711"/>
        <w:gridCol w:w="1855"/>
        <w:gridCol w:w="421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 – технологический отдел, конструкторский отдел, опытно - экспериментальный отдел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</w:t>
            </w:r>
          </w:p>
        </w:tc>
      </w:tr>
      <w:tr>
        <w:trPr>
          <w:trHeight w:val="795" w:hRule="atLeast"/>
        </w:trPr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выполняемые техник - технологом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216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инструмента, расчет режимов резания, подбор приспособлений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технологической последовательности производственных работ, проверка качества контрольно-измерительных приборов (КИП)</w:t>
            </w:r>
          </w:p>
        </w:tc>
      </w:tr>
    </w:tbl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 - технологом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3285"/>
        <w:gridCol w:w="3714"/>
        <w:gridCol w:w="5287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инструмента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 технологического процесса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Установка инструмента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режимов резания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Справочная литература, государственные стандарты (ГОСТы)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Оптимальные режимы резания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приспособлений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проектирования технологической оснастки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 Обеспечение жесткости системы станок - приспособление - инструмент - деталь (СПИД)</w:t>
            </w:r>
          </w:p>
        </w:tc>
      </w:tr>
      <w:tr>
        <w:trPr>
          <w:trHeight w:val="201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технологических процессов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стандарты, справочная литература, основы проектирования технологических процессов механической обработки деталей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Разработка прогрессивных технологических процессов и оптимальных решений производства</w:t>
            </w:r>
          </w:p>
        </w:tc>
      </w:tr>
      <w:tr>
        <w:trPr>
          <w:trHeight w:val="1065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технологической последовательности производственных работ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Маршрутная карта пооперационной обработки деталей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Проверка характера нагружения деталей и узлов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КИП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контрольно-измерительные приборы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Проверка качества изготовленных деталей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 – технолога 4-го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квалификационного уровня ОРК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5714"/>
        <w:gridCol w:w="2857"/>
        <w:gridCol w:w="3715"/>
      </w:tblGrid>
      <w:tr>
        <w:trPr>
          <w:trHeight w:val="31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установке инструментов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инструмента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режущий инструмент и технологию его заточки, типы и конструкции металлорежущего инструмента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выборе оптимальных режимов резания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режимы резания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основные понятия и законы теории резания металлов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обеспечении жесткости системы СПИД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жесткости системы СПИД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классификацию и принципы работы технологической оснастки, основы проектирования приспособлений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разработке прогрессивных технологических процессов и оптимальных режимов производства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прогрессивных технологических процессов и оптимальных режимов производства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основы проектирования технологических процессов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проверке характера нагружения деталей и узлов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характера нагружения деталей и узлов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основные понятия и законы теоретической механики, сопротивления материалов, различные соединения деталей и машин</w:t>
            </w:r>
          </w:p>
        </w:tc>
      </w:tr>
      <w:tr>
        <w:trPr>
          <w:trHeight w:val="37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проверке качества изготовленных деталей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изготовления деталей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допуски и посадки деталей, способы измерения размеров и средства измерения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«Технология машиностроения»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</w:t>
            </w:r>
          </w:p>
        </w:tc>
      </w:tr>
      <w:tr>
        <w:trPr>
          <w:trHeight w:val="16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3115 - Техник-механик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профессий рабочего руководителей, специалистов, а также других служащих (КС)</w:t>
            </w:r>
          </w:p>
        </w:tc>
      </w:tr>
      <w:tr>
        <w:trPr>
          <w:trHeight w:val="34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 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работы техник - механика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3802"/>
        <w:gridCol w:w="1901"/>
        <w:gridCol w:w="4322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главного механика, опытно-экспериментальный отдел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</w:t>
            </w:r>
          </w:p>
        </w:tc>
      </w:tr>
      <w:tr>
        <w:trPr>
          <w:trHeight w:val="79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квалификации технического и профессионального образования без практического опыта работы.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выполняемые техник - механиком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12304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приспособлений, проверка уровней смазочных материалов и смазочно-охлаждающих жидкостей (СОЖ)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обслуживание и ремонт оборудования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оборудование</w:t>
            </w:r>
          </w:p>
        </w:tc>
      </w:tr>
    </w:tbl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 - механиком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2857"/>
        <w:gridCol w:w="3428"/>
        <w:gridCol w:w="6001"/>
      </w:tblGrid>
      <w:tr>
        <w:trPr>
          <w:trHeight w:val="3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85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приспособлений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приспособления, оборудование, автоматизированные линии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Установка, юстировка приспособлений и технологической оснастки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уровней смазочных материалов и СОЖ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автоматизированные линии, инструменты и приспособления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Доливка смазочных материалов доведение до необходимой концентрации СОЖ</w:t>
            </w:r>
          </w:p>
        </w:tc>
      </w:tr>
      <w:tr>
        <w:trPr>
          <w:trHeight w:val="103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обслуживание и ремонт оборудования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автоматизированные линии, инструменты и приспособления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Планово - предупредительный ремонт оборудования и автоматизированных линий</w:t>
            </w:r>
          </w:p>
        </w:tc>
      </w:tr>
      <w:tr>
        <w:trPr>
          <w:trHeight w:val="7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оборудование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автоматизированные линии, инструменты и приспособления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Соблюдение правил эксплуатации технологического оборудования</w:t>
            </w:r>
          </w:p>
        </w:tc>
      </w:tr>
    </w:tbl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 – механика 4-го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квалификационного уровня ОРК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4907"/>
        <w:gridCol w:w="3464"/>
        <w:gridCol w:w="4331"/>
      </w:tblGrid>
      <w:tr>
        <w:trPr>
          <w:trHeight w:val="31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задачи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Управленческая деятельность в рамках участка технологического процесса и стратегии деятельности предприятия, предполагающая ответственность в установке приспособлений и технологической оснастки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Установка, юстировка приспособлений и технологической оснастки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классификацию и принципы работы технологической оснастки, методы монтажа, регулировки, наладки технологического оборудования</w:t>
            </w:r>
          </w:p>
        </w:tc>
      </w:tr>
      <w:tr>
        <w:trPr>
          <w:trHeight w:val="42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проверке уровней смазочных материалов и СОЖ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уровней смазочных материалов и СОЖ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классификацию и область применения металлорежущих станков их конструкцию кинематику, технические характеристики станков</w:t>
            </w:r>
          </w:p>
        </w:tc>
      </w:tr>
      <w:tr>
        <w:trPr>
          <w:trHeight w:val="37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планово-предупредительном ремонте оборудования и автоматизированных линий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Планово-предупредительный ремонт оборудования и автоматизированных линий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особенности эксплуатации металлообрабатывающего оборудования разных групп и типов, номенклатуру приводов, методику их расчета и регулировки</w:t>
            </w:r>
          </w:p>
        </w:tc>
      </w:tr>
      <w:tr>
        <w:trPr>
          <w:trHeight w:val="375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предприятия, предполагающая ответственность в исправном оборудовании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оборудование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знать основное технологическое оборудование предприятия и принципы его работы, единую систему регламентированного обслуживания и рациональной эксплуатации оборудования</w:t>
            </w:r>
          </w:p>
        </w:tc>
      </w:tr>
    </w:tbl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 машиностроения»  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Лист согласования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ПС зарегистрирован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регистрационный №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