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d13f" w14:textId="b91d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"Приборостроение"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13 марта 2014 года № 74. Зарегистрирован в Министерстве юстиции Республики Казахстан 5 мая 2014 года № 9392.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«Приборостроение».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31 март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2014 года № 74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«Приборостроение»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«Приборостроение» (далее – 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 национальная рамка квалификаций (далее - НРК)–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ПС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Вид экономической деятельности: 33.1 Ремонт готовых металлических изделий, машин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Приборостроение.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сборка, подключение и монтаж приборов с основным оборудованием, организация энергосберегающего режима электропитания.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Механик производства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Квалификационный уровень по ОРК: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Возможные наименования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сборка и монтаж приборов с основным оборудованием. подключение приборов к основному оборудованию.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механика производства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механиком производства,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 механиком производства,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> приложении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компетенциям механика производства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Электромеханик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Квалификационный уровень по ОРК: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Возможные наименования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обеспечение бесперебойного электроснабжения приборов, организация энергосберегающего режима электропитания.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Требования к условиям труда, образованию и опыту работы электромеханика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единиц ПС, определяющий трудовые функции, выполняемые электромехаником,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единиц ПС, выполняемых электромехаником,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Требования к компетенциям электромеханика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Техник-механик (всех наименований)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Квалификационный уровень по ОРК: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Возможные наименования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техник-механик (всех наименований).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 обеспечение бесперебойной и технически правильной эксплуатации и ремонта приборов, наладка заданного режима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условиям труда, образованию и опыту работы техник-механика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Перечень единиц ПС, определяющий трудовые функции, выполняемые техник-механиком,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Описание единиц ПС, выполняемых техник-механиком,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Требования к компетенциям техник-механика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ПС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«Приборостроение»      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Виды деятельности, профессии, квалификационные уровни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571"/>
        <w:gridCol w:w="3143"/>
        <w:gridCol w:w="3857"/>
        <w:gridCol w:w="2429"/>
      </w:tblGrid>
      <w:tr>
        <w:trPr>
          <w:trHeight w:val="16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  01-2005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</w:t>
            </w:r>
          </w:p>
        </w:tc>
      </w:tr>
      <w:tr>
        <w:trPr>
          <w:trHeight w:val="45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монтаж приборов с основным оборудованием. Подключение приборов к основному оборудованию.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производства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производства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электроснабжения приборов, организация энергосберегающего режима электропитания.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бесперебойной и технически правильной эксплуатации и ремонта приборов, наладка заданного режима работы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 (всех наименований)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«Приборостроение»      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Связь с действующими нормативными документами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3115 - Механик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19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2. Требования к условиям труда, образованию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опыту работы механика производства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5"/>
        <w:gridCol w:w="4200"/>
        <w:gridCol w:w="2275"/>
        <w:gridCol w:w="350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предприятия, пункты с автоматизированной сборочной линией и цеха по сборке и монтажу измерительного, тестирующего и навигационного оборудования для различных промышленных и непромышленных целей.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Возможна работа с высоким напряжением, превышением предельно-допустимой концентрации вредных веществ или газов, лучевым и тепловым излучением.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795" w:hRule="atLeast"/>
        </w:trPr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Перечень единиц ПС, определяющий трудовые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функции, выполняемые механиком производства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1131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подготовка материалов и инструментов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сборочных чертежей и рабочих схем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монтаж приборов с основным оборудованием.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приборов к основному оборудованию и настройка необходимого режима работы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Поверка качества и отладка работы готового прибора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приборного оснащения пользователю и инструктаж по работе с подключенным прибором.</w:t>
            </w:r>
          </w:p>
        </w:tc>
      </w:tr>
    </w:tbl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4. Описание единиц ПС, выполняемых механиком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производства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969"/>
        <w:gridCol w:w="3677"/>
        <w:gridCol w:w="5516"/>
      </w:tblGrid>
      <w:tr>
        <w:trPr>
          <w:trHeight w:val="39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Комплектующие детали и блоки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тестирующих инструментов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Выбор комплектующих изделий по номиналам и проверка их качества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 технический паспорт комплектующих изделий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Справочники, техническая документация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Изучение технических показателей комплектующих изделий с учетом их совместимости.</w:t>
            </w:r>
          </w:p>
        </w:tc>
      </w:tr>
      <w:tr>
        <w:trPr>
          <w:trHeight w:val="6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Сборочные чертежи и рабочие схемы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шаблоны, линейка, калькулятор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Изучение стандартных обозначений на схемах и чертежах</w:t>
            </w:r>
          </w:p>
        </w:tc>
      </w:tr>
      <w:tr>
        <w:trPr>
          <w:trHeight w:val="495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Изготовленные приборы и блоки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тестирующих инструментов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точности приборов, определение пределов измерений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на соответствие нормативам и стандартным требованиям</w:t>
            </w:r>
          </w:p>
        </w:tc>
      </w:tr>
      <w:tr>
        <w:trPr>
          <w:trHeight w:val="69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Готовые приборы и блоки 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описание и инструкции, контрольно-измерительные инструменты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Установка приборов и подключение к основному оборудованию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4-2) Выполнение контрольных измерений и демонстрация основных операций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4-3) Инструктаж пользователей по работе с прибором.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Заготовки, комплектующие узлы и блоки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измерительного оборудования и набор инструментов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Ознакомиться с порядком сборки и последовательностью операций, правила монтажа приборов с основным оборудованием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блоки, сборочные чертежи и схемы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сборочная линия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5-2) Собрать прибор из комплектующих и провести его монтаж с оборудованием</w:t>
            </w:r>
          </w:p>
        </w:tc>
      </w:tr>
      <w:tr>
        <w:trPr>
          <w:trHeight w:val="69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Заготовки, комплектующие узлы и блоки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узлы и провода (кабель), инструменты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Подключить прибор к основному оборудованию и системе электропитания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блоки, сборочные чертежи и схемы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неразрушающих методов контроля и испытаний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6-2) Настроить прибор на необходимый режим работы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6-3) Подготовка готовой продукции к реализации</w:t>
            </w:r>
          </w:p>
        </w:tc>
      </w:tr>
    </w:tbl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5. Требования к компетенциям 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производства 4-го квалификационного уровня ОРК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5320"/>
        <w:gridCol w:w="3920"/>
        <w:gridCol w:w="3640"/>
      </w:tblGrid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выявление качества и параметров комплектующих изделий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номинальные и предельные параметры, гарантийные сроки эксплуатации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стандартное обозначение и кодировка комплектующих изделий, их назначение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 определять точность приборов, пределы и погрешности измерений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точность приборов и погрешность измерений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точности прибора и его погрешностей и предельных значений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соблюдать порядок сборки и правила монтажа приборов к основному оборудованию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последовательность операции при сборке прибора и монтаже приборов к основному оборудованию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инструкции и порядок сборки прибора</w:t>
            </w:r>
          </w:p>
        </w:tc>
      </w:tr>
      <w:tr>
        <w:trPr>
          <w:trHeight w:val="4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и точно выявлять качество, параметры и совместимость комплектующих изделий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Комплектовать функциональные блоки, учитывая параметры и совместимость изделий электронной техники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обозначения, уметь читать рабочие чертежи и схемы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и точно выявлять качество, параметры и совместимость комплектующих изделий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Комплектовать функциональные блоки, учитывая параметры и совместимость изделий электронной техники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обозначения, уметь читать рабочие чертежи и схемы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определять точность приборов, пределы и погрешности измерений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точность приборов и погрешность измерений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точности прибора и его погрешностей и предельных значений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подключать приборы к основному оборудованию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приборов на местах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Инструктивные правила и гарантийные сроки эксплуатации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порядок сборки и правила монтажа приборов к основному оборудованию.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последовательность операции при сборке прибора и монтаже приборов к основному оборудованию.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инструкции и порядок сборки прибора</w:t>
            </w:r>
          </w:p>
        </w:tc>
      </w:tr>
      <w:tr>
        <w:trPr>
          <w:trHeight w:val="4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проводить контрольные измерения и демонстрировать основные операции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функциональных узлов согласно технологической инструкции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контрольных измерений, определения предельных нагрузок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обучать пользователей работе с прибором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инструктаж по работе с прибором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Инструктивные правила эксплуатации прибора, инструкция по технике безопасности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способным выполнять монтажные работы готовых узлов и блоков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монтажных работ по подключению готовых узлов и блоков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Технологическая инструкция и порядок подключения приборов 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прибора и настройка работы при различных нагрузках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готовых изделий и настройка работы при различных нагрузках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настройки работы прибора в нужном режиме</w:t>
            </w:r>
          </w:p>
        </w:tc>
      </w:tr>
      <w:tr>
        <w:trPr>
          <w:trHeight w:val="3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прибора и настройка работы при различных нагрузках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готовых изделий и настройка работы при различных нагрузках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настройки работы прибора в нужном режиме</w:t>
            </w:r>
          </w:p>
        </w:tc>
      </w:tr>
    </w:tbl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«Приборостроение»      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Связь с действующими нормативными документами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3113 - Электромеханик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уровень отраслевой рамки квалификаций (ОРК) 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1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опыту работы электромеханика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3414"/>
        <w:gridCol w:w="1878"/>
        <w:gridCol w:w="426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предприятия, пункты с автоматизированной сборочной линией и цеха по сборке и монтажу измерительного, тестирующего и навигационного оборудования для различных промышленных и непромышленных целей.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Возможна работа с высоким напряжением, превышением предельно-допустимой концентрации вредных веществ или газов, лучевым и тепловым излучением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79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Перечень единиц ПС, определяющий трудовые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функции, выполняемые электромехаником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1131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подготовка электроматериалов, изучение схемы подключения к системе электропитания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методы организации энергосберегающего режима электропитания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электроснабжения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энергосберегающего режима электропитания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 по электроснабжению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надежной работы в энергосберегающем режиме</w:t>
            </w:r>
          </w:p>
        </w:tc>
      </w:tr>
    </w:tbl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Таблица 4. Описание единиц ПС, выполняемых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электромехаником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428"/>
        <w:gridCol w:w="4143"/>
        <w:gridCol w:w="4715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Электродетали и электроприборы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тестирующих инструментов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Подбор и подготовка электроматериалов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электропитания здания или цеха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Справочники, техническая документация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Изучение схем электропитания</w:t>
            </w:r>
          </w:p>
        </w:tc>
      </w:tr>
      <w:tr>
        <w:trPr>
          <w:trHeight w:val="102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электроснабжения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Контрольно-измерительная аппаратура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Изучить пути и методы организации энергосберегающего режима электропитания.</w:t>
            </w:r>
          </w:p>
        </w:tc>
      </w:tr>
      <w:tr>
        <w:trPr>
          <w:trHeight w:val="85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бесперебойного электропитания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инструменты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электропитания при различных нагрузках</w:t>
            </w:r>
          </w:p>
        </w:tc>
      </w:tr>
      <w:tr>
        <w:trPr>
          <w:trHeight w:val="13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обеспечению надежной работы в энергосберегающем режиме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определения энергосберегающих режимов работы и настройка аппаратуры и приборов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Расчет и настройка оптимального, энергосберегающего электропитания при различных нагрузках</w:t>
            </w:r>
          </w:p>
        </w:tc>
      </w:tr>
      <w:tr>
        <w:trPr>
          <w:trHeight w:val="13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 схему прибора и систему электроснабжения здания или цеха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Контрольно-измерительная аппаратура и специальный комплект инструментов электрика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Подключение к системе электропитания и обеспечение надежной изоляции</w:t>
            </w:r>
          </w:p>
        </w:tc>
      </w:tr>
      <w:tr>
        <w:trPr>
          <w:trHeight w:val="13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 схему прибора и систему электроснабжения здания или цеха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Контрольно-измерительная аппаратура и специальный комплект инструментов электрика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Подключение к системе электропитания и обеспечение надежной изоляции</w:t>
            </w:r>
          </w:p>
        </w:tc>
      </w:tr>
    </w:tbl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5. Требования к компетенциям электромеханика 4-го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квалификационного уровня ОРК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3857"/>
        <w:gridCol w:w="3858"/>
      </w:tblGrid>
      <w:tr>
        <w:trPr>
          <w:trHeight w:val="31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быстро подбирать качественные электроматериалы заданных параметров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номинальные параметры электродеталей и гарантийные сроки их эксплуатации 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кодировку электродеталей и изоляционных материалов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рассчитывать и определять электрические параметры цепи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нагрузку, определять необходимые напряжение и частоту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электроснабжения здания, помещения 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соблюдать порядок сборки при подключении к системе электропитания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последовательность операции при подключении к системе электропитания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Электрическую схему прибора и систему электроснабжения здания или цеха </w:t>
            </w:r>
          </w:p>
        </w:tc>
      </w:tr>
      <w:tr>
        <w:trPr>
          <w:trHeight w:val="4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рассчитывать и определять электрические параметры цепи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нужные точки в системе электропитания, рассчитывать нагрузку, необходимые напряжение и частоту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электроснабжения здания, помещения 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рассчитывать и настраивать работу при оптимальном, энергосберегающем электропитании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оптимального, энергосберегающего электропитания при различных нагрузках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определения энергосберегающих режимов работы и настройки аппаратуры и приборов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соблюдать порядок подключения к системе электропитания в энергосберегающем режиме и обеспечить надежную изоляцию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мероприятия по обеспечению надежной работы в энергосберегающем режиме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 схему прибора и систему электроснабжения здания или цеха; инструкцию по технике безопасности (ТБ)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способным обеспечить бесперебойное электропитание в энергосберегающем режиме и надежную изоляцию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контрольно-измерительной аппаратурой и специальным комплектом инструментов электрика.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 схему прибора, принципы и методы обеспечения энергосберегающего электропитания и систему электроснабжения здания или цеха; инструкцию по ТБ</w:t>
            </w:r>
          </w:p>
        </w:tc>
      </w:tr>
    </w:tbl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«Приборостроение»      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Связь с действующими нормативными документами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</w:p>
        </w:tc>
      </w:tr>
      <w:tr>
        <w:trPr>
          <w:trHeight w:val="15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3115 - Техник-механик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профессий рабочего руководителей, специалистов, а также других служащих (КС)</w:t>
            </w:r>
          </w:p>
        </w:tc>
      </w:tr>
      <w:tr>
        <w:trPr>
          <w:trHeight w:val="34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 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опыту работы техник-механика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0"/>
        <w:gridCol w:w="3284"/>
        <w:gridCol w:w="1728"/>
        <w:gridCol w:w="46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предприятия, пункты с автоматизированной сборочной линией и цеха по сборке и монтажу измерительного, тестирующего и навигационного оборудования для различных промышленных и непромышленных целей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Возможна работа с высоким напряжением, превышением предельно-допустимой концентрации вредных веществ или газов, лучевым и тепловым излучением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795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3. Перечень единиц ПС, определяющий трудовые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функции, выполняемые техник-механиком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12021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Профилактический осмотр и диагностика неисправностей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выбор программного обеспечения и освоение навыков настройки работы прибора в заданном режиме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приборов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заданного режима работы и настройка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по обеспечению бесперебойной работы прибора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 и обеспечение технически правильной эксплуатации приборов</w:t>
            </w:r>
          </w:p>
        </w:tc>
      </w:tr>
    </w:tbl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4. Описание единиц ПС, выполняемых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техник-механиком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000"/>
        <w:gridCol w:w="4285"/>
        <w:gridCol w:w="5001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измерительное оборудование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инструментов для профилактического осмотра, детекторы 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Технический осмотр и профилактические мероприятия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описание приборов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 для ремонта приборов и замены деталей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неполадок и подбор деталей для замены</w:t>
            </w:r>
          </w:p>
        </w:tc>
      </w:tr>
      <w:tr>
        <w:trPr>
          <w:trHeight w:val="45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техническое описание приборов, программное обеспечение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инструкции по настройке и регулировке приборов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Выбор или разработка программного обеспечения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Освоение навыков настройки работы прибора</w:t>
            </w:r>
          </w:p>
        </w:tc>
      </w:tr>
      <w:tr>
        <w:trPr>
          <w:trHeight w:val="11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Отремонтированное оборудование и приборы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и средств для проведения пуско-наладочных работ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Проведение пробных измерений и проверка качества работы прибора</w:t>
            </w:r>
          </w:p>
        </w:tc>
      </w:tr>
      <w:tr>
        <w:trPr>
          <w:trHeight w:val="27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задаваемых нагрузок и необходимых режимов работы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Контрольно-регулировочные приборы и инструменты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Выполнение контрольных измерений и составление технической инструкции по правилам эксплуатации приборов</w:t>
            </w:r>
          </w:p>
        </w:tc>
      </w:tr>
      <w:tr>
        <w:trPr>
          <w:trHeight w:val="99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Отремонтированное оборудование и приборы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и средств для проведения пуско-наладочных работ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Регулярная диагностика и профилактический осмотр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5-2) Замена вышедших из строя элементов и блоков, подключение к основному оборудованию</w:t>
            </w:r>
          </w:p>
        </w:tc>
      </w:tr>
      <w:tr>
        <w:trPr>
          <w:trHeight w:val="120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задаваемых нагрузок и необходимых режимов работы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Контрольно-регулировочные приборы и инструменты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Наладка и регулирование технологических процессов</w:t>
            </w:r>
          </w:p>
        </w:tc>
      </w:tr>
    </w:tbl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5. Требования к компетенциям техника-механика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4-го квалификационного уровня ОРК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640"/>
        <w:gridCol w:w="4060"/>
        <w:gridCol w:w="5040"/>
      </w:tblGrid>
      <w:tr>
        <w:trPr>
          <w:trHeight w:val="31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к проведению техническому осмотру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диагностики приборов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мероприятий по операции по профилактике и диагностике приборов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выявлять неполадки и устранять их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Устранять неисправности в соответствии с нормативными требованиями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профилактических мероприятий 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пробные измерения и проверять качество прибора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измерений и определения качества прибора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 контрольно-измерительных работ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проверять качественные характеристики прибора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качества и составления технической документации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определения качественных характеристик и составления технической документации.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способным проводить регулярную диагностику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регулярного профилактического осмотра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операции по профилактике и диагностике приборов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Устранять неисправности прибора и подключать к оборудованию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неисправностей прибора и подключения к оборудованию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правила устранения неисправностей и инструкцию подключения прибора к оборудованию</w:t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подбирать программное обеспечение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автоматизированного программного обеспечения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программирования и автоматизации измерений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настройку заданного режима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работы прибора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приемы настраивания приборов 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Регулировать технологические процессы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инструкции по настройке и регулировке различных режимов работы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Настройку приборов при заданных режимах работы, подбирать программное обеспечение</w:t>
            </w:r>
          </w:p>
        </w:tc>
      </w:tr>
    </w:tbl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«Приборостроение»      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Лист согласования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48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97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