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a009" w14:textId="762a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апреля 2014 года № 187. Зарегистрирован в Министерстве юстиции Республики Казахстан 13 мая 2014 года № 9409. Утратил силу приказом Министра здравоохранения Республики Казахстан от 9 февраля 2021 года № ҚР ДСМ-16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09.02.2021 </w:t>
      </w:r>
      <w:r>
        <w:rPr>
          <w:rFonts w:ascii="Times New Roman"/>
          <w:b w:val="false"/>
          <w:i w:val="false"/>
          <w:color w:val="ff0000"/>
          <w:sz w:val="28"/>
        </w:rPr>
        <w:t>№ ҚР ДСМ-16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усовершенствования процедуры государственной регистрации лекарственных средств, изделий медицинского назначения и медицинской техники,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(зарегистрированный в Реестре государственной регистрации нормативных правовых актов под № 5935, опубликованный в Собрании актов центральных исполнительных и иных центральных государственных органов Республики Казахстан, № 6 2010 года)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и внесения изменений в регистрационное досье изделия медицинского назначения и медицинской техники,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Ускоренная процедура государственной регистрации изделий медицинского назначения и медицинской техники применяется в случаях предназначения их для профилактики, лечения, диагностики редких заболеваний, возникновения и устранения последствий эпидемии, пандемии инфекционных заболеваний, дефицита на фармацевтическом рынке Республики Казахстан необходимых изделий медицинского назначения и медицинской техники и (или) при наличии сертификата международных зарубежных нотифицирующих (экспертных) органов, заключивших соглашение с уполномоченным органом в области здравоохранения".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(Ахметниязова Л.) обеспечить: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Ж.) обеспечить официальное опубликование настоящего приказа в средствах массовой информации после его государственной регистрации.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здравоохранения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