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39d9e" w14:textId="d139d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пруденциального норматива для организаций, осуществляющих управление инвестиционным портфелем, утверждении Правил расчета значений пруденциального норматива для организаций, осуществляющих управление инвестиционным портфелем и внесении изменений и дополнений в некоторые нормативные правовые акты Республики Казахстан по вопросам рынка ценных бумаг</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3 февраля 2014 года № 7. Зарегистрировано в Министерстве юстиции Республики Казахстан 13 мая 2014 года № 9410. Утратило силу постановлением Правления Национального Банка Республики Казахстан от 27 апреля 2018 года № 79, за исключением подпункта 2) пункта 2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27.04.2018 </w:t>
      </w:r>
      <w:r>
        <w:rPr>
          <w:rFonts w:ascii="Times New Roman"/>
          <w:b w:val="false"/>
          <w:i w:val="false"/>
          <w:color w:val="ff0000"/>
          <w:sz w:val="28"/>
        </w:rPr>
        <w:t>№ 79</w:t>
      </w:r>
      <w:r>
        <w:rPr>
          <w:rFonts w:ascii="Times New Roman"/>
          <w:b w:val="false"/>
          <w:i w:val="false"/>
          <w:color w:val="ff0000"/>
          <w:sz w:val="28"/>
        </w:rPr>
        <w:t>, за исключением подпункта 2) пункта 2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Сноска. Заголовок в редакции постановления Правления Национального Банка РК от 27.03.2017 </w:t>
            </w:r>
            <w:r>
              <w:rPr>
                <w:rFonts w:ascii="Times New Roman"/>
                <w:b w:val="false"/>
                <w:i w:val="false"/>
                <w:color w:val="ff0000"/>
                <w:sz w:val="20"/>
              </w:rPr>
              <w:t>№ 54</w:t>
            </w:r>
            <w:r>
              <w:rPr>
                <w:rFonts w:ascii="Times New Roman"/>
                <w:b w:val="false"/>
                <w:i w:val="false"/>
                <w:color w:val="ff0000"/>
                <w:sz w:val="20"/>
              </w:rPr>
              <w:t xml:space="preserve"> (вводится в действие с 01.06.2017).</w:t>
            </w:r>
          </w:p>
          <w:p>
            <w:pPr>
              <w:spacing w:after="20"/>
              <w:ind w:left="20"/>
              <w:jc w:val="both"/>
            </w:pPr>
            <w:r>
              <w:rPr>
                <w:rFonts w:ascii="Times New Roman"/>
                <w:b w:val="false"/>
                <w:i w:val="false"/>
                <w:color w:val="000000"/>
                <w:sz w:val="20"/>
              </w:rPr>
              <w:t>
</w:t>
            </w:r>
            <w:r>
              <w:rPr>
                <w:rFonts w:ascii="Times New Roman"/>
                <w:b/>
                <w:i w:val="false"/>
                <w:color w:val="000000"/>
                <w:sz w:val="20"/>
              </w:rPr>
              <w:t>В соответствии с законами Республики Казахстан от 2 июля 2003 года "</w:t>
            </w:r>
            <w:r>
              <w:rPr>
                <w:rFonts w:ascii="Times New Roman"/>
                <w:b w:val="false"/>
                <w:i w:val="false"/>
                <w:color w:val="000000"/>
                <w:sz w:val="20"/>
              </w:rPr>
              <w:t>О рынке ценных бумаг</w:t>
            </w:r>
            <w:r>
              <w:rPr>
                <w:rFonts w:ascii="Times New Roman"/>
                <w:b/>
                <w:i w:val="false"/>
                <w:color w:val="000000"/>
                <w:sz w:val="20"/>
              </w:rPr>
              <w:t>" от 4 июля 2003 года, "</w:t>
            </w:r>
            <w:r>
              <w:rPr>
                <w:rFonts w:ascii="Times New Roman"/>
                <w:b w:val="false"/>
                <w:i w:val="false"/>
                <w:color w:val="000000"/>
                <w:sz w:val="20"/>
              </w:rPr>
              <w:t>О государственном регулировании, контроле и надзоре финансового рынка и финансовых организаций</w:t>
            </w:r>
            <w:r>
              <w:rPr>
                <w:rFonts w:ascii="Times New Roman"/>
                <w:b/>
                <w:i w:val="false"/>
                <w:color w:val="000000"/>
                <w:sz w:val="20"/>
              </w:rPr>
              <w:t xml:space="preserve">" Правление Национального Банка Республики Казахстан </w:t>
            </w:r>
            <w:r>
              <w:rPr>
                <w:rFonts w:ascii="Times New Roman"/>
                <w:b/>
                <w:i w:val="false"/>
                <w:color w:val="000000"/>
                <w:sz w:val="20"/>
              </w:rPr>
              <w:t>ПОСТАНОВЛЯЕТ</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 Установить для организаций, осуществляющих управление инвестиционным портфелем, </w:t>
            </w:r>
            <w:r>
              <w:rPr>
                <w:rFonts w:ascii="Times New Roman"/>
                <w:b/>
                <w:i w:val="false"/>
                <w:color w:val="000000"/>
                <w:sz w:val="20"/>
              </w:rPr>
              <w:t>пруденциальный</w:t>
            </w:r>
            <w:r>
              <w:rPr>
                <w:rFonts w:ascii="Times New Roman"/>
                <w:b/>
                <w:i w:val="false"/>
                <w:color w:val="000000"/>
                <w:sz w:val="20"/>
              </w:rPr>
              <w:t xml:space="preserve"> норматив "Коэффициент достаточности собственного капитала".</w:t>
            </w:r>
          </w:p>
          <w:p>
            <w:pPr>
              <w:spacing w:after="20"/>
              <w:ind w:left="20"/>
              <w:jc w:val="both"/>
            </w:pPr>
            <w:r>
              <w:rPr>
                <w:rFonts w:ascii="Times New Roman"/>
                <w:b w:val="false"/>
                <w:i w:val="false"/>
                <w:color w:val="000000"/>
                <w:sz w:val="20"/>
              </w:rPr>
              <w:t>
</w:t>
            </w:r>
            <w:r>
              <w:rPr>
                <w:rFonts w:ascii="Times New Roman"/>
                <w:b/>
                <w:i w:val="false"/>
                <w:color w:val="000000"/>
                <w:sz w:val="20"/>
              </w:rPr>
              <w:t>Значение коэффициента достаточности собственного капитала ежедневно должно составлять не менее 1.</w:t>
            </w:r>
          </w:p>
          <w:p>
            <w:pPr>
              <w:spacing w:after="20"/>
              <w:ind w:left="20"/>
              <w:jc w:val="both"/>
            </w:pPr>
            <w:r>
              <w:rPr>
                <w:rFonts w:ascii="Times New Roman"/>
                <w:b w:val="false"/>
                <w:i w:val="false"/>
                <w:color w:val="000000"/>
                <w:sz w:val="20"/>
              </w:rPr>
              <w:t>
</w:t>
            </w:r>
            <w:r>
              <w:rPr>
                <w:rFonts w:ascii="Times New Roman"/>
                <w:b/>
                <w:i w:val="false"/>
                <w:color w:val="000000"/>
                <w:sz w:val="20"/>
              </w:rPr>
              <w:t>2. Утвердить:</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 </w:t>
            </w:r>
            <w:r>
              <w:rPr>
                <w:rFonts w:ascii="Times New Roman"/>
                <w:b/>
                <w:i w:val="false"/>
                <w:color w:val="000000"/>
                <w:sz w:val="20"/>
              </w:rPr>
              <w:t xml:space="preserve">прилагаемые Правила расчета значений </w:t>
            </w:r>
            <w:r>
              <w:rPr>
                <w:rFonts w:ascii="Times New Roman"/>
                <w:b/>
                <w:i w:val="false"/>
                <w:color w:val="000000"/>
                <w:sz w:val="20"/>
              </w:rPr>
              <w:t>пруденциального</w:t>
            </w:r>
            <w:r>
              <w:rPr>
                <w:rFonts w:ascii="Times New Roman"/>
                <w:b/>
                <w:i w:val="false"/>
                <w:color w:val="000000"/>
                <w:sz w:val="20"/>
              </w:rPr>
              <w:t xml:space="preserve"> норматива для организаций, осуществляющих управление инвестиционным портфелем согласно </w:t>
            </w:r>
            <w:r>
              <w:rPr>
                <w:rFonts w:ascii="Times New Roman"/>
                <w:b w:val="false"/>
                <w:i w:val="false"/>
                <w:color w:val="000000"/>
                <w:sz w:val="20"/>
              </w:rPr>
              <w:t>приложению 1</w:t>
            </w:r>
            <w:r>
              <w:rPr>
                <w:rFonts w:ascii="Times New Roman"/>
                <w:b/>
                <w:i w:val="false"/>
                <w:color w:val="000000"/>
                <w:sz w:val="20"/>
              </w:rPr>
              <w:t xml:space="preserve"> к настоящему постановлению;</w:t>
            </w:r>
          </w:p>
        </w:tc>
      </w:tr>
    </w:tbl>
    <w:bookmarkStart w:name="z6" w:id="0"/>
    <w:p>
      <w:pPr>
        <w:spacing w:after="0"/>
        <w:ind w:left="0"/>
        <w:jc w:val="both"/>
      </w:pPr>
      <w:r>
        <w:rPr>
          <w:rFonts w:ascii="Times New Roman"/>
          <w:b w:val="false"/>
          <w:i w:val="false"/>
          <w:color w:val="000000"/>
          <w:sz w:val="28"/>
        </w:rPr>
        <w:t xml:space="preserve">
      2) прилагаемый Перечень нормативных правовых актов Республики Казахстан по вопросам деятельности на рынке ценных бумаг, в которые вносятся изменения и дополнения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постановлением Правления Национального Банка РК от 27.03.2017 </w:t>
      </w:r>
      <w:r>
        <w:rPr>
          <w:rFonts w:ascii="Times New Roman"/>
          <w:b w:val="false"/>
          <w:i w:val="false"/>
          <w:color w:val="000000"/>
          <w:sz w:val="28"/>
        </w:rPr>
        <w:t>№ 54</w:t>
      </w:r>
      <w:r>
        <w:rPr>
          <w:rFonts w:ascii="Times New Roman"/>
          <w:b w:val="false"/>
          <w:i w:val="false"/>
          <w:color w:val="ff0000"/>
          <w:sz w:val="28"/>
        </w:rPr>
        <w:t xml:space="preserve"> (вводится в действие с 01.06.2017).</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 Признать утратившими силу нормативные правовые акты Республики Казахстан согласно </w:t>
            </w:r>
            <w:r>
              <w:rPr>
                <w:rFonts w:ascii="Times New Roman"/>
                <w:b w:val="false"/>
                <w:i w:val="false"/>
                <w:color w:val="000000"/>
                <w:sz w:val="20"/>
              </w:rPr>
              <w:t>приложению 3</w:t>
            </w:r>
            <w:r>
              <w:rPr>
                <w:rFonts w:ascii="Times New Roman"/>
                <w:b/>
                <w:i w:val="false"/>
                <w:color w:val="000000"/>
                <w:sz w:val="20"/>
              </w:rPr>
              <w:t xml:space="preserve"> к настоящему постановлению.</w:t>
            </w:r>
          </w:p>
          <w:p>
            <w:pPr>
              <w:spacing w:after="20"/>
              <w:ind w:left="20"/>
              <w:jc w:val="both"/>
            </w:pPr>
            <w:r>
              <w:rPr>
                <w:rFonts w:ascii="Times New Roman"/>
                <w:b w:val="false"/>
                <w:i w:val="false"/>
                <w:color w:val="000000"/>
                <w:sz w:val="20"/>
              </w:rPr>
              <w:t>
</w:t>
            </w:r>
            <w:r>
              <w:rPr>
                <w:rFonts w:ascii="Times New Roman"/>
                <w:b/>
                <w:i w:val="false"/>
                <w:color w:val="000000"/>
                <w:sz w:val="20"/>
              </w:rPr>
              <w:t>4. Настоящее постановление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Председатель</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Национального Банка</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 </w:t>
                  </w:r>
                  <w:r>
                    <w:rPr>
                      <w:rFonts w:ascii="Times New Roman"/>
                      <w:b/>
                      <w:i w:val="false"/>
                      <w:color w:val="000000"/>
                      <w:sz w:val="20"/>
                    </w:rPr>
                    <w:t>Келимбетов</w:t>
                  </w:r>
                </w:p>
              </w:tc>
            </w:tr>
          </w:tbl>
          <w:p/>
          <w:p>
            <w:pPr>
              <w:spacing w:after="20"/>
              <w:ind w:left="20"/>
              <w:jc w:val="both"/>
            </w:pPr>
            <w:r>
              <w:rPr>
                <w:rFonts w:ascii="Times New Roman"/>
                <w:b w:val="false"/>
                <w:i w:val="false"/>
                <w:color w:val="000000"/>
                <w:sz w:val="20"/>
              </w:rPr>
              <w:t>
</w:t>
            </w:r>
            <w:r>
              <w:rPr>
                <w:rFonts w:ascii="Times New Roman"/>
                <w:b/>
                <w:i w:val="false"/>
                <w:color w:val="000000"/>
                <w:sz w:val="20"/>
              </w:rPr>
              <w:t xml:space="preserve">СОГЛАСОВАНО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Председатель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Агентства Республики Казахстан   </w:t>
            </w:r>
          </w:p>
          <w:p>
            <w:pPr>
              <w:spacing w:after="20"/>
              <w:ind w:left="20"/>
              <w:jc w:val="both"/>
            </w:pPr>
            <w:r>
              <w:rPr>
                <w:rFonts w:ascii="Times New Roman"/>
                <w:b w:val="false"/>
                <w:i w:val="false"/>
                <w:color w:val="000000"/>
                <w:sz w:val="20"/>
              </w:rPr>
              <w:t>
</w:t>
            </w:r>
            <w:r>
              <w:rPr>
                <w:rFonts w:ascii="Times New Roman"/>
                <w:b/>
                <w:i w:val="false"/>
                <w:color w:val="000000"/>
                <w:sz w:val="20"/>
              </w:rPr>
              <w:t>по</w:t>
            </w:r>
            <w:r>
              <w:rPr>
                <w:rFonts w:ascii="Times New Roman"/>
                <w:b/>
                <w:i w:val="false"/>
                <w:color w:val="000000"/>
                <w:sz w:val="20"/>
              </w:rPr>
              <w:t xml:space="preserve"> статистике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А. </w:t>
            </w:r>
            <w:r>
              <w:rPr>
                <w:rFonts w:ascii="Times New Roman"/>
                <w:b/>
                <w:i w:val="false"/>
                <w:color w:val="000000"/>
                <w:sz w:val="20"/>
              </w:rPr>
              <w:t>Смаилов</w:t>
            </w:r>
            <w:r>
              <w:rPr>
                <w:rFonts w:ascii="Times New Roman"/>
                <w:b/>
                <w:i w:val="false"/>
                <w:color w:val="000000"/>
                <w:sz w:val="20"/>
              </w:rPr>
              <w:t xml:space="preserve"> _________________   </w:t>
            </w:r>
          </w:p>
          <w:p>
            <w:pPr>
              <w:spacing w:after="20"/>
              <w:ind w:left="20"/>
              <w:jc w:val="both"/>
            </w:pPr>
            <w:r>
              <w:rPr>
                <w:rFonts w:ascii="Times New Roman"/>
                <w:b w:val="false"/>
                <w:i w:val="false"/>
                <w:color w:val="000000"/>
                <w:sz w:val="20"/>
              </w:rPr>
              <w:t>
</w:t>
            </w:r>
            <w:r>
              <w:rPr>
                <w:rFonts w:ascii="Times New Roman"/>
                <w:b/>
                <w:i w:val="false"/>
                <w:color w:val="000000"/>
                <w:sz w:val="20"/>
              </w:rPr>
              <w:t>11 апреля 2014 года</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bl>
            <w:tblPr>
              <w:tblW w:w="0" w:type="auto"/>
              <w:tblCellSpacing w:w="0" w:type="auto"/>
              <w:tblBorders>
                <w:top w:val="none"/>
                <w:left w:val="none"/>
                <w:bottom w:val="none"/>
                <w:right w:val="none"/>
                <w:insideH w:val="none"/>
                <w:insideV w:val="none"/>
              </w:tblBorders>
            </w:tblPr>
            <w:tblGrid>
              <w:gridCol w:w="7727"/>
              <w:gridCol w:w="4573"/>
            </w:tblGrid>
            <w:tr>
              <w:trPr>
                <w:trHeight w:val="30" w:hRule="atLeast"/>
              </w:trPr>
              <w:tc>
                <w:tcPr>
                  <w:tcW w:w="77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3"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Приложение 1</w:t>
                  </w:r>
                  <w:r>
                    <w:br/>
                  </w:r>
                  <w:r>
                    <w:rPr>
                      <w:rFonts w:ascii="Times New Roman"/>
                      <w:b/>
                      <w:i w:val="false"/>
                      <w:color w:val="000000"/>
                      <w:sz w:val="20"/>
                    </w:rPr>
                    <w:t>к постановлению Правления</w:t>
                  </w:r>
                  <w:r>
                    <w:br/>
                  </w:r>
                  <w:r>
                    <w:rPr>
                      <w:rFonts w:ascii="Times New Roman"/>
                      <w:b/>
                      <w:i w:val="false"/>
                      <w:color w:val="000000"/>
                      <w:sz w:val="20"/>
                    </w:rPr>
                    <w:t>Национального Банка</w:t>
                  </w:r>
                  <w:r>
                    <w:br/>
                  </w:r>
                  <w:r>
                    <w:rPr>
                      <w:rFonts w:ascii="Times New Roman"/>
                      <w:b/>
                      <w:i w:val="false"/>
                      <w:color w:val="000000"/>
                      <w:sz w:val="20"/>
                    </w:rPr>
                    <w:t>Республики Казахстан</w:t>
                  </w:r>
                  <w:r>
                    <w:br/>
                  </w:r>
                  <w:r>
                    <w:rPr>
                      <w:rFonts w:ascii="Times New Roman"/>
                      <w:b/>
                      <w:i w:val="false"/>
                      <w:color w:val="000000"/>
                      <w:sz w:val="20"/>
                    </w:rPr>
                    <w:t xml:space="preserve">от 3 февраля 2014 года № 7 </w:t>
                  </w:r>
                </w:p>
              </w:tc>
            </w:tr>
          </w:tbl>
          <w:p/>
          <w:p>
            <w:pPr>
              <w:spacing w:after="0"/>
              <w:ind w:left="0"/>
              <w:jc w:val="both"/>
            </w:pPr>
            <w:r>
              <w:rPr>
                <w:rFonts w:ascii="Times New Roman"/>
                <w:b/>
                <w:i w:val="false"/>
                <w:color w:val="000000"/>
              </w:rPr>
              <w:t xml:space="preserve"> Правила расчета значений пруденциального норматива для организаций, осуществляющих управление инвестиционным портфелем</w:t>
            </w:r>
          </w:p>
          <w:p>
            <w:pPr>
              <w:spacing w:after="20"/>
              <w:ind w:left="20"/>
              <w:jc w:val="both"/>
            </w:pPr>
            <w:r>
              <w:rPr>
                <w:rFonts w:ascii="Times New Roman"/>
                <w:b w:val="false"/>
                <w:i w:val="false"/>
                <w:color w:val="ff0000"/>
                <w:sz w:val="20"/>
              </w:rPr>
              <w:t xml:space="preserve">
Сноска. Заголовок в редакции постановления Правления Национального Банка РК от 27.03.2017 </w:t>
            </w:r>
            <w:r>
              <w:rPr>
                <w:rFonts w:ascii="Times New Roman"/>
                <w:b w:val="false"/>
                <w:i w:val="false"/>
                <w:color w:val="ff0000"/>
                <w:sz w:val="20"/>
              </w:rPr>
              <w:t>№ 54</w:t>
            </w:r>
            <w:r>
              <w:rPr>
                <w:rFonts w:ascii="Times New Roman"/>
                <w:b w:val="false"/>
                <w:i w:val="false"/>
                <w:color w:val="ff0000"/>
                <w:sz w:val="20"/>
              </w:rPr>
              <w:t xml:space="preserve"> (вводится в действие с 01.06.2017).</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Настоящие Правила расчета </w:t>
            </w:r>
            <w:r>
              <w:rPr>
                <w:rFonts w:ascii="Times New Roman"/>
                <w:b/>
                <w:i w:val="false"/>
                <w:color w:val="000000"/>
                <w:sz w:val="20"/>
              </w:rPr>
              <w:t>пруденциального</w:t>
            </w:r>
            <w:r>
              <w:rPr>
                <w:rFonts w:ascii="Times New Roman"/>
                <w:b/>
                <w:i w:val="false"/>
                <w:color w:val="000000"/>
                <w:sz w:val="20"/>
              </w:rPr>
              <w:t xml:space="preserve"> норматива для организаций, осуществляющих управление инвестиционным портфелем (далее - Правила), разработаны в соответствии с законами Республики Казахстан от 2 июля 2003 года "</w:t>
            </w:r>
            <w:r>
              <w:rPr>
                <w:rFonts w:ascii="Times New Roman"/>
                <w:b w:val="false"/>
                <w:i w:val="false"/>
                <w:color w:val="000000"/>
                <w:sz w:val="20"/>
              </w:rPr>
              <w:t>О рынке ценных бумаг</w:t>
            </w:r>
            <w:r>
              <w:rPr>
                <w:rFonts w:ascii="Times New Roman"/>
                <w:b/>
                <w:i w:val="false"/>
                <w:color w:val="000000"/>
                <w:sz w:val="20"/>
              </w:rPr>
              <w:t>", от 4 июля 2003 года "</w:t>
            </w:r>
            <w:r>
              <w:rPr>
                <w:rFonts w:ascii="Times New Roman"/>
                <w:b w:val="false"/>
                <w:i w:val="false"/>
                <w:color w:val="000000"/>
                <w:sz w:val="20"/>
              </w:rPr>
              <w:t>О государственном регулировании, контроле и надзоре финансового рынка и финансовых организаций</w:t>
            </w:r>
            <w:r>
              <w:rPr>
                <w:rFonts w:ascii="Times New Roman"/>
                <w:b/>
                <w:i w:val="false"/>
                <w:color w:val="000000"/>
                <w:sz w:val="20"/>
              </w:rPr>
              <w:t xml:space="preserve">" и устанавливают порядок расчета </w:t>
            </w:r>
            <w:r>
              <w:rPr>
                <w:rFonts w:ascii="Times New Roman"/>
                <w:b/>
                <w:i w:val="false"/>
                <w:color w:val="000000"/>
                <w:sz w:val="20"/>
              </w:rPr>
              <w:t>пруденциального</w:t>
            </w:r>
            <w:r>
              <w:rPr>
                <w:rFonts w:ascii="Times New Roman"/>
                <w:b/>
                <w:i w:val="false"/>
                <w:color w:val="000000"/>
                <w:sz w:val="20"/>
              </w:rPr>
              <w:t xml:space="preserve"> норматива "Коэффициент достаточности собственного капитала", обязательного к соблюдению организациями, осуществляющими управление инвестиционным портфелем (далее - управляющий инвестиционным портфелем).</w:t>
            </w:r>
          </w:p>
          <w:p>
            <w:pPr>
              <w:spacing w:after="20"/>
              <w:ind w:left="20"/>
              <w:jc w:val="both"/>
            </w:pPr>
            <w:r>
              <w:rPr>
                <w:rFonts w:ascii="Times New Roman"/>
                <w:b w:val="false"/>
                <w:i w:val="false"/>
                <w:color w:val="000000"/>
                <w:sz w:val="20"/>
              </w:rPr>
              <w:t>
</w:t>
            </w:r>
            <w:r>
              <w:rPr>
                <w:rFonts w:ascii="Times New Roman"/>
                <w:b/>
                <w:i w:val="false"/>
                <w:color w:val="000000"/>
                <w:sz w:val="20"/>
              </w:rPr>
              <w:t>Правила не распространяются на организации, осуществляющие управление инвестиционным портфелем с правом привлечения добровольных пенсионных взносов.</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Золотовалютные активы Национального Банка Республики Казахстан и активы Национального фонда Республики Казахстан, переданные в доверительное управление, не учитываются при расчете </w:t>
            </w:r>
            <w:r>
              <w:rPr>
                <w:rFonts w:ascii="Times New Roman"/>
                <w:b/>
                <w:i w:val="false"/>
                <w:color w:val="000000"/>
                <w:sz w:val="20"/>
              </w:rPr>
              <w:t>пруденциального</w:t>
            </w:r>
            <w:r>
              <w:rPr>
                <w:rFonts w:ascii="Times New Roman"/>
                <w:b/>
                <w:i w:val="false"/>
                <w:color w:val="000000"/>
                <w:sz w:val="20"/>
              </w:rPr>
              <w:t xml:space="preserve"> норматива организации, осуществляющей управление инвестиционным портфелем.</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Нормы, предусмотренные Правилами, в части </w:t>
            </w:r>
            <w:r>
              <w:rPr>
                <w:rFonts w:ascii="Times New Roman"/>
                <w:b/>
                <w:i w:val="false"/>
                <w:color w:val="000000"/>
                <w:sz w:val="20"/>
              </w:rPr>
              <w:t>аффилиированных</w:t>
            </w:r>
            <w:r>
              <w:rPr>
                <w:rFonts w:ascii="Times New Roman"/>
                <w:b/>
                <w:i w:val="false"/>
                <w:color w:val="000000"/>
                <w:sz w:val="20"/>
              </w:rPr>
              <w:t xml:space="preserve"> лиц управляющего инвестиционным портфелем не применяются к юридическим лицам и их </w:t>
            </w:r>
            <w:r>
              <w:rPr>
                <w:rFonts w:ascii="Times New Roman"/>
                <w:b/>
                <w:i w:val="false"/>
                <w:color w:val="000000"/>
                <w:sz w:val="20"/>
              </w:rPr>
              <w:t>аффилиированным</w:t>
            </w:r>
            <w:r>
              <w:rPr>
                <w:rFonts w:ascii="Times New Roman"/>
                <w:b w:val="false"/>
                <w:i w:val="false"/>
                <w:color w:val="000000"/>
                <w:sz w:val="20"/>
              </w:rPr>
              <w:t xml:space="preserve"> </w:t>
            </w:r>
            <w:r>
              <w:rPr>
                <w:rFonts w:ascii="Times New Roman"/>
                <w:b/>
                <w:i w:val="false"/>
                <w:color w:val="000000"/>
                <w:sz w:val="20"/>
              </w:rPr>
              <w:t xml:space="preserve">лицам, являющимся </w:t>
            </w:r>
            <w:r>
              <w:rPr>
                <w:rFonts w:ascii="Times New Roman"/>
                <w:b/>
                <w:i w:val="false"/>
                <w:color w:val="000000"/>
                <w:sz w:val="20"/>
              </w:rPr>
              <w:t>аффилиированными</w:t>
            </w:r>
            <w:r>
              <w:rPr>
                <w:rFonts w:ascii="Times New Roman"/>
                <w:b/>
                <w:i w:val="false"/>
                <w:color w:val="000000"/>
                <w:sz w:val="20"/>
              </w:rPr>
              <w:t xml:space="preserve"> с управляющим инвестиционным портфелем в результате прямого (по банкам - косвенного) владения двадцатью пятью и более процентами голосующих акций указанных организаций акционерным обществом "Фонд национального благосостояния "</w:t>
            </w:r>
            <w:r>
              <w:rPr>
                <w:rFonts w:ascii="Times New Roman"/>
                <w:b/>
                <w:i w:val="false"/>
                <w:color w:val="000000"/>
                <w:sz w:val="20"/>
              </w:rPr>
              <w:t>Самрук-Казына</w:t>
            </w:r>
            <w:r>
              <w:rPr>
                <w:rFonts w:ascii="Times New Roman"/>
                <w:b/>
                <w:i w:val="false"/>
                <w:color w:val="000000"/>
                <w:sz w:val="20"/>
              </w:rPr>
              <w:t>".</w:t>
            </w:r>
          </w:p>
          <w:p>
            <w:pPr>
              <w:spacing w:after="0"/>
              <w:ind w:left="0"/>
              <w:jc w:val="both"/>
            </w:pPr>
            <w:r>
              <w:rPr>
                <w:rFonts w:ascii="Times New Roman"/>
                <w:b/>
                <w:i w:val="false"/>
                <w:color w:val="000000"/>
              </w:rPr>
              <w:t xml:space="preserve"> 1. Порядок расчета пруденциального норматива - "Коэффициент</w:t>
            </w:r>
            <w:r>
              <w:br/>
            </w:r>
            <w:r>
              <w:rPr>
                <w:rFonts w:ascii="Times New Roman"/>
                <w:b/>
                <w:i w:val="false"/>
                <w:color w:val="000000"/>
              </w:rPr>
              <w:t>достаточности собственного капитала"</w:t>
            </w:r>
          </w:p>
          <w:p>
            <w:pPr>
              <w:spacing w:after="20"/>
              <w:ind w:left="20"/>
              <w:jc w:val="both"/>
            </w:pPr>
            <w:r>
              <w:rPr>
                <w:rFonts w:ascii="Times New Roman"/>
                <w:b w:val="false"/>
                <w:i w:val="false"/>
                <w:color w:val="000000"/>
                <w:sz w:val="20"/>
              </w:rPr>
              <w:t>
</w:t>
            </w:r>
            <w:r>
              <w:rPr>
                <w:rFonts w:ascii="Times New Roman"/>
                <w:b/>
                <w:i w:val="false"/>
                <w:color w:val="000000"/>
                <w:sz w:val="20"/>
              </w:rPr>
              <w:t>1. Коэффициент достаточности собственного капитала управляющего инвестиционным портфелем рассчитывается по формуле:</w:t>
            </w:r>
          </w:p>
          <w:p>
            <w:pPr>
              <w:spacing w:after="20"/>
              <w:ind w:left="20"/>
              <w:jc w:val="both"/>
            </w:pPr>
            <w:r>
              <w:rPr>
                <w:rFonts w:ascii="Times New Roman"/>
                <w:b w:val="false"/>
                <w:i w:val="false"/>
                <w:color w:val="000000"/>
                <w:sz w:val="20"/>
              </w:rPr>
              <w:t>
</w:t>
            </w:r>
            <w:r>
              <w:rPr>
                <w:rFonts w:ascii="Times New Roman"/>
                <w:b/>
                <w:i w:val="false"/>
                <w:color w:val="000000"/>
                <w:sz w:val="20"/>
              </w:rPr>
              <w:t>К = (ЛА - О) / МРСК, где</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ЛА - ликвидные активы управляющего инвестиционным портфелем, которые признаются ликвидными в соответствии с </w:t>
            </w:r>
            <w:r>
              <w:rPr>
                <w:rFonts w:ascii="Times New Roman"/>
                <w:b w:val="false"/>
                <w:i w:val="false"/>
                <w:color w:val="000000"/>
                <w:sz w:val="20"/>
              </w:rPr>
              <w:t>пунктом 5</w:t>
            </w:r>
            <w:r>
              <w:rPr>
                <w:rFonts w:ascii="Times New Roman"/>
                <w:b/>
                <w:i w:val="false"/>
                <w:color w:val="000000"/>
                <w:sz w:val="20"/>
              </w:rPr>
              <w:t xml:space="preserve"> Правил;</w:t>
            </w:r>
          </w:p>
          <w:p>
            <w:pPr>
              <w:spacing w:after="20"/>
              <w:ind w:left="20"/>
              <w:jc w:val="both"/>
            </w:pPr>
            <w:r>
              <w:rPr>
                <w:rFonts w:ascii="Times New Roman"/>
                <w:b w:val="false"/>
                <w:i w:val="false"/>
                <w:color w:val="000000"/>
                <w:sz w:val="20"/>
              </w:rPr>
              <w:t>
</w:t>
            </w:r>
            <w:r>
              <w:rPr>
                <w:rFonts w:ascii="Times New Roman"/>
                <w:b/>
                <w:i w:val="false"/>
                <w:color w:val="000000"/>
                <w:sz w:val="20"/>
              </w:rPr>
              <w:t>О – обязательство по балансу;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МРСК - минимальный размер собственного капитала управляющего инвестиционным портфелем, принимаемый в расчет достаточности собственного капитала, рассчитанный в соответствии с </w:t>
            </w:r>
            <w:r>
              <w:rPr>
                <w:rFonts w:ascii="Times New Roman"/>
                <w:b w:val="false"/>
                <w:i w:val="false"/>
                <w:color w:val="000000"/>
                <w:sz w:val="20"/>
              </w:rPr>
              <w:t>пунктом 2</w:t>
            </w:r>
            <w:r>
              <w:rPr>
                <w:rFonts w:ascii="Times New Roman"/>
                <w:b/>
                <w:i w:val="false"/>
                <w:color w:val="000000"/>
                <w:sz w:val="20"/>
              </w:rPr>
              <w:t xml:space="preserve"> Правил.</w:t>
            </w:r>
          </w:p>
          <w:p>
            <w:pPr>
              <w:spacing w:after="20"/>
              <w:ind w:left="20"/>
              <w:jc w:val="both"/>
            </w:pPr>
            <w:r>
              <w:rPr>
                <w:rFonts w:ascii="Times New Roman"/>
                <w:b w:val="false"/>
                <w:i w:val="false"/>
                <w:color w:val="000000"/>
                <w:sz w:val="20"/>
              </w:rPr>
              <w:t>
</w:t>
            </w:r>
            <w:r>
              <w:rPr>
                <w:rFonts w:ascii="Times New Roman"/>
                <w:b/>
                <w:i w:val="false"/>
                <w:color w:val="000000"/>
                <w:sz w:val="20"/>
              </w:rPr>
              <w:t>2. Если:</w:t>
            </w:r>
          </w:p>
          <w:p>
            <w:pPr>
              <w:spacing w:after="20"/>
              <w:ind w:left="20"/>
              <w:jc w:val="both"/>
            </w:pPr>
            <w:r>
              <w:rPr>
                <w:rFonts w:ascii="Times New Roman"/>
                <w:b w:val="false"/>
                <w:i w:val="false"/>
                <w:color w:val="000000"/>
                <w:sz w:val="20"/>
              </w:rPr>
              <w:t>
</w:t>
            </w:r>
            <w:r>
              <w:rPr>
                <w:rFonts w:ascii="Times New Roman"/>
                <w:b/>
                <w:i w:val="false"/>
                <w:color w:val="000000"/>
                <w:sz w:val="20"/>
              </w:rPr>
              <w:t>стоимость</w:t>
            </w:r>
            <w:r>
              <w:rPr>
                <w:rFonts w:ascii="Times New Roman"/>
                <w:b/>
                <w:i w:val="false"/>
                <w:color w:val="000000"/>
                <w:sz w:val="20"/>
              </w:rPr>
              <w:t xml:space="preserve"> активов, принятых в управление, составляет менее 40 000 000 000 (сорока миллиардов) тенге, то МРСК = 181 440 000 (ста восьмидесяти одному миллиону четыремстам сорока тысячам) тенге;</w:t>
            </w:r>
          </w:p>
          <w:p>
            <w:pPr>
              <w:spacing w:after="20"/>
              <w:ind w:left="20"/>
              <w:jc w:val="both"/>
            </w:pPr>
            <w:r>
              <w:rPr>
                <w:rFonts w:ascii="Times New Roman"/>
                <w:b w:val="false"/>
                <w:i w:val="false"/>
                <w:color w:val="000000"/>
                <w:sz w:val="20"/>
              </w:rPr>
              <w:t>
</w:t>
            </w:r>
            <w:r>
              <w:rPr>
                <w:rFonts w:ascii="Times New Roman"/>
                <w:b/>
                <w:i w:val="false"/>
                <w:color w:val="000000"/>
                <w:sz w:val="20"/>
              </w:rPr>
              <w:t>стоимость</w:t>
            </w:r>
            <w:r>
              <w:rPr>
                <w:rFonts w:ascii="Times New Roman"/>
                <w:b/>
                <w:i w:val="false"/>
                <w:color w:val="000000"/>
                <w:sz w:val="20"/>
              </w:rPr>
              <w:t xml:space="preserve"> активов, принятых в управление, составляет более 40 000 000 000 (сорока миллиардов) тенге, то МРСК = 181 440 000 (ста восьмидесяти одному миллиону четыремстам сорока тысячам) тенге + (АПУ – 40 000 000 000 (сорок миллиардов) тенге) * 0,0014,</w:t>
            </w:r>
          </w:p>
          <w:p>
            <w:pPr>
              <w:spacing w:after="20"/>
              <w:ind w:left="20"/>
              <w:jc w:val="both"/>
            </w:pPr>
            <w:r>
              <w:rPr>
                <w:rFonts w:ascii="Times New Roman"/>
                <w:b w:val="false"/>
                <w:i w:val="false"/>
                <w:color w:val="000000"/>
                <w:sz w:val="20"/>
              </w:rPr>
              <w:t>
</w:t>
            </w:r>
            <w:r>
              <w:rPr>
                <w:rFonts w:ascii="Times New Roman"/>
                <w:b/>
                <w:i w:val="false"/>
                <w:color w:val="000000"/>
                <w:sz w:val="20"/>
              </w:rPr>
              <w:t>где</w:t>
            </w:r>
            <w:r>
              <w:rPr>
                <w:rFonts w:ascii="Times New Roman"/>
                <w:b/>
                <w:i w:val="false"/>
                <w:color w:val="000000"/>
                <w:sz w:val="20"/>
              </w:rPr>
              <w:t xml:space="preserve"> АПУ - активы, принятые в управление.</w:t>
            </w:r>
          </w:p>
          <w:p>
            <w:pPr>
              <w:spacing w:after="20"/>
              <w:ind w:left="20"/>
              <w:jc w:val="both"/>
            </w:pPr>
            <w:r>
              <w:rPr>
                <w:rFonts w:ascii="Times New Roman"/>
                <w:b w:val="false"/>
                <w:i w:val="false"/>
                <w:color w:val="000000"/>
                <w:sz w:val="20"/>
              </w:rPr>
              <w:t>
</w:t>
            </w:r>
            <w:r>
              <w:rPr>
                <w:rFonts w:ascii="Times New Roman"/>
                <w:b/>
                <w:i w:val="false"/>
                <w:color w:val="000000"/>
                <w:sz w:val="20"/>
              </w:rPr>
              <w:t>Максимальное значение МРСК не должно превышать 1 600 000 000 (одного миллиарда шестисот миллионов) тенге.</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 Помимо рейтинговых оценок агентства </w:t>
            </w:r>
            <w:r>
              <w:rPr>
                <w:rFonts w:ascii="Times New Roman"/>
                <w:b/>
                <w:i w:val="false"/>
                <w:color w:val="000000"/>
                <w:sz w:val="20"/>
              </w:rPr>
              <w:t>Standard</w:t>
            </w:r>
            <w:r>
              <w:rPr>
                <w:rFonts w:ascii="Times New Roman"/>
                <w:b/>
                <w:i w:val="false"/>
                <w:color w:val="000000"/>
                <w:sz w:val="20"/>
              </w:rPr>
              <w:t xml:space="preserve"> &amp; </w:t>
            </w:r>
            <w:r>
              <w:rPr>
                <w:rFonts w:ascii="Times New Roman"/>
                <w:b/>
                <w:i w:val="false"/>
                <w:color w:val="000000"/>
                <w:sz w:val="20"/>
              </w:rPr>
              <w:t>Poor's</w:t>
            </w:r>
            <w:r>
              <w:rPr>
                <w:rFonts w:ascii="Times New Roman"/>
                <w:b/>
                <w:i w:val="false"/>
                <w:color w:val="000000"/>
                <w:sz w:val="20"/>
              </w:rPr>
              <w:t xml:space="preserve"> Национальным Банком Республики Казахстан (далее - уполномоченный орган) также признаются рейтинговые оценки агентств </w:t>
            </w:r>
            <w:r>
              <w:rPr>
                <w:rFonts w:ascii="Times New Roman"/>
                <w:b/>
                <w:i w:val="false"/>
                <w:color w:val="000000"/>
                <w:sz w:val="20"/>
              </w:rPr>
              <w:t>Moody's</w:t>
            </w:r>
            <w:r>
              <w:rPr>
                <w:rFonts w:ascii="Times New Roman"/>
                <w:b w:val="false"/>
                <w:i w:val="false"/>
                <w:color w:val="000000"/>
                <w:sz w:val="20"/>
              </w:rPr>
              <w:t xml:space="preserve"> </w:t>
            </w:r>
            <w:r>
              <w:rPr>
                <w:rFonts w:ascii="Times New Roman"/>
                <w:b/>
                <w:i w:val="false"/>
                <w:color w:val="000000"/>
                <w:sz w:val="20"/>
              </w:rPr>
              <w:t>Investors</w:t>
            </w:r>
            <w:r>
              <w:rPr>
                <w:rFonts w:ascii="Times New Roman"/>
                <w:b w:val="false"/>
                <w:i w:val="false"/>
                <w:color w:val="000000"/>
                <w:sz w:val="20"/>
              </w:rPr>
              <w:t xml:space="preserve"> </w:t>
            </w:r>
            <w:r>
              <w:rPr>
                <w:rFonts w:ascii="Times New Roman"/>
                <w:b/>
                <w:i w:val="false"/>
                <w:color w:val="000000"/>
                <w:sz w:val="20"/>
              </w:rPr>
              <w:t>Service</w:t>
            </w:r>
            <w:r>
              <w:rPr>
                <w:rFonts w:ascii="Times New Roman"/>
                <w:b/>
                <w:i w:val="false"/>
                <w:color w:val="000000"/>
                <w:sz w:val="20"/>
              </w:rPr>
              <w:t xml:space="preserve"> и </w:t>
            </w:r>
            <w:r>
              <w:rPr>
                <w:rFonts w:ascii="Times New Roman"/>
                <w:b/>
                <w:i w:val="false"/>
                <w:color w:val="000000"/>
                <w:sz w:val="20"/>
              </w:rPr>
              <w:t>Fitch</w:t>
            </w:r>
            <w:r>
              <w:rPr>
                <w:rFonts w:ascii="Times New Roman"/>
                <w:b/>
                <w:i w:val="false"/>
                <w:color w:val="000000"/>
                <w:sz w:val="20"/>
              </w:rPr>
              <w:t>, и их дочерних рейтинговых организаций (далее - другие рейтинговые агентства).</w:t>
            </w:r>
          </w:p>
          <w:p>
            <w:pPr>
              <w:spacing w:after="20"/>
              <w:ind w:left="20"/>
              <w:jc w:val="both"/>
            </w:pPr>
            <w:r>
              <w:rPr>
                <w:rFonts w:ascii="Times New Roman"/>
                <w:b w:val="false"/>
                <w:i w:val="false"/>
                <w:color w:val="000000"/>
                <w:sz w:val="20"/>
              </w:rPr>
              <w:t>
</w:t>
            </w:r>
            <w:r>
              <w:rPr>
                <w:rFonts w:ascii="Times New Roman"/>
                <w:b/>
                <w:i w:val="false"/>
                <w:color w:val="000000"/>
                <w:sz w:val="20"/>
              </w:rPr>
              <w:t>4. Для целей Правил под международными финансовыми организациями понимаются следующие организации:</w:t>
            </w:r>
          </w:p>
          <w:p>
            <w:pPr>
              <w:spacing w:after="20"/>
              <w:ind w:left="20"/>
              <w:jc w:val="both"/>
            </w:pPr>
            <w:r>
              <w:rPr>
                <w:rFonts w:ascii="Times New Roman"/>
                <w:b w:val="false"/>
                <w:i w:val="false"/>
                <w:color w:val="000000"/>
                <w:sz w:val="20"/>
              </w:rPr>
              <w:t>
</w:t>
            </w:r>
            <w:r>
              <w:rPr>
                <w:rFonts w:ascii="Times New Roman"/>
                <w:b/>
                <w:i w:val="false"/>
                <w:color w:val="000000"/>
                <w:sz w:val="20"/>
              </w:rPr>
              <w:t>Азиатский</w:t>
            </w:r>
            <w:r>
              <w:rPr>
                <w:rFonts w:ascii="Times New Roman"/>
                <w:b w:val="false"/>
                <w:i w:val="false"/>
                <w:color w:val="000000"/>
                <w:sz w:val="20"/>
              </w:rPr>
              <w:t xml:space="preserve"> </w:t>
            </w:r>
            <w:r>
              <w:rPr>
                <w:rFonts w:ascii="Times New Roman"/>
                <w:b/>
                <w:i w:val="false"/>
                <w:color w:val="000000"/>
                <w:sz w:val="20"/>
              </w:rPr>
              <w:t>банк</w:t>
            </w:r>
            <w:r>
              <w:rPr>
                <w:rFonts w:ascii="Times New Roman"/>
                <w:b w:val="false"/>
                <w:i w:val="false"/>
                <w:color w:val="000000"/>
                <w:sz w:val="20"/>
              </w:rPr>
              <w:t xml:space="preserve"> </w:t>
            </w:r>
            <w:r>
              <w:rPr>
                <w:rFonts w:ascii="Times New Roman"/>
                <w:b/>
                <w:i w:val="false"/>
                <w:color w:val="000000"/>
                <w:sz w:val="20"/>
              </w:rPr>
              <w:t>развития</w:t>
            </w:r>
            <w:r>
              <w:rPr>
                <w:rFonts w:ascii="Times New Roman"/>
                <w:b/>
                <w:i w:val="false"/>
                <w:color w:val="000000"/>
                <w:sz w:val="20"/>
              </w:rPr>
              <w:t xml:space="preserve"> (the Asian Development Bank);</w:t>
            </w:r>
          </w:p>
          <w:p>
            <w:pPr>
              <w:spacing w:after="20"/>
              <w:ind w:left="20"/>
              <w:jc w:val="both"/>
            </w:pPr>
            <w:r>
              <w:rPr>
                <w:rFonts w:ascii="Times New Roman"/>
                <w:b w:val="false"/>
                <w:i w:val="false"/>
                <w:color w:val="000000"/>
                <w:sz w:val="20"/>
              </w:rPr>
              <w:t>
</w:t>
            </w:r>
            <w:r>
              <w:rPr>
                <w:rFonts w:ascii="Times New Roman"/>
                <w:b/>
                <w:i w:val="false"/>
                <w:color w:val="000000"/>
                <w:sz w:val="20"/>
              </w:rPr>
              <w:t>Африканский</w:t>
            </w:r>
            <w:r>
              <w:rPr>
                <w:rFonts w:ascii="Times New Roman"/>
                <w:b w:val="false"/>
                <w:i w:val="false"/>
                <w:color w:val="000000"/>
                <w:sz w:val="20"/>
              </w:rPr>
              <w:t xml:space="preserve"> </w:t>
            </w:r>
            <w:r>
              <w:rPr>
                <w:rFonts w:ascii="Times New Roman"/>
                <w:b/>
                <w:i w:val="false"/>
                <w:color w:val="000000"/>
                <w:sz w:val="20"/>
              </w:rPr>
              <w:t>банк</w:t>
            </w:r>
            <w:r>
              <w:rPr>
                <w:rFonts w:ascii="Times New Roman"/>
                <w:b w:val="false"/>
                <w:i w:val="false"/>
                <w:color w:val="000000"/>
                <w:sz w:val="20"/>
              </w:rPr>
              <w:t xml:space="preserve"> </w:t>
            </w:r>
            <w:r>
              <w:rPr>
                <w:rFonts w:ascii="Times New Roman"/>
                <w:b/>
                <w:i w:val="false"/>
                <w:color w:val="000000"/>
                <w:sz w:val="20"/>
              </w:rPr>
              <w:t>развития</w:t>
            </w:r>
            <w:r>
              <w:rPr>
                <w:rFonts w:ascii="Times New Roman"/>
                <w:b/>
                <w:i w:val="false"/>
                <w:color w:val="000000"/>
                <w:sz w:val="20"/>
              </w:rPr>
              <w:t xml:space="preserve"> (the African Development Bank);</w:t>
            </w:r>
          </w:p>
          <w:p>
            <w:pPr>
              <w:spacing w:after="20"/>
              <w:ind w:left="20"/>
              <w:jc w:val="both"/>
            </w:pPr>
            <w:r>
              <w:rPr>
                <w:rFonts w:ascii="Times New Roman"/>
                <w:b w:val="false"/>
                <w:i w:val="false"/>
                <w:color w:val="000000"/>
                <w:sz w:val="20"/>
              </w:rPr>
              <w:t>
</w:t>
            </w:r>
            <w:r>
              <w:rPr>
                <w:rFonts w:ascii="Times New Roman"/>
                <w:b/>
                <w:i w:val="false"/>
                <w:color w:val="000000"/>
                <w:sz w:val="20"/>
              </w:rPr>
              <w:t>Банк</w:t>
            </w:r>
            <w:r>
              <w:rPr>
                <w:rFonts w:ascii="Times New Roman"/>
                <w:b w:val="false"/>
                <w:i w:val="false"/>
                <w:color w:val="000000"/>
                <w:sz w:val="20"/>
              </w:rPr>
              <w:t xml:space="preserve"> </w:t>
            </w:r>
            <w:r>
              <w:rPr>
                <w:rFonts w:ascii="Times New Roman"/>
                <w:b/>
                <w:i w:val="false"/>
                <w:color w:val="000000"/>
                <w:sz w:val="20"/>
              </w:rPr>
              <w:t>Развития</w:t>
            </w:r>
            <w:r>
              <w:rPr>
                <w:rFonts w:ascii="Times New Roman"/>
                <w:b w:val="false"/>
                <w:i w:val="false"/>
                <w:color w:val="000000"/>
                <w:sz w:val="20"/>
              </w:rPr>
              <w:t xml:space="preserve"> </w:t>
            </w:r>
            <w:r>
              <w:rPr>
                <w:rFonts w:ascii="Times New Roman"/>
                <w:b/>
                <w:i w:val="false"/>
                <w:color w:val="000000"/>
                <w:sz w:val="20"/>
              </w:rPr>
              <w:t>Европейского</w:t>
            </w:r>
            <w:r>
              <w:rPr>
                <w:rFonts w:ascii="Times New Roman"/>
                <w:b w:val="false"/>
                <w:i w:val="false"/>
                <w:color w:val="000000"/>
                <w:sz w:val="20"/>
              </w:rPr>
              <w:t xml:space="preserve"> </w:t>
            </w:r>
            <w:r>
              <w:rPr>
                <w:rFonts w:ascii="Times New Roman"/>
                <w:b/>
                <w:i w:val="false"/>
                <w:color w:val="000000"/>
                <w:sz w:val="20"/>
              </w:rPr>
              <w:t>Совета</w:t>
            </w:r>
            <w:r>
              <w:rPr>
                <w:rFonts w:ascii="Times New Roman"/>
                <w:b/>
                <w:i w:val="false"/>
                <w:color w:val="000000"/>
                <w:sz w:val="20"/>
              </w:rPr>
              <w:t xml:space="preserve"> (the Council of Europe Development Bank);</w:t>
            </w:r>
          </w:p>
          <w:p>
            <w:pPr>
              <w:spacing w:after="20"/>
              <w:ind w:left="20"/>
              <w:jc w:val="both"/>
            </w:pPr>
            <w:r>
              <w:rPr>
                <w:rFonts w:ascii="Times New Roman"/>
                <w:b w:val="false"/>
                <w:i w:val="false"/>
                <w:color w:val="000000"/>
                <w:sz w:val="20"/>
              </w:rPr>
              <w:t>
</w:t>
            </w:r>
            <w:r>
              <w:rPr>
                <w:rFonts w:ascii="Times New Roman"/>
                <w:b/>
                <w:i w:val="false"/>
                <w:color w:val="000000"/>
                <w:sz w:val="20"/>
              </w:rPr>
              <w:t>Евразийский</w:t>
            </w:r>
            <w:r>
              <w:rPr>
                <w:rFonts w:ascii="Times New Roman"/>
                <w:b w:val="false"/>
                <w:i w:val="false"/>
                <w:color w:val="000000"/>
                <w:sz w:val="20"/>
              </w:rPr>
              <w:t xml:space="preserve"> </w:t>
            </w:r>
            <w:r>
              <w:rPr>
                <w:rFonts w:ascii="Times New Roman"/>
                <w:b/>
                <w:i w:val="false"/>
                <w:color w:val="000000"/>
                <w:sz w:val="20"/>
              </w:rPr>
              <w:t>банк</w:t>
            </w:r>
            <w:r>
              <w:rPr>
                <w:rFonts w:ascii="Times New Roman"/>
                <w:b w:val="false"/>
                <w:i w:val="false"/>
                <w:color w:val="000000"/>
                <w:sz w:val="20"/>
              </w:rPr>
              <w:t xml:space="preserve"> </w:t>
            </w:r>
            <w:r>
              <w:rPr>
                <w:rFonts w:ascii="Times New Roman"/>
                <w:b/>
                <w:i w:val="false"/>
                <w:color w:val="000000"/>
                <w:sz w:val="20"/>
              </w:rPr>
              <w:t>развития</w:t>
            </w:r>
            <w:r>
              <w:rPr>
                <w:rFonts w:ascii="Times New Roman"/>
                <w:b/>
                <w:i w:val="false"/>
                <w:color w:val="000000"/>
                <w:sz w:val="20"/>
              </w:rPr>
              <w:t xml:space="preserve"> (Eurasian Development Bank);</w:t>
            </w:r>
          </w:p>
          <w:p>
            <w:pPr>
              <w:spacing w:after="20"/>
              <w:ind w:left="20"/>
              <w:jc w:val="both"/>
            </w:pPr>
            <w:r>
              <w:rPr>
                <w:rFonts w:ascii="Times New Roman"/>
                <w:b w:val="false"/>
                <w:i w:val="false"/>
                <w:color w:val="000000"/>
                <w:sz w:val="20"/>
              </w:rPr>
              <w:t>
</w:t>
            </w:r>
            <w:r>
              <w:rPr>
                <w:rFonts w:ascii="Times New Roman"/>
                <w:b/>
                <w:i w:val="false"/>
                <w:color w:val="000000"/>
                <w:sz w:val="20"/>
              </w:rPr>
              <w:t>Европейский</w:t>
            </w:r>
            <w:r>
              <w:rPr>
                <w:rFonts w:ascii="Times New Roman"/>
                <w:b w:val="false"/>
                <w:i w:val="false"/>
                <w:color w:val="000000"/>
                <w:sz w:val="20"/>
              </w:rPr>
              <w:t xml:space="preserve"> </w:t>
            </w:r>
            <w:r>
              <w:rPr>
                <w:rFonts w:ascii="Times New Roman"/>
                <w:b/>
                <w:i w:val="false"/>
                <w:color w:val="000000"/>
                <w:sz w:val="20"/>
              </w:rPr>
              <w:t>банк</w:t>
            </w:r>
            <w:r>
              <w:rPr>
                <w:rFonts w:ascii="Times New Roman"/>
                <w:b w:val="false"/>
                <w:i w:val="false"/>
                <w:color w:val="000000"/>
                <w:sz w:val="20"/>
              </w:rPr>
              <w:t xml:space="preserve"> </w:t>
            </w:r>
            <w:r>
              <w:rPr>
                <w:rFonts w:ascii="Times New Roman"/>
                <w:b/>
                <w:i w:val="false"/>
                <w:color w:val="000000"/>
                <w:sz w:val="20"/>
              </w:rPr>
              <w:t>реконструкции</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развития</w:t>
            </w:r>
            <w:r>
              <w:rPr>
                <w:rFonts w:ascii="Times New Roman"/>
                <w:b/>
                <w:i w:val="false"/>
                <w:color w:val="000000"/>
                <w:sz w:val="20"/>
              </w:rPr>
              <w:t xml:space="preserve"> (the European Bank for Reconstruction and Development);</w:t>
            </w:r>
          </w:p>
          <w:p>
            <w:pPr>
              <w:spacing w:after="20"/>
              <w:ind w:left="20"/>
              <w:jc w:val="both"/>
            </w:pPr>
            <w:r>
              <w:rPr>
                <w:rFonts w:ascii="Times New Roman"/>
                <w:b w:val="false"/>
                <w:i w:val="false"/>
                <w:color w:val="000000"/>
                <w:sz w:val="20"/>
              </w:rPr>
              <w:t>
</w:t>
            </w:r>
            <w:r>
              <w:rPr>
                <w:rFonts w:ascii="Times New Roman"/>
                <w:b/>
                <w:i w:val="false"/>
                <w:color w:val="000000"/>
                <w:sz w:val="20"/>
              </w:rPr>
              <w:t>Европейский инвестиционный банк (</w:t>
            </w:r>
            <w:r>
              <w:rPr>
                <w:rFonts w:ascii="Times New Roman"/>
                <w:b/>
                <w:i w:val="false"/>
                <w:color w:val="000000"/>
                <w:sz w:val="20"/>
              </w:rPr>
              <w:t>the</w:t>
            </w:r>
            <w:r>
              <w:rPr>
                <w:rFonts w:ascii="Times New Roman"/>
                <w:b w:val="false"/>
                <w:i w:val="false"/>
                <w:color w:val="000000"/>
                <w:sz w:val="20"/>
              </w:rPr>
              <w:t xml:space="preserve"> </w:t>
            </w:r>
            <w:r>
              <w:rPr>
                <w:rFonts w:ascii="Times New Roman"/>
                <w:b/>
                <w:i w:val="false"/>
                <w:color w:val="000000"/>
                <w:sz w:val="20"/>
              </w:rPr>
              <w:t>European</w:t>
            </w:r>
            <w:r>
              <w:rPr>
                <w:rFonts w:ascii="Times New Roman"/>
                <w:b w:val="false"/>
                <w:i w:val="false"/>
                <w:color w:val="000000"/>
                <w:sz w:val="20"/>
              </w:rPr>
              <w:t xml:space="preserve"> </w:t>
            </w:r>
            <w:r>
              <w:rPr>
                <w:rFonts w:ascii="Times New Roman"/>
                <w:b/>
                <w:i w:val="false"/>
                <w:color w:val="000000"/>
                <w:sz w:val="20"/>
              </w:rPr>
              <w:t>Investment</w:t>
            </w:r>
            <w:r>
              <w:rPr>
                <w:rFonts w:ascii="Times New Roman"/>
                <w:b w:val="false"/>
                <w:i w:val="false"/>
                <w:color w:val="000000"/>
                <w:sz w:val="20"/>
              </w:rPr>
              <w:t xml:space="preserve"> </w:t>
            </w:r>
            <w:r>
              <w:rPr>
                <w:rFonts w:ascii="Times New Roman"/>
                <w:b/>
                <w:i w:val="false"/>
                <w:color w:val="000000"/>
                <w:sz w:val="20"/>
              </w:rPr>
              <w:t>Bank</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Исламская корпорация по развитию частного сектора (ICD);</w:t>
            </w:r>
          </w:p>
          <w:p>
            <w:pPr>
              <w:spacing w:after="20"/>
              <w:ind w:left="20"/>
              <w:jc w:val="both"/>
            </w:pPr>
            <w:r>
              <w:rPr>
                <w:rFonts w:ascii="Times New Roman"/>
                <w:b w:val="false"/>
                <w:i w:val="false"/>
                <w:color w:val="000000"/>
                <w:sz w:val="20"/>
              </w:rPr>
              <w:t>
</w:t>
            </w:r>
            <w:r>
              <w:rPr>
                <w:rFonts w:ascii="Times New Roman"/>
                <w:b/>
                <w:i w:val="false"/>
                <w:color w:val="000000"/>
                <w:sz w:val="20"/>
              </w:rPr>
              <w:t>Исламский</w:t>
            </w:r>
            <w:r>
              <w:rPr>
                <w:rFonts w:ascii="Times New Roman"/>
                <w:b w:val="false"/>
                <w:i w:val="false"/>
                <w:color w:val="000000"/>
                <w:sz w:val="20"/>
              </w:rPr>
              <w:t xml:space="preserve"> </w:t>
            </w:r>
            <w:r>
              <w:rPr>
                <w:rFonts w:ascii="Times New Roman"/>
                <w:b/>
                <w:i w:val="false"/>
                <w:color w:val="000000"/>
                <w:sz w:val="20"/>
              </w:rPr>
              <w:t>банк</w:t>
            </w:r>
            <w:r>
              <w:rPr>
                <w:rFonts w:ascii="Times New Roman"/>
                <w:b w:val="false"/>
                <w:i w:val="false"/>
                <w:color w:val="000000"/>
                <w:sz w:val="20"/>
              </w:rPr>
              <w:t xml:space="preserve"> </w:t>
            </w:r>
            <w:r>
              <w:rPr>
                <w:rFonts w:ascii="Times New Roman"/>
                <w:b/>
                <w:i w:val="false"/>
                <w:color w:val="000000"/>
                <w:sz w:val="20"/>
              </w:rPr>
              <w:t>развития</w:t>
            </w:r>
            <w:r>
              <w:rPr>
                <w:rFonts w:ascii="Times New Roman"/>
                <w:b/>
                <w:i w:val="false"/>
                <w:color w:val="000000"/>
                <w:sz w:val="20"/>
              </w:rPr>
              <w:t xml:space="preserve"> (the Islamic Development Bank);</w:t>
            </w:r>
          </w:p>
          <w:p>
            <w:pPr>
              <w:spacing w:after="20"/>
              <w:ind w:left="20"/>
              <w:jc w:val="both"/>
            </w:pPr>
            <w:r>
              <w:rPr>
                <w:rFonts w:ascii="Times New Roman"/>
                <w:b w:val="false"/>
                <w:i w:val="false"/>
                <w:color w:val="000000"/>
                <w:sz w:val="20"/>
              </w:rPr>
              <w:t>
</w:t>
            </w:r>
            <w:r>
              <w:rPr>
                <w:rFonts w:ascii="Times New Roman"/>
                <w:b/>
                <w:i w:val="false"/>
                <w:color w:val="000000"/>
                <w:sz w:val="20"/>
              </w:rPr>
              <w:t>Межамериканский</w:t>
            </w:r>
            <w:r>
              <w:rPr>
                <w:rFonts w:ascii="Times New Roman"/>
                <w:b w:val="false"/>
                <w:i w:val="false"/>
                <w:color w:val="000000"/>
                <w:sz w:val="20"/>
              </w:rPr>
              <w:t xml:space="preserve"> </w:t>
            </w:r>
            <w:r>
              <w:rPr>
                <w:rFonts w:ascii="Times New Roman"/>
                <w:b/>
                <w:i w:val="false"/>
                <w:color w:val="000000"/>
                <w:sz w:val="20"/>
              </w:rPr>
              <w:t>банк</w:t>
            </w:r>
            <w:r>
              <w:rPr>
                <w:rFonts w:ascii="Times New Roman"/>
                <w:b w:val="false"/>
                <w:i w:val="false"/>
                <w:color w:val="000000"/>
                <w:sz w:val="20"/>
              </w:rPr>
              <w:t xml:space="preserve"> </w:t>
            </w:r>
            <w:r>
              <w:rPr>
                <w:rFonts w:ascii="Times New Roman"/>
                <w:b/>
                <w:i w:val="false"/>
                <w:color w:val="000000"/>
                <w:sz w:val="20"/>
              </w:rPr>
              <w:t>развития</w:t>
            </w:r>
            <w:r>
              <w:rPr>
                <w:rFonts w:ascii="Times New Roman"/>
                <w:b/>
                <w:i w:val="false"/>
                <w:color w:val="000000"/>
                <w:sz w:val="20"/>
              </w:rPr>
              <w:t xml:space="preserve"> (the Inter-American Development Bank);</w:t>
            </w:r>
          </w:p>
          <w:p>
            <w:pPr>
              <w:spacing w:after="20"/>
              <w:ind w:left="20"/>
              <w:jc w:val="both"/>
            </w:pPr>
            <w:r>
              <w:rPr>
                <w:rFonts w:ascii="Times New Roman"/>
                <w:b w:val="false"/>
                <w:i w:val="false"/>
                <w:color w:val="000000"/>
                <w:sz w:val="20"/>
              </w:rPr>
              <w:t>
</w:t>
            </w:r>
            <w:r>
              <w:rPr>
                <w:rFonts w:ascii="Times New Roman"/>
                <w:b/>
                <w:i w:val="false"/>
                <w:color w:val="000000"/>
                <w:sz w:val="20"/>
              </w:rPr>
              <w:t>Международная ассоциация развития;</w:t>
            </w:r>
          </w:p>
          <w:p>
            <w:pPr>
              <w:spacing w:after="20"/>
              <w:ind w:left="20"/>
              <w:jc w:val="both"/>
            </w:pPr>
            <w:r>
              <w:rPr>
                <w:rFonts w:ascii="Times New Roman"/>
                <w:b w:val="false"/>
                <w:i w:val="false"/>
                <w:color w:val="000000"/>
                <w:sz w:val="20"/>
              </w:rPr>
              <w:t>
</w:t>
            </w:r>
            <w:r>
              <w:rPr>
                <w:rFonts w:ascii="Times New Roman"/>
                <w:b/>
                <w:i w:val="false"/>
                <w:color w:val="000000"/>
                <w:sz w:val="20"/>
              </w:rPr>
              <w:t>Международная финансовая корпорация (</w:t>
            </w:r>
            <w:r>
              <w:rPr>
                <w:rFonts w:ascii="Times New Roman"/>
                <w:b/>
                <w:i w:val="false"/>
                <w:color w:val="000000"/>
                <w:sz w:val="20"/>
              </w:rPr>
              <w:t>the</w:t>
            </w:r>
            <w:r>
              <w:rPr>
                <w:rFonts w:ascii="Times New Roman"/>
                <w:b w:val="false"/>
                <w:i w:val="false"/>
                <w:color w:val="000000"/>
                <w:sz w:val="20"/>
              </w:rPr>
              <w:t xml:space="preserve"> </w:t>
            </w:r>
            <w:r>
              <w:rPr>
                <w:rFonts w:ascii="Times New Roman"/>
                <w:b/>
                <w:i w:val="false"/>
                <w:color w:val="000000"/>
                <w:sz w:val="20"/>
              </w:rPr>
              <w:t>International</w:t>
            </w:r>
            <w:r>
              <w:rPr>
                <w:rFonts w:ascii="Times New Roman"/>
                <w:b w:val="false"/>
                <w:i w:val="false"/>
                <w:color w:val="000000"/>
                <w:sz w:val="20"/>
              </w:rPr>
              <w:t xml:space="preserve"> </w:t>
            </w:r>
            <w:r>
              <w:rPr>
                <w:rFonts w:ascii="Times New Roman"/>
                <w:b/>
                <w:i w:val="false"/>
                <w:color w:val="000000"/>
                <w:sz w:val="20"/>
              </w:rPr>
              <w:t>Finance</w:t>
            </w:r>
            <w:r>
              <w:rPr>
                <w:rFonts w:ascii="Times New Roman"/>
                <w:b w:val="false"/>
                <w:i w:val="false"/>
                <w:color w:val="000000"/>
                <w:sz w:val="20"/>
              </w:rPr>
              <w:t xml:space="preserve"> </w:t>
            </w:r>
            <w:r>
              <w:rPr>
                <w:rFonts w:ascii="Times New Roman"/>
                <w:b/>
                <w:i w:val="false"/>
                <w:color w:val="000000"/>
                <w:sz w:val="20"/>
              </w:rPr>
              <w:t>Corporation</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Международный</w:t>
            </w:r>
            <w:r>
              <w:rPr>
                <w:rFonts w:ascii="Times New Roman"/>
                <w:b w:val="false"/>
                <w:i w:val="false"/>
                <w:color w:val="000000"/>
                <w:sz w:val="20"/>
              </w:rPr>
              <w:t xml:space="preserve"> </w:t>
            </w:r>
            <w:r>
              <w:rPr>
                <w:rFonts w:ascii="Times New Roman"/>
                <w:b/>
                <w:i w:val="false"/>
                <w:color w:val="000000"/>
                <w:sz w:val="20"/>
              </w:rPr>
              <w:t>банк</w:t>
            </w:r>
            <w:r>
              <w:rPr>
                <w:rFonts w:ascii="Times New Roman"/>
                <w:b w:val="false"/>
                <w:i w:val="false"/>
                <w:color w:val="000000"/>
                <w:sz w:val="20"/>
              </w:rPr>
              <w:t xml:space="preserve"> </w:t>
            </w:r>
            <w:r>
              <w:rPr>
                <w:rFonts w:ascii="Times New Roman"/>
                <w:b/>
                <w:i w:val="false"/>
                <w:color w:val="000000"/>
                <w:sz w:val="20"/>
              </w:rPr>
              <w:t>реконструкции</w:t>
            </w:r>
            <w:r>
              <w:rPr>
                <w:rFonts w:ascii="Times New Roman"/>
                <w:b w:val="false"/>
                <w:i w:val="false"/>
                <w:color w:val="000000"/>
                <w:sz w:val="20"/>
              </w:rPr>
              <w:t xml:space="preserve"> </w:t>
            </w:r>
            <w:r>
              <w:rPr>
                <w:rFonts w:ascii="Times New Roman"/>
                <w:b/>
                <w:i w:val="false"/>
                <w:color w:val="000000"/>
                <w:sz w:val="20"/>
              </w:rPr>
              <w:t>и</w:t>
            </w:r>
            <w:r>
              <w:rPr>
                <w:rFonts w:ascii="Times New Roman"/>
                <w:b w:val="false"/>
                <w:i w:val="false"/>
                <w:color w:val="000000"/>
                <w:sz w:val="20"/>
              </w:rPr>
              <w:t xml:space="preserve"> </w:t>
            </w:r>
            <w:r>
              <w:rPr>
                <w:rFonts w:ascii="Times New Roman"/>
                <w:b/>
                <w:i w:val="false"/>
                <w:color w:val="000000"/>
                <w:sz w:val="20"/>
              </w:rPr>
              <w:t>развития</w:t>
            </w:r>
            <w:r>
              <w:rPr>
                <w:rFonts w:ascii="Times New Roman"/>
                <w:b/>
                <w:i w:val="false"/>
                <w:color w:val="000000"/>
                <w:sz w:val="20"/>
              </w:rPr>
              <w:t xml:space="preserve"> (the International Bank for Reconstruction and Development);</w:t>
            </w:r>
          </w:p>
          <w:p>
            <w:pPr>
              <w:spacing w:after="20"/>
              <w:ind w:left="20"/>
              <w:jc w:val="both"/>
            </w:pPr>
            <w:r>
              <w:rPr>
                <w:rFonts w:ascii="Times New Roman"/>
                <w:b w:val="false"/>
                <w:i w:val="false"/>
                <w:color w:val="000000"/>
                <w:sz w:val="20"/>
              </w:rPr>
              <w:t>
</w:t>
            </w:r>
            <w:r>
              <w:rPr>
                <w:rFonts w:ascii="Times New Roman"/>
                <w:b/>
                <w:i w:val="false"/>
                <w:color w:val="000000"/>
                <w:sz w:val="20"/>
              </w:rPr>
              <w:t>Международный валютный фонд;</w:t>
            </w:r>
          </w:p>
          <w:p>
            <w:pPr>
              <w:spacing w:after="20"/>
              <w:ind w:left="20"/>
              <w:jc w:val="both"/>
            </w:pPr>
            <w:r>
              <w:rPr>
                <w:rFonts w:ascii="Times New Roman"/>
                <w:b w:val="false"/>
                <w:i w:val="false"/>
                <w:color w:val="000000"/>
                <w:sz w:val="20"/>
              </w:rPr>
              <w:t>
</w:t>
            </w:r>
            <w:r>
              <w:rPr>
                <w:rFonts w:ascii="Times New Roman"/>
                <w:b/>
                <w:i w:val="false"/>
                <w:color w:val="000000"/>
                <w:sz w:val="20"/>
              </w:rPr>
              <w:t>Международный центр по урегулированию инвестиционных споров;</w:t>
            </w:r>
          </w:p>
          <w:p>
            <w:pPr>
              <w:spacing w:after="20"/>
              <w:ind w:left="20"/>
              <w:jc w:val="both"/>
            </w:pPr>
            <w:r>
              <w:rPr>
                <w:rFonts w:ascii="Times New Roman"/>
                <w:b w:val="false"/>
                <w:i w:val="false"/>
                <w:color w:val="000000"/>
                <w:sz w:val="20"/>
              </w:rPr>
              <w:t>
</w:t>
            </w:r>
            <w:r>
              <w:rPr>
                <w:rFonts w:ascii="Times New Roman"/>
                <w:b/>
                <w:i w:val="false"/>
                <w:color w:val="000000"/>
                <w:sz w:val="20"/>
              </w:rPr>
              <w:t>Многостороннее агентство гарантии инвестиций;</w:t>
            </w:r>
          </w:p>
          <w:p>
            <w:pPr>
              <w:spacing w:after="20"/>
              <w:ind w:left="20"/>
              <w:jc w:val="both"/>
            </w:pPr>
            <w:r>
              <w:rPr>
                <w:rFonts w:ascii="Times New Roman"/>
                <w:b w:val="false"/>
                <w:i w:val="false"/>
                <w:color w:val="000000"/>
                <w:sz w:val="20"/>
              </w:rPr>
              <w:t>
</w:t>
            </w:r>
            <w:r>
              <w:rPr>
                <w:rFonts w:ascii="Times New Roman"/>
                <w:b/>
                <w:i w:val="false"/>
                <w:color w:val="000000"/>
                <w:sz w:val="20"/>
              </w:rPr>
              <w:t>Скандинавский инвестиционный банк (</w:t>
            </w:r>
            <w:r>
              <w:rPr>
                <w:rFonts w:ascii="Times New Roman"/>
                <w:b/>
                <w:i w:val="false"/>
                <w:color w:val="000000"/>
                <w:sz w:val="20"/>
              </w:rPr>
              <w:t>the</w:t>
            </w:r>
            <w:r>
              <w:rPr>
                <w:rFonts w:ascii="Times New Roman"/>
                <w:b w:val="false"/>
                <w:i w:val="false"/>
                <w:color w:val="000000"/>
                <w:sz w:val="20"/>
              </w:rPr>
              <w:t xml:space="preserve"> </w:t>
            </w:r>
            <w:r>
              <w:rPr>
                <w:rFonts w:ascii="Times New Roman"/>
                <w:b/>
                <w:i w:val="false"/>
                <w:color w:val="000000"/>
                <w:sz w:val="20"/>
              </w:rPr>
              <w:t>Nordic</w:t>
            </w:r>
            <w:r>
              <w:rPr>
                <w:rFonts w:ascii="Times New Roman"/>
                <w:b w:val="false"/>
                <w:i w:val="false"/>
                <w:color w:val="000000"/>
                <w:sz w:val="20"/>
              </w:rPr>
              <w:t xml:space="preserve"> </w:t>
            </w:r>
            <w:r>
              <w:rPr>
                <w:rFonts w:ascii="Times New Roman"/>
                <w:b/>
                <w:i w:val="false"/>
                <w:color w:val="000000"/>
                <w:sz w:val="20"/>
              </w:rPr>
              <w:t>Investment</w:t>
            </w:r>
            <w:r>
              <w:rPr>
                <w:rFonts w:ascii="Times New Roman"/>
                <w:b w:val="false"/>
                <w:i w:val="false"/>
                <w:color w:val="000000"/>
                <w:sz w:val="20"/>
              </w:rPr>
              <w:t xml:space="preserve"> </w:t>
            </w:r>
            <w:r>
              <w:rPr>
                <w:rFonts w:ascii="Times New Roman"/>
                <w:b/>
                <w:i w:val="false"/>
                <w:color w:val="000000"/>
                <w:sz w:val="20"/>
              </w:rPr>
              <w:t>Bank</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5. В качестве ликвидных активов управляющего инвестиционным портфелем в объемах, предусмотренных приложением к Правилам, признаются следующие собственные активы:</w:t>
            </w:r>
          </w:p>
          <w:p>
            <w:pPr>
              <w:spacing w:after="20"/>
              <w:ind w:left="20"/>
              <w:jc w:val="both"/>
            </w:pPr>
            <w:r>
              <w:rPr>
                <w:rFonts w:ascii="Times New Roman"/>
                <w:b w:val="false"/>
                <w:i w:val="false"/>
                <w:color w:val="000000"/>
                <w:sz w:val="20"/>
              </w:rPr>
              <w:t>
</w:t>
            </w:r>
            <w:r>
              <w:rPr>
                <w:rFonts w:ascii="Times New Roman"/>
                <w:b/>
                <w:i w:val="false"/>
                <w:color w:val="000000"/>
                <w:sz w:val="20"/>
              </w:rPr>
              <w:t>1) деньги, в том числе:</w:t>
            </w:r>
          </w:p>
          <w:p>
            <w:pPr>
              <w:spacing w:after="20"/>
              <w:ind w:left="20"/>
              <w:jc w:val="both"/>
            </w:pPr>
            <w:r>
              <w:rPr>
                <w:rFonts w:ascii="Times New Roman"/>
                <w:b w:val="false"/>
                <w:i w:val="false"/>
                <w:color w:val="000000"/>
                <w:sz w:val="20"/>
              </w:rPr>
              <w:t>
</w:t>
            </w:r>
            <w:r>
              <w:rPr>
                <w:rFonts w:ascii="Times New Roman"/>
                <w:b/>
                <w:i w:val="false"/>
                <w:color w:val="000000"/>
                <w:sz w:val="20"/>
              </w:rPr>
              <w:t>деньги</w:t>
            </w:r>
            <w:r>
              <w:rPr>
                <w:rFonts w:ascii="Times New Roman"/>
                <w:b/>
                <w:i w:val="false"/>
                <w:color w:val="000000"/>
                <w:sz w:val="20"/>
              </w:rPr>
              <w:t xml:space="preserve"> в кассе, не более десяти процентов от суммы активов по балансу управляющего инвестиционным портфелем;</w:t>
            </w:r>
          </w:p>
          <w:p>
            <w:pPr>
              <w:spacing w:after="20"/>
              <w:ind w:left="20"/>
              <w:jc w:val="both"/>
            </w:pPr>
            <w:r>
              <w:rPr>
                <w:rFonts w:ascii="Times New Roman"/>
                <w:b w:val="false"/>
                <w:i w:val="false"/>
                <w:color w:val="000000"/>
                <w:sz w:val="20"/>
              </w:rPr>
              <w:t>
</w:t>
            </w:r>
            <w:r>
              <w:rPr>
                <w:rFonts w:ascii="Times New Roman"/>
                <w:b/>
                <w:i w:val="false"/>
                <w:color w:val="000000"/>
                <w:sz w:val="20"/>
              </w:rPr>
              <w:t>деньги</w:t>
            </w:r>
            <w:r>
              <w:rPr>
                <w:rFonts w:ascii="Times New Roman"/>
                <w:b/>
                <w:i w:val="false"/>
                <w:color w:val="000000"/>
                <w:sz w:val="20"/>
              </w:rPr>
              <w:t xml:space="preserve"> на текущих счетах в банках второго уровня Республики Казахстан, указанных в подпункте 2) настоящего пункта;</w:t>
            </w:r>
          </w:p>
          <w:p>
            <w:pPr>
              <w:spacing w:after="20"/>
              <w:ind w:left="20"/>
              <w:jc w:val="both"/>
            </w:pPr>
            <w:r>
              <w:rPr>
                <w:rFonts w:ascii="Times New Roman"/>
                <w:b w:val="false"/>
                <w:i w:val="false"/>
                <w:color w:val="000000"/>
                <w:sz w:val="20"/>
              </w:rPr>
              <w:t>
</w:t>
            </w:r>
            <w:r>
              <w:rPr>
                <w:rFonts w:ascii="Times New Roman"/>
                <w:b/>
                <w:i w:val="false"/>
                <w:color w:val="000000"/>
                <w:sz w:val="20"/>
              </w:rPr>
              <w:t>собственные</w:t>
            </w:r>
            <w:r>
              <w:rPr>
                <w:rFonts w:ascii="Times New Roman"/>
                <w:b/>
                <w:i w:val="false"/>
                <w:color w:val="000000"/>
                <w:sz w:val="20"/>
              </w:rPr>
              <w:t xml:space="preserve"> деньги на счетах в центральном депозитарии;</w:t>
            </w:r>
          </w:p>
          <w:p>
            <w:pPr>
              <w:spacing w:after="20"/>
              <w:ind w:left="20"/>
              <w:jc w:val="both"/>
            </w:pPr>
            <w:r>
              <w:rPr>
                <w:rFonts w:ascii="Times New Roman"/>
                <w:b w:val="false"/>
                <w:i w:val="false"/>
                <w:color w:val="000000"/>
                <w:sz w:val="20"/>
              </w:rPr>
              <w:t>
</w:t>
            </w:r>
            <w:r>
              <w:rPr>
                <w:rFonts w:ascii="Times New Roman"/>
                <w:b/>
                <w:i w:val="false"/>
                <w:color w:val="000000"/>
                <w:sz w:val="20"/>
              </w:rPr>
              <w:t>собственные</w:t>
            </w:r>
            <w:r>
              <w:rPr>
                <w:rFonts w:ascii="Times New Roman"/>
                <w:b/>
                <w:i w:val="false"/>
                <w:color w:val="000000"/>
                <w:sz w:val="20"/>
              </w:rPr>
              <w:t xml:space="preserve"> деньги на счетах в клиринговой организации, являющиеся гарантийными, </w:t>
            </w:r>
            <w:r>
              <w:rPr>
                <w:rFonts w:ascii="Times New Roman"/>
                <w:b/>
                <w:i w:val="false"/>
                <w:color w:val="000000"/>
                <w:sz w:val="20"/>
              </w:rPr>
              <w:t>маржевыми</w:t>
            </w:r>
            <w:r>
              <w:rPr>
                <w:rFonts w:ascii="Times New Roman"/>
                <w:b/>
                <w:i w:val="false"/>
                <w:color w:val="000000"/>
                <w:sz w:val="20"/>
              </w:rPr>
              <w:t xml:space="preserve"> взносами управляющего инвестиционным портфелем;</w:t>
            </w:r>
          </w:p>
          <w:p>
            <w:pPr>
              <w:spacing w:after="20"/>
              <w:ind w:left="20"/>
              <w:jc w:val="both"/>
            </w:pPr>
            <w:r>
              <w:rPr>
                <w:rFonts w:ascii="Times New Roman"/>
                <w:b w:val="false"/>
                <w:i w:val="false"/>
                <w:color w:val="000000"/>
                <w:sz w:val="20"/>
              </w:rPr>
              <w:t>
</w:t>
            </w:r>
            <w:r>
              <w:rPr>
                <w:rFonts w:ascii="Times New Roman"/>
                <w:b/>
                <w:i w:val="false"/>
                <w:color w:val="000000"/>
                <w:sz w:val="20"/>
              </w:rPr>
              <w:t>деньги</w:t>
            </w:r>
            <w:r>
              <w:rPr>
                <w:rFonts w:ascii="Times New Roman"/>
                <w:b/>
                <w:i w:val="false"/>
                <w:color w:val="000000"/>
                <w:sz w:val="20"/>
              </w:rPr>
              <w:t xml:space="preserve"> на текущих счетах в банках-нерезидентах Республики Казахстан, которые имеют долгосрочный и (или) краткосрочный, индивидуальный рейтинг не ниже категории "ВВВ-" по международной шкале агентства </w:t>
            </w:r>
            <w:r>
              <w:rPr>
                <w:rFonts w:ascii="Times New Roman"/>
                <w:b/>
                <w:i w:val="false"/>
                <w:color w:val="000000"/>
                <w:sz w:val="20"/>
              </w:rPr>
              <w:t>Standard</w:t>
            </w:r>
            <w:r>
              <w:rPr>
                <w:rFonts w:ascii="Times New Roman"/>
                <w:b/>
                <w:i w:val="false"/>
                <w:color w:val="000000"/>
                <w:sz w:val="20"/>
              </w:rPr>
              <w:t xml:space="preserve"> &amp; </w:t>
            </w:r>
            <w:r>
              <w:rPr>
                <w:rFonts w:ascii="Times New Roman"/>
                <w:b/>
                <w:i w:val="false"/>
                <w:color w:val="000000"/>
                <w:sz w:val="20"/>
              </w:rPr>
              <w:t>Poor's</w:t>
            </w:r>
            <w:r>
              <w:rPr>
                <w:rFonts w:ascii="Times New Roman"/>
                <w:b/>
                <w:i w:val="false"/>
                <w:color w:val="000000"/>
                <w:sz w:val="20"/>
              </w:rPr>
              <w:t xml:space="preserve"> или рейтинг аналогичного уровня одного из других рейтинговых агентств;</w:t>
            </w:r>
          </w:p>
          <w:p>
            <w:pPr>
              <w:spacing w:after="20"/>
              <w:ind w:left="20"/>
              <w:jc w:val="both"/>
            </w:pPr>
            <w:r>
              <w:rPr>
                <w:rFonts w:ascii="Times New Roman"/>
                <w:b w:val="false"/>
                <w:i w:val="false"/>
                <w:color w:val="000000"/>
                <w:sz w:val="20"/>
              </w:rPr>
              <w:t>
</w:t>
            </w:r>
            <w:r>
              <w:rPr>
                <w:rFonts w:ascii="Times New Roman"/>
                <w:b/>
                <w:i w:val="false"/>
                <w:color w:val="000000"/>
                <w:sz w:val="20"/>
              </w:rPr>
              <w:t>деньги</w:t>
            </w:r>
            <w:r>
              <w:rPr>
                <w:rFonts w:ascii="Times New Roman"/>
                <w:b/>
                <w:i w:val="false"/>
                <w:color w:val="000000"/>
                <w:sz w:val="20"/>
              </w:rPr>
              <w:t xml:space="preserve"> на счетах в организациях-нерезидентах Республики Казахстан, предоставляющих банковские услуги организациям для осуществления операций на организованном рынке ценных бумаг;</w:t>
            </w:r>
          </w:p>
          <w:p>
            <w:pPr>
              <w:spacing w:after="20"/>
              <w:ind w:left="20"/>
              <w:jc w:val="both"/>
            </w:pPr>
            <w:r>
              <w:rPr>
                <w:rFonts w:ascii="Times New Roman"/>
                <w:b w:val="false"/>
                <w:i w:val="false"/>
                <w:color w:val="000000"/>
                <w:sz w:val="20"/>
              </w:rPr>
              <w:t>
</w:t>
            </w:r>
            <w:r>
              <w:rPr>
                <w:rFonts w:ascii="Times New Roman"/>
                <w:b/>
                <w:i w:val="false"/>
                <w:color w:val="000000"/>
                <w:sz w:val="20"/>
              </w:rPr>
              <w:t>2) вклады в банках второго уровня Республики Казахстан с учетом сумм основного долга и начисленного вознаграждения, за вычетом резервов на возможные потери в объемах, указанных в приложении к Правилам, при соответствии одному из следующих условий:</w:t>
            </w:r>
          </w:p>
          <w:p>
            <w:pPr>
              <w:spacing w:after="20"/>
              <w:ind w:left="20"/>
              <w:jc w:val="both"/>
            </w:pPr>
            <w:r>
              <w:rPr>
                <w:rFonts w:ascii="Times New Roman"/>
                <w:b w:val="false"/>
                <w:i w:val="false"/>
                <w:color w:val="000000"/>
                <w:sz w:val="20"/>
              </w:rPr>
              <w:t>
</w:t>
            </w:r>
            <w:r>
              <w:rPr>
                <w:rFonts w:ascii="Times New Roman"/>
                <w:b/>
                <w:i w:val="false"/>
                <w:color w:val="000000"/>
                <w:sz w:val="20"/>
              </w:rPr>
              <w:t>банки</w:t>
            </w:r>
            <w:r>
              <w:rPr>
                <w:rFonts w:ascii="Times New Roman"/>
                <w:b/>
                <w:i w:val="false"/>
                <w:color w:val="000000"/>
                <w:sz w:val="20"/>
              </w:rPr>
              <w:t xml:space="preserve"> имеют долгосрочный кредитный рейтинг не ниже "В-" по международной шкале агентства </w:t>
            </w:r>
            <w:r>
              <w:rPr>
                <w:rFonts w:ascii="Times New Roman"/>
                <w:b/>
                <w:i w:val="false"/>
                <w:color w:val="000000"/>
                <w:sz w:val="20"/>
              </w:rPr>
              <w:t>Standard</w:t>
            </w:r>
            <w:r>
              <w:rPr>
                <w:rFonts w:ascii="Times New Roman"/>
                <w:b/>
                <w:i w:val="false"/>
                <w:color w:val="000000"/>
                <w:sz w:val="20"/>
              </w:rPr>
              <w:t xml:space="preserve"> &amp; </w:t>
            </w:r>
            <w:r>
              <w:rPr>
                <w:rFonts w:ascii="Times New Roman"/>
                <w:b/>
                <w:i w:val="false"/>
                <w:color w:val="000000"/>
                <w:sz w:val="20"/>
              </w:rPr>
              <w:t>Poor's</w:t>
            </w:r>
            <w:r>
              <w:rPr>
                <w:rFonts w:ascii="Times New Roman"/>
                <w:b/>
                <w:i w:val="false"/>
                <w:color w:val="000000"/>
                <w:sz w:val="20"/>
              </w:rPr>
              <w:t xml:space="preserve"> или рейтинг аналогичного уровня одного из других рейтинговых агентств, или рейтинговую оценку не ниже "</w:t>
            </w:r>
            <w:r>
              <w:rPr>
                <w:rFonts w:ascii="Times New Roman"/>
                <w:b/>
                <w:i w:val="false"/>
                <w:color w:val="000000"/>
                <w:sz w:val="20"/>
              </w:rPr>
              <w:t>kzB</w:t>
            </w:r>
            <w:r>
              <w:rPr>
                <w:rFonts w:ascii="Times New Roman"/>
                <w:b/>
                <w:i w:val="false"/>
                <w:color w:val="000000"/>
                <w:sz w:val="20"/>
              </w:rPr>
              <w:t xml:space="preserve">" по национальной шкале </w:t>
            </w:r>
            <w:r>
              <w:rPr>
                <w:rFonts w:ascii="Times New Roman"/>
                <w:b/>
                <w:i w:val="false"/>
                <w:color w:val="000000"/>
                <w:sz w:val="20"/>
              </w:rPr>
              <w:t>Standard</w:t>
            </w:r>
            <w:r>
              <w:rPr>
                <w:rFonts w:ascii="Times New Roman"/>
                <w:b/>
                <w:i w:val="false"/>
                <w:color w:val="000000"/>
                <w:sz w:val="20"/>
              </w:rPr>
              <w:t xml:space="preserve"> &amp; </w:t>
            </w:r>
            <w:r>
              <w:rPr>
                <w:rFonts w:ascii="Times New Roman"/>
                <w:b/>
                <w:i w:val="false"/>
                <w:color w:val="000000"/>
                <w:sz w:val="20"/>
              </w:rPr>
              <w:t>Poor's</w:t>
            </w:r>
            <w:r>
              <w:rPr>
                <w:rFonts w:ascii="Times New Roman"/>
                <w:b/>
                <w:i w:val="false"/>
                <w:color w:val="000000"/>
                <w:sz w:val="20"/>
              </w:rPr>
              <w:t>, или рейтинг аналогичного уровня по национальной шкале одного из других рейтинговых агентств;</w:t>
            </w:r>
          </w:p>
          <w:p>
            <w:pPr>
              <w:spacing w:after="20"/>
              <w:ind w:left="20"/>
              <w:jc w:val="both"/>
            </w:pPr>
            <w:r>
              <w:rPr>
                <w:rFonts w:ascii="Times New Roman"/>
                <w:b w:val="false"/>
                <w:i w:val="false"/>
                <w:color w:val="000000"/>
                <w:sz w:val="20"/>
              </w:rPr>
              <w:t>
</w:t>
            </w:r>
            <w:r>
              <w:rPr>
                <w:rFonts w:ascii="Times New Roman"/>
                <w:b/>
                <w:i w:val="false"/>
                <w:color w:val="000000"/>
                <w:sz w:val="20"/>
              </w:rPr>
              <w:t>банки</w:t>
            </w:r>
            <w:r>
              <w:rPr>
                <w:rFonts w:ascii="Times New Roman"/>
                <w:b/>
                <w:i w:val="false"/>
                <w:color w:val="000000"/>
                <w:sz w:val="20"/>
              </w:rPr>
              <w:t xml:space="preserve"> являются дочерними банками-резидентами, родительский банк-нерезидент которых имеет долгосрочный кредитный рейтинг не ниже "А-" по международной шкале агентства </w:t>
            </w:r>
            <w:r>
              <w:rPr>
                <w:rFonts w:ascii="Times New Roman"/>
                <w:b/>
                <w:i w:val="false"/>
                <w:color w:val="000000"/>
                <w:sz w:val="20"/>
              </w:rPr>
              <w:t>Standard</w:t>
            </w:r>
            <w:r>
              <w:rPr>
                <w:rFonts w:ascii="Times New Roman"/>
                <w:b/>
                <w:i w:val="false"/>
                <w:color w:val="000000"/>
                <w:sz w:val="20"/>
              </w:rPr>
              <w:t xml:space="preserve"> &amp; </w:t>
            </w:r>
            <w:r>
              <w:rPr>
                <w:rFonts w:ascii="Times New Roman"/>
                <w:b/>
                <w:i w:val="false"/>
                <w:color w:val="000000"/>
                <w:sz w:val="20"/>
              </w:rPr>
              <w:t>Poor's</w:t>
            </w:r>
            <w:r>
              <w:rPr>
                <w:rFonts w:ascii="Times New Roman"/>
                <w:b/>
                <w:i w:val="false"/>
                <w:color w:val="000000"/>
                <w:sz w:val="20"/>
              </w:rPr>
              <w:t xml:space="preserve"> или рейтинг аналогичного уровня одного из других рейтинговых агентств;</w:t>
            </w:r>
          </w:p>
          <w:p>
            <w:pPr>
              <w:spacing w:after="20"/>
              <w:ind w:left="20"/>
              <w:jc w:val="both"/>
            </w:pPr>
            <w:r>
              <w:rPr>
                <w:rFonts w:ascii="Times New Roman"/>
                <w:b w:val="false"/>
                <w:i w:val="false"/>
                <w:color w:val="000000"/>
                <w:sz w:val="20"/>
              </w:rPr>
              <w:t>
</w:t>
            </w:r>
            <w:r>
              <w:rPr>
                <w:rFonts w:ascii="Times New Roman"/>
                <w:b/>
                <w:i w:val="false"/>
                <w:color w:val="000000"/>
                <w:sz w:val="20"/>
              </w:rPr>
              <w:t>банки</w:t>
            </w:r>
            <w:r>
              <w:rPr>
                <w:rFonts w:ascii="Times New Roman"/>
                <w:b/>
                <w:i w:val="false"/>
                <w:color w:val="000000"/>
                <w:sz w:val="20"/>
              </w:rPr>
              <w:t xml:space="preserve"> являются банками - эмитентами, включенными в сектор "акции" площадки "Основная" официального списка фондовой биржи или банками-эмитентами, акции которых находятся в представительском списке индекса фондовой биржи;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3) вклады в банках-нерезидентах с учетом сумм основного долга и начисленного вознаграждения, за вычетом резервов на возможные потери, которые имеют долгосрочный и (или) краткосрочный, индивидуальный рейтинг не ниже "ВВВ-" по международной шкале агентства </w:t>
            </w:r>
            <w:r>
              <w:rPr>
                <w:rFonts w:ascii="Times New Roman"/>
                <w:b/>
                <w:i w:val="false"/>
                <w:color w:val="000000"/>
                <w:sz w:val="20"/>
              </w:rPr>
              <w:t>Standard</w:t>
            </w:r>
            <w:r>
              <w:rPr>
                <w:rFonts w:ascii="Times New Roman"/>
                <w:b/>
                <w:i w:val="false"/>
                <w:color w:val="000000"/>
                <w:sz w:val="20"/>
              </w:rPr>
              <w:t xml:space="preserve"> &amp; </w:t>
            </w:r>
            <w:r>
              <w:rPr>
                <w:rFonts w:ascii="Times New Roman"/>
                <w:b/>
                <w:i w:val="false"/>
                <w:color w:val="000000"/>
                <w:sz w:val="20"/>
              </w:rPr>
              <w:t>Poor's</w:t>
            </w:r>
            <w:r>
              <w:rPr>
                <w:rFonts w:ascii="Times New Roman"/>
                <w:b/>
                <w:i w:val="false"/>
                <w:color w:val="000000"/>
                <w:sz w:val="20"/>
              </w:rPr>
              <w:t xml:space="preserve"> или рейтинг аналогичного уровня одного из других рейтинговых агентств;</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4) государственные ценные бумаги Республики Казахстан, включая эмитированные в соответствии с законодательством других государств (с учетом сумм основного долга и </w:t>
            </w:r>
            <w:r>
              <w:rPr>
                <w:rFonts w:ascii="Times New Roman"/>
                <w:b/>
                <w:i w:val="false"/>
                <w:color w:val="000000"/>
                <w:sz w:val="20"/>
              </w:rPr>
              <w:t>начисленного вознаграждения), за вычетом резервов на возможные потери;</w:t>
            </w:r>
          </w:p>
          <w:p>
            <w:pPr>
              <w:spacing w:after="20"/>
              <w:ind w:left="20"/>
              <w:jc w:val="both"/>
            </w:pPr>
            <w:r>
              <w:rPr>
                <w:rFonts w:ascii="Times New Roman"/>
                <w:b w:val="false"/>
                <w:i w:val="false"/>
                <w:color w:val="000000"/>
                <w:sz w:val="20"/>
              </w:rPr>
              <w:t>
</w:t>
            </w:r>
            <w:r>
              <w:rPr>
                <w:rFonts w:ascii="Times New Roman"/>
                <w:b/>
                <w:i w:val="false"/>
                <w:color w:val="000000"/>
                <w:sz w:val="20"/>
              </w:rPr>
              <w:t>5) долговые ценные бумаги, выпущенные акционерным обществом "Фонд национального благосостояния "</w:t>
            </w:r>
            <w:r>
              <w:rPr>
                <w:rFonts w:ascii="Times New Roman"/>
                <w:b/>
                <w:i w:val="false"/>
                <w:color w:val="000000"/>
                <w:sz w:val="20"/>
              </w:rPr>
              <w:t>Самрук-Казына</w:t>
            </w:r>
            <w:r>
              <w:rPr>
                <w:rFonts w:ascii="Times New Roman"/>
                <w:b/>
                <w:i w:val="false"/>
                <w:color w:val="000000"/>
                <w:sz w:val="20"/>
              </w:rPr>
              <w:t>" (с учетом сумм основного долга и начисленного вознаграждения), за вычетом резервов на возможные потери;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6) акции юридических лиц Республики Казахстан, имеющих рейтинговую оценку не ниже "ВВ-" по международной шкале агентства </w:t>
            </w:r>
            <w:r>
              <w:rPr>
                <w:rFonts w:ascii="Times New Roman"/>
                <w:b/>
                <w:i w:val="false"/>
                <w:color w:val="000000"/>
                <w:sz w:val="20"/>
              </w:rPr>
              <w:t>Standard</w:t>
            </w:r>
            <w:r>
              <w:rPr>
                <w:rFonts w:ascii="Times New Roman"/>
                <w:b/>
                <w:i w:val="false"/>
                <w:color w:val="000000"/>
                <w:sz w:val="20"/>
              </w:rPr>
              <w:t xml:space="preserve"> &amp; </w:t>
            </w:r>
            <w:r>
              <w:rPr>
                <w:rFonts w:ascii="Times New Roman"/>
                <w:b/>
                <w:i w:val="false"/>
                <w:color w:val="000000"/>
                <w:sz w:val="20"/>
              </w:rPr>
              <w:t>Poor's</w:t>
            </w:r>
            <w:r>
              <w:rPr>
                <w:rFonts w:ascii="Times New Roman"/>
                <w:b/>
                <w:i w:val="false"/>
                <w:color w:val="000000"/>
                <w:sz w:val="20"/>
              </w:rPr>
              <w:t xml:space="preserve"> или рейтинг аналогичного уровня одного из других рейтинговых агентств, или рейтинговую оценку не ниже "</w:t>
            </w:r>
            <w:r>
              <w:rPr>
                <w:rFonts w:ascii="Times New Roman"/>
                <w:b/>
                <w:i w:val="false"/>
                <w:color w:val="000000"/>
                <w:sz w:val="20"/>
              </w:rPr>
              <w:t>kzBB</w:t>
            </w:r>
            <w:r>
              <w:rPr>
                <w:rFonts w:ascii="Times New Roman"/>
                <w:b/>
                <w:i w:val="false"/>
                <w:color w:val="000000"/>
                <w:sz w:val="20"/>
              </w:rPr>
              <w:t xml:space="preserve">-" по национальной шкале </w:t>
            </w:r>
            <w:r>
              <w:rPr>
                <w:rFonts w:ascii="Times New Roman"/>
                <w:b/>
                <w:i w:val="false"/>
                <w:color w:val="000000"/>
                <w:sz w:val="20"/>
              </w:rPr>
              <w:t>Standard</w:t>
            </w:r>
            <w:r>
              <w:rPr>
                <w:rFonts w:ascii="Times New Roman"/>
                <w:b/>
                <w:i w:val="false"/>
                <w:color w:val="000000"/>
                <w:sz w:val="20"/>
              </w:rPr>
              <w:t xml:space="preserve"> &amp; </w:t>
            </w:r>
            <w:r>
              <w:rPr>
                <w:rFonts w:ascii="Times New Roman"/>
                <w:b/>
                <w:i w:val="false"/>
                <w:color w:val="000000"/>
                <w:sz w:val="20"/>
              </w:rPr>
              <w:t>Poor's</w:t>
            </w:r>
            <w:r>
              <w:rPr>
                <w:rFonts w:ascii="Times New Roman"/>
                <w:b/>
                <w:i w:val="false"/>
                <w:color w:val="000000"/>
                <w:sz w:val="20"/>
              </w:rPr>
              <w:t>, или рейтинг аналогичного уровня по национальной шкале одного из других рейтинговых агентств, за вычетом резервов на возможные потери;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7) </w:t>
            </w:r>
            <w:r>
              <w:rPr>
                <w:rFonts w:ascii="Times New Roman"/>
                <w:b/>
                <w:i w:val="false"/>
                <w:color w:val="000000"/>
                <w:sz w:val="20"/>
              </w:rPr>
              <w:t>акции юридических лиц, включенные в официальный список фондовой биржи, соответствующие требованиям категории "премиум" сектора "акции" площадки "Основная" официального списка фондовой биржи, или акции юридических лиц, находящиеся в представительском списке индекса фондовой биржи, за вычетом резервов на возможные потери;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8) негосударственные долговые ценные бумаги юридических лиц Республики Казахстан, выпущенные в соответствии с </w:t>
            </w:r>
            <w:r>
              <w:rPr>
                <w:rFonts w:ascii="Times New Roman"/>
                <w:b w:val="false"/>
                <w:i w:val="false"/>
                <w:color w:val="000000"/>
                <w:sz w:val="20"/>
              </w:rPr>
              <w:t>законодательством</w:t>
            </w:r>
            <w:r>
              <w:rPr>
                <w:rFonts w:ascii="Times New Roman"/>
                <w:b/>
                <w:i w:val="false"/>
                <w:color w:val="000000"/>
                <w:sz w:val="20"/>
              </w:rPr>
              <w:t xml:space="preserve"> Республики Казахстан и других государств, имеющие рейтинговую оценку не ниже "В-" по международной шкале агентства </w:t>
            </w:r>
            <w:r>
              <w:rPr>
                <w:rFonts w:ascii="Times New Roman"/>
                <w:b/>
                <w:i w:val="false"/>
                <w:color w:val="000000"/>
                <w:sz w:val="20"/>
              </w:rPr>
              <w:t>Standard</w:t>
            </w:r>
            <w:r>
              <w:rPr>
                <w:rFonts w:ascii="Times New Roman"/>
                <w:b/>
                <w:i w:val="false"/>
                <w:color w:val="000000"/>
                <w:sz w:val="20"/>
              </w:rPr>
              <w:t xml:space="preserve"> &amp; </w:t>
            </w:r>
            <w:r>
              <w:rPr>
                <w:rFonts w:ascii="Times New Roman"/>
                <w:b/>
                <w:i w:val="false"/>
                <w:color w:val="000000"/>
                <w:sz w:val="20"/>
              </w:rPr>
              <w:t>Poor's</w:t>
            </w:r>
            <w:r>
              <w:rPr>
                <w:rFonts w:ascii="Times New Roman"/>
                <w:b/>
                <w:i w:val="false"/>
                <w:color w:val="000000"/>
                <w:sz w:val="20"/>
              </w:rPr>
              <w:t xml:space="preserve"> или рейтинг аналогичного уровня одного из других рейтинговых агентств, или рейтинговую оценку не ниже "</w:t>
            </w:r>
            <w:r>
              <w:rPr>
                <w:rFonts w:ascii="Times New Roman"/>
                <w:b/>
                <w:i w:val="false"/>
                <w:color w:val="000000"/>
                <w:sz w:val="20"/>
              </w:rPr>
              <w:t>kzB</w:t>
            </w:r>
            <w:r>
              <w:rPr>
                <w:rFonts w:ascii="Times New Roman"/>
                <w:b/>
                <w:i w:val="false"/>
                <w:color w:val="000000"/>
                <w:sz w:val="20"/>
              </w:rPr>
              <w:t xml:space="preserve">-" по национальной шкале </w:t>
            </w:r>
            <w:r>
              <w:rPr>
                <w:rFonts w:ascii="Times New Roman"/>
                <w:b/>
                <w:i w:val="false"/>
                <w:color w:val="000000"/>
                <w:sz w:val="20"/>
              </w:rPr>
              <w:t>Standard</w:t>
            </w:r>
            <w:r>
              <w:rPr>
                <w:rFonts w:ascii="Times New Roman"/>
                <w:b/>
                <w:i w:val="false"/>
                <w:color w:val="000000"/>
                <w:sz w:val="20"/>
              </w:rPr>
              <w:t xml:space="preserve"> &amp; </w:t>
            </w:r>
            <w:r>
              <w:rPr>
                <w:rFonts w:ascii="Times New Roman"/>
                <w:b/>
                <w:i w:val="false"/>
                <w:color w:val="000000"/>
                <w:sz w:val="20"/>
              </w:rPr>
              <w:t>Poor's</w:t>
            </w:r>
            <w:r>
              <w:rPr>
                <w:rFonts w:ascii="Times New Roman"/>
                <w:b/>
                <w:i w:val="false"/>
                <w:color w:val="000000"/>
                <w:sz w:val="20"/>
              </w:rPr>
              <w:t>, или рейтинг аналогичного уровня по национальной шкале одного из других рейтинговых агентств (с учетом сумм основного долга и начисленного вознаграждения), за вычетом резервов на возможные потери;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 </w:t>
            </w:r>
            <w:r>
              <w:rPr>
                <w:rFonts w:ascii="Times New Roman"/>
                <w:b/>
                <w:i w:val="false"/>
                <w:color w:val="000000"/>
                <w:sz w:val="20"/>
              </w:rPr>
              <w:t>негосударственные долговые ценные бумаги, имеющие рейтинговую оценку ниже уровня, указанного в подпункте 8) настоящего пункта, а также не имеющие рейтинговую оценку, включенные в сектор "долговые ценные бумаги" площадки "Основная" официального списка фондовой биржи (с учетом сумм основного долга и начисленного вознаграждения), за вычетом резервов на возможные потери;</w:t>
            </w:r>
          </w:p>
          <w:p>
            <w:pPr>
              <w:spacing w:after="20"/>
              <w:ind w:left="20"/>
              <w:jc w:val="both"/>
            </w:pPr>
            <w:r>
              <w:rPr>
                <w:rFonts w:ascii="Times New Roman"/>
                <w:b w:val="false"/>
                <w:i w:val="false"/>
                <w:color w:val="000000"/>
                <w:sz w:val="20"/>
              </w:rPr>
              <w:t>
</w:t>
            </w:r>
            <w:r>
              <w:rPr>
                <w:rFonts w:ascii="Times New Roman"/>
                <w:b/>
                <w:i w:val="false"/>
                <w:color w:val="000000"/>
                <w:sz w:val="20"/>
              </w:rPr>
              <w:t>10) негосударственные долговые ценные бумаги юридических лиц Республики Казахстан, выпущенные в соответствии с законодательством Республики Казахстан и других государств, включенные в официальный список фондовой биржи, за исключением ценных бумаг, указанных в подпунктах 8), 9) настоящего пункта, (с учетом сумм основного долга и начисленного вознаграждения), за вычетом резервов на возможные потери, соответствующие следующим требованиям:</w:t>
            </w:r>
          </w:p>
          <w:p>
            <w:pPr>
              <w:spacing w:after="20"/>
              <w:ind w:left="20"/>
              <w:jc w:val="both"/>
            </w:pPr>
            <w:r>
              <w:rPr>
                <w:rFonts w:ascii="Times New Roman"/>
                <w:b w:val="false"/>
                <w:i w:val="false"/>
                <w:color w:val="000000"/>
                <w:sz w:val="20"/>
              </w:rPr>
              <w:t>
</w:t>
            </w:r>
            <w:r>
              <w:rPr>
                <w:rFonts w:ascii="Times New Roman"/>
                <w:b/>
                <w:i w:val="false"/>
                <w:color w:val="000000"/>
                <w:sz w:val="20"/>
              </w:rPr>
              <w:t>государственная</w:t>
            </w:r>
            <w:r>
              <w:rPr>
                <w:rFonts w:ascii="Times New Roman"/>
                <w:b/>
                <w:i w:val="false"/>
                <w:color w:val="000000"/>
                <w:sz w:val="20"/>
              </w:rPr>
              <w:t xml:space="preserve"> регистрация эмитента долговых ценных бумаг осуществлена не менее чем за два года до дня подачи заявления о включении его ценных бумаг в официальный список фондовой биржи;</w:t>
            </w:r>
          </w:p>
          <w:p>
            <w:pPr>
              <w:spacing w:after="20"/>
              <w:ind w:left="20"/>
              <w:jc w:val="both"/>
            </w:pPr>
            <w:r>
              <w:rPr>
                <w:rFonts w:ascii="Times New Roman"/>
                <w:b w:val="false"/>
                <w:i w:val="false"/>
                <w:color w:val="000000"/>
                <w:sz w:val="20"/>
              </w:rPr>
              <w:t>
</w:t>
            </w:r>
            <w:r>
              <w:rPr>
                <w:rFonts w:ascii="Times New Roman"/>
                <w:b/>
                <w:i w:val="false"/>
                <w:color w:val="000000"/>
                <w:sz w:val="20"/>
              </w:rPr>
              <w:t>эмитент</w:t>
            </w:r>
            <w:r>
              <w:rPr>
                <w:rFonts w:ascii="Times New Roman"/>
                <w:b/>
                <w:i w:val="false"/>
                <w:color w:val="000000"/>
                <w:sz w:val="20"/>
              </w:rPr>
              <w:t xml:space="preserve"> долговых ценных бумаг составляет финансовую отчетность в соответствии с международными стандартами финансовой отчетности (</w:t>
            </w:r>
            <w:r>
              <w:rPr>
                <w:rFonts w:ascii="Times New Roman"/>
                <w:b/>
                <w:i w:val="false"/>
                <w:color w:val="000000"/>
                <w:sz w:val="20"/>
              </w:rPr>
              <w:t>International</w:t>
            </w:r>
            <w:r>
              <w:rPr>
                <w:rFonts w:ascii="Times New Roman"/>
                <w:b w:val="false"/>
                <w:i w:val="false"/>
                <w:color w:val="000000"/>
                <w:sz w:val="20"/>
              </w:rPr>
              <w:t xml:space="preserve"> </w:t>
            </w:r>
            <w:r>
              <w:rPr>
                <w:rFonts w:ascii="Times New Roman"/>
                <w:b/>
                <w:i w:val="false"/>
                <w:color w:val="000000"/>
                <w:sz w:val="20"/>
              </w:rPr>
              <w:t>Financial</w:t>
            </w:r>
            <w:r>
              <w:rPr>
                <w:rFonts w:ascii="Times New Roman"/>
                <w:b w:val="false"/>
                <w:i w:val="false"/>
                <w:color w:val="000000"/>
                <w:sz w:val="20"/>
              </w:rPr>
              <w:t xml:space="preserve"> </w:t>
            </w:r>
            <w:r>
              <w:rPr>
                <w:rFonts w:ascii="Times New Roman"/>
                <w:b/>
                <w:i w:val="false"/>
                <w:color w:val="000000"/>
                <w:sz w:val="20"/>
              </w:rPr>
              <w:t>Reporting</w:t>
            </w:r>
            <w:r>
              <w:rPr>
                <w:rFonts w:ascii="Times New Roman"/>
                <w:b w:val="false"/>
                <w:i w:val="false"/>
                <w:color w:val="000000"/>
                <w:sz w:val="20"/>
              </w:rPr>
              <w:t xml:space="preserve"> </w:t>
            </w:r>
            <w:r>
              <w:rPr>
                <w:rFonts w:ascii="Times New Roman"/>
                <w:b/>
                <w:i w:val="false"/>
                <w:color w:val="000000"/>
                <w:sz w:val="20"/>
              </w:rPr>
              <w:t>Standards</w:t>
            </w:r>
            <w:r>
              <w:rPr>
                <w:rFonts w:ascii="Times New Roman"/>
                <w:b/>
                <w:i w:val="false"/>
                <w:color w:val="000000"/>
                <w:sz w:val="20"/>
              </w:rPr>
              <w:t xml:space="preserve"> - IFRS) или стандартами финансовой отчетности, действующими в Соединенных Штатах Америки (</w:t>
            </w:r>
            <w:r>
              <w:rPr>
                <w:rFonts w:ascii="Times New Roman"/>
                <w:b/>
                <w:i w:val="false"/>
                <w:color w:val="000000"/>
                <w:sz w:val="20"/>
              </w:rPr>
              <w:t>General</w:t>
            </w:r>
            <w:r>
              <w:rPr>
                <w:rFonts w:ascii="Times New Roman"/>
                <w:b w:val="false"/>
                <w:i w:val="false"/>
                <w:color w:val="000000"/>
                <w:sz w:val="20"/>
              </w:rPr>
              <w:t xml:space="preserve"> </w:t>
            </w:r>
            <w:r>
              <w:rPr>
                <w:rFonts w:ascii="Times New Roman"/>
                <w:b/>
                <w:i w:val="false"/>
                <w:color w:val="000000"/>
                <w:sz w:val="20"/>
              </w:rPr>
              <w:t>Accepted</w:t>
            </w:r>
            <w:r>
              <w:rPr>
                <w:rFonts w:ascii="Times New Roman"/>
                <w:b w:val="false"/>
                <w:i w:val="false"/>
                <w:color w:val="000000"/>
                <w:sz w:val="20"/>
              </w:rPr>
              <w:t xml:space="preserve"> </w:t>
            </w:r>
            <w:r>
              <w:rPr>
                <w:rFonts w:ascii="Times New Roman"/>
                <w:b/>
                <w:i w:val="false"/>
                <w:color w:val="000000"/>
                <w:sz w:val="20"/>
              </w:rPr>
              <w:t>Accounting</w:t>
            </w:r>
            <w:r>
              <w:rPr>
                <w:rFonts w:ascii="Times New Roman"/>
                <w:b w:val="false"/>
                <w:i w:val="false"/>
                <w:color w:val="000000"/>
                <w:sz w:val="20"/>
              </w:rPr>
              <w:t xml:space="preserve"> </w:t>
            </w:r>
            <w:r>
              <w:rPr>
                <w:rFonts w:ascii="Times New Roman"/>
                <w:b/>
                <w:i w:val="false"/>
                <w:color w:val="000000"/>
                <w:sz w:val="20"/>
              </w:rPr>
              <w:t>Principles</w:t>
            </w:r>
            <w:r>
              <w:rPr>
                <w:rFonts w:ascii="Times New Roman"/>
                <w:b/>
                <w:i w:val="false"/>
                <w:color w:val="000000"/>
                <w:sz w:val="20"/>
              </w:rPr>
              <w:t xml:space="preserve"> - GAAP);</w:t>
            </w:r>
          </w:p>
          <w:p>
            <w:pPr>
              <w:spacing w:after="20"/>
              <w:ind w:left="20"/>
              <w:jc w:val="both"/>
            </w:pPr>
            <w:r>
              <w:rPr>
                <w:rFonts w:ascii="Times New Roman"/>
                <w:b w:val="false"/>
                <w:i w:val="false"/>
                <w:color w:val="000000"/>
                <w:sz w:val="20"/>
              </w:rPr>
              <w:t>
</w:t>
            </w:r>
            <w:r>
              <w:rPr>
                <w:rFonts w:ascii="Times New Roman"/>
                <w:b/>
                <w:i w:val="false"/>
                <w:color w:val="000000"/>
                <w:sz w:val="20"/>
              </w:rPr>
              <w:t>аудит</w:t>
            </w:r>
            <w:r>
              <w:rPr>
                <w:rFonts w:ascii="Times New Roman"/>
                <w:b/>
                <w:i w:val="false"/>
                <w:color w:val="000000"/>
                <w:sz w:val="20"/>
              </w:rPr>
              <w:t xml:space="preserve"> финансовой отчетности эмитента долговых ценных бумаг производится одной из аудиторских организаций, входящих в перечень признаваемых фондовой биржей аудиторских организаций;</w:t>
            </w:r>
          </w:p>
          <w:p>
            <w:pPr>
              <w:spacing w:after="20"/>
              <w:ind w:left="20"/>
              <w:jc w:val="both"/>
            </w:pPr>
            <w:r>
              <w:rPr>
                <w:rFonts w:ascii="Times New Roman"/>
                <w:b w:val="false"/>
                <w:i w:val="false"/>
                <w:color w:val="000000"/>
                <w:sz w:val="20"/>
              </w:rPr>
              <w:t>
</w:t>
            </w:r>
            <w:r>
              <w:rPr>
                <w:rFonts w:ascii="Times New Roman"/>
                <w:b/>
                <w:i w:val="false"/>
                <w:color w:val="000000"/>
                <w:sz w:val="20"/>
              </w:rPr>
              <w:t>финансовая</w:t>
            </w:r>
            <w:r>
              <w:rPr>
                <w:rFonts w:ascii="Times New Roman"/>
                <w:b/>
                <w:i w:val="false"/>
                <w:color w:val="000000"/>
                <w:sz w:val="20"/>
              </w:rPr>
              <w:t xml:space="preserve"> отчетность эмитента долговых ценных бумаг, подтвержденная аудиторским отчетом, представлялась не менее, чем за два завершенных финансовых года;</w:t>
            </w:r>
          </w:p>
          <w:p>
            <w:pPr>
              <w:spacing w:after="20"/>
              <w:ind w:left="20"/>
              <w:jc w:val="both"/>
            </w:pPr>
            <w:r>
              <w:rPr>
                <w:rFonts w:ascii="Times New Roman"/>
                <w:b w:val="false"/>
                <w:i w:val="false"/>
                <w:color w:val="000000"/>
                <w:sz w:val="20"/>
              </w:rPr>
              <w:t>
</w:t>
            </w:r>
            <w:r>
              <w:rPr>
                <w:rFonts w:ascii="Times New Roman"/>
                <w:b/>
                <w:i w:val="false"/>
                <w:color w:val="000000"/>
                <w:sz w:val="20"/>
              </w:rPr>
              <w:t>собственный</w:t>
            </w:r>
            <w:r>
              <w:rPr>
                <w:rFonts w:ascii="Times New Roman"/>
                <w:b/>
                <w:i w:val="false"/>
                <w:color w:val="000000"/>
                <w:sz w:val="20"/>
              </w:rPr>
              <w:t xml:space="preserve"> капитал эмитента долговых ценных бумаг составляет сумму, эквивалентную не менее двум миллионам пятидесяти тысячекратному размеру месячного расчетного показателя, установленному законом о республиканском бюджете на соответствующий финансовый год, согласно финансовой отчетности на последнюю отчетную дату, подтвержденной аудиторским отчетом;</w:t>
            </w:r>
          </w:p>
          <w:p>
            <w:pPr>
              <w:spacing w:after="20"/>
              <w:ind w:left="20"/>
              <w:jc w:val="both"/>
            </w:pPr>
            <w:r>
              <w:rPr>
                <w:rFonts w:ascii="Times New Roman"/>
                <w:b w:val="false"/>
                <w:i w:val="false"/>
                <w:color w:val="000000"/>
                <w:sz w:val="20"/>
              </w:rPr>
              <w:t>
</w:t>
            </w:r>
            <w:r>
              <w:rPr>
                <w:rFonts w:ascii="Times New Roman"/>
                <w:b/>
                <w:i w:val="false"/>
                <w:color w:val="000000"/>
                <w:sz w:val="20"/>
              </w:rPr>
              <w:t>чистая</w:t>
            </w:r>
            <w:r>
              <w:rPr>
                <w:rFonts w:ascii="Times New Roman"/>
                <w:b/>
                <w:i w:val="false"/>
                <w:color w:val="000000"/>
                <w:sz w:val="20"/>
              </w:rPr>
              <w:t xml:space="preserve"> прибыль эмитента долговых ценных бумаг за один год из двух последних лет составляет сумму, эквивалентную не менее восьмидесяти пяти тысяч шестисоткратному размеру месячного расчетного показателя, установленному законом о республиканском бюджете на соответствующий финансовый год, согласно финансовой отчетности на последнюю отчетную дату, подтвержденной аудиторским отчетом;</w:t>
            </w:r>
          </w:p>
          <w:p>
            <w:pPr>
              <w:spacing w:after="20"/>
              <w:ind w:left="20"/>
              <w:jc w:val="both"/>
            </w:pPr>
            <w:r>
              <w:rPr>
                <w:rFonts w:ascii="Times New Roman"/>
                <w:b w:val="false"/>
                <w:i w:val="false"/>
                <w:color w:val="000000"/>
                <w:sz w:val="20"/>
              </w:rPr>
              <w:t>
</w:t>
            </w:r>
            <w:r>
              <w:rPr>
                <w:rFonts w:ascii="Times New Roman"/>
                <w:b/>
                <w:i w:val="false"/>
                <w:color w:val="000000"/>
                <w:sz w:val="20"/>
              </w:rPr>
              <w:t>объем</w:t>
            </w:r>
            <w:r>
              <w:rPr>
                <w:rFonts w:ascii="Times New Roman"/>
                <w:b/>
                <w:i w:val="false"/>
                <w:color w:val="000000"/>
                <w:sz w:val="20"/>
              </w:rPr>
              <w:t xml:space="preserve"> продаж эмитента долговых ценных бумаг - нефинансовой организации, за исключением лизинговой организации и кредитного товарищества, по основной деятельности за каждый из двух последних лет по данным финансовой отчетности, подтвержденной аудиторским отчетом, составляет сумму, эквивалентную не менее двум миллионам пятидесяти тысячекратному размеру месячного расчетного показателя, установленному законом о республиканском бюджете на соответствующий финансовый год;</w:t>
            </w:r>
          </w:p>
          <w:p>
            <w:pPr>
              <w:spacing w:after="20"/>
              <w:ind w:left="20"/>
              <w:jc w:val="both"/>
            </w:pPr>
            <w:r>
              <w:rPr>
                <w:rFonts w:ascii="Times New Roman"/>
                <w:b w:val="false"/>
                <w:i w:val="false"/>
                <w:color w:val="000000"/>
                <w:sz w:val="20"/>
              </w:rPr>
              <w:t>
</w:t>
            </w:r>
            <w:r>
              <w:rPr>
                <w:rFonts w:ascii="Times New Roman"/>
                <w:b/>
                <w:i w:val="false"/>
                <w:color w:val="000000"/>
                <w:sz w:val="20"/>
              </w:rPr>
              <w:t>наличие</w:t>
            </w:r>
            <w:r>
              <w:rPr>
                <w:rFonts w:ascii="Times New Roman"/>
                <w:b/>
                <w:i w:val="false"/>
                <w:color w:val="000000"/>
                <w:sz w:val="20"/>
              </w:rPr>
              <w:t xml:space="preserve"> кодекса корпоративного управления, утвержденного общим собранием акционеров эмитента долговых ценных бумаг;</w:t>
            </w:r>
          </w:p>
          <w:p>
            <w:pPr>
              <w:spacing w:after="20"/>
              <w:ind w:left="20"/>
              <w:jc w:val="both"/>
            </w:pPr>
            <w:r>
              <w:rPr>
                <w:rFonts w:ascii="Times New Roman"/>
                <w:b w:val="false"/>
                <w:i w:val="false"/>
                <w:color w:val="000000"/>
                <w:sz w:val="20"/>
              </w:rPr>
              <w:t>
</w:t>
            </w:r>
            <w:r>
              <w:rPr>
                <w:rFonts w:ascii="Times New Roman"/>
                <w:b/>
                <w:i w:val="false"/>
                <w:color w:val="000000"/>
                <w:sz w:val="20"/>
              </w:rPr>
              <w:t>наличие</w:t>
            </w:r>
            <w:r>
              <w:rPr>
                <w:rFonts w:ascii="Times New Roman"/>
                <w:b w:val="false"/>
                <w:i w:val="false"/>
                <w:color w:val="000000"/>
                <w:sz w:val="20"/>
              </w:rPr>
              <w:t xml:space="preserve"> </w:t>
            </w:r>
            <w:r>
              <w:rPr>
                <w:rFonts w:ascii="Times New Roman"/>
                <w:b/>
                <w:i w:val="false"/>
                <w:color w:val="000000"/>
                <w:sz w:val="20"/>
              </w:rPr>
              <w:t>маркет-мейкера</w:t>
            </w:r>
            <w:r>
              <w:rPr>
                <w:rFonts w:ascii="Times New Roman"/>
                <w:b/>
                <w:i w:val="false"/>
                <w:color w:val="000000"/>
                <w:sz w:val="20"/>
              </w:rPr>
              <w:t xml:space="preserve"> по долговым ценным бумагам во время нахождения данных ценных бумаг в официальном списке фондовой биржи;</w:t>
            </w:r>
          </w:p>
          <w:p>
            <w:pPr>
              <w:spacing w:after="20"/>
              <w:ind w:left="20"/>
              <w:jc w:val="both"/>
            </w:pPr>
            <w:r>
              <w:rPr>
                <w:rFonts w:ascii="Times New Roman"/>
                <w:b w:val="false"/>
                <w:i w:val="false"/>
                <w:color w:val="000000"/>
                <w:sz w:val="20"/>
              </w:rPr>
              <w:t>
</w:t>
            </w:r>
            <w:r>
              <w:rPr>
                <w:rFonts w:ascii="Times New Roman"/>
                <w:b/>
                <w:i w:val="false"/>
                <w:color w:val="000000"/>
                <w:sz w:val="20"/>
              </w:rPr>
              <w:t>в</w:t>
            </w:r>
            <w:r>
              <w:rPr>
                <w:rFonts w:ascii="Times New Roman"/>
                <w:b/>
                <w:i w:val="false"/>
                <w:color w:val="000000"/>
                <w:sz w:val="20"/>
              </w:rPr>
              <w:t xml:space="preserve"> учредительных документах эмитента долговых ценных бумаг и (или) проспекте выпуска эмиссионных ценных бумаг не содержится норм, которые ущемляют или ограничивают права собственников ценных бумаг на их отчуждение (передачу);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11) ценные бумаги иностранных государств, имеющих суверенный рейтинг не ниже "ВВВ-" по международной шкале агентства </w:t>
            </w:r>
            <w:r>
              <w:rPr>
                <w:rFonts w:ascii="Times New Roman"/>
                <w:b/>
                <w:i w:val="false"/>
                <w:color w:val="000000"/>
                <w:sz w:val="20"/>
              </w:rPr>
              <w:t>Standard</w:t>
            </w:r>
            <w:r>
              <w:rPr>
                <w:rFonts w:ascii="Times New Roman"/>
                <w:b/>
                <w:i w:val="false"/>
                <w:color w:val="000000"/>
                <w:sz w:val="20"/>
              </w:rPr>
              <w:t xml:space="preserve"> &amp; </w:t>
            </w:r>
            <w:r>
              <w:rPr>
                <w:rFonts w:ascii="Times New Roman"/>
                <w:b/>
                <w:i w:val="false"/>
                <w:color w:val="000000"/>
                <w:sz w:val="20"/>
              </w:rPr>
              <w:t>Poor's</w:t>
            </w:r>
            <w:r>
              <w:rPr>
                <w:rFonts w:ascii="Times New Roman"/>
                <w:b/>
                <w:i w:val="false"/>
                <w:color w:val="000000"/>
                <w:sz w:val="20"/>
              </w:rPr>
              <w:t xml:space="preserve"> или рейтинг аналогичного уровня одного из других рейтинговых агентств (с учетом сумм основного долга и начисленного вознаграждения), за вычетом резервов на возможные потери;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12) негосударственные долговые ценные бумаги иностранных эмитентов, имеющие рейтинговую оценку не ниже "ВВВ-" по международной шкале агентства </w:t>
            </w:r>
            <w:r>
              <w:rPr>
                <w:rFonts w:ascii="Times New Roman"/>
                <w:b/>
                <w:i w:val="false"/>
                <w:color w:val="000000"/>
                <w:sz w:val="20"/>
              </w:rPr>
              <w:t>Standard</w:t>
            </w:r>
            <w:r>
              <w:rPr>
                <w:rFonts w:ascii="Times New Roman"/>
                <w:b/>
                <w:i w:val="false"/>
                <w:color w:val="000000"/>
                <w:sz w:val="20"/>
              </w:rPr>
              <w:t xml:space="preserve"> &amp; </w:t>
            </w:r>
            <w:r>
              <w:rPr>
                <w:rFonts w:ascii="Times New Roman"/>
                <w:b/>
                <w:i w:val="false"/>
                <w:color w:val="000000"/>
                <w:sz w:val="20"/>
              </w:rPr>
              <w:t>Poor's</w:t>
            </w:r>
            <w:r>
              <w:rPr>
                <w:rFonts w:ascii="Times New Roman"/>
                <w:b/>
                <w:i w:val="false"/>
                <w:color w:val="000000"/>
                <w:sz w:val="20"/>
              </w:rPr>
              <w:t xml:space="preserve"> или рейтинг аналогичного уровня одного из других рейтинговых агентств (с учетом сумм основного долга и начисленного вознаграждения), за вычетом резервов на возможные потери;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13) акции иностранных эмитентов, имеющих рейтинговую оценку не ниже "ВВВ-" по международной шкале агентства </w:t>
            </w:r>
            <w:r>
              <w:rPr>
                <w:rFonts w:ascii="Times New Roman"/>
                <w:b/>
                <w:i w:val="false"/>
                <w:color w:val="000000"/>
                <w:sz w:val="20"/>
              </w:rPr>
              <w:t>Standard</w:t>
            </w:r>
            <w:r>
              <w:rPr>
                <w:rFonts w:ascii="Times New Roman"/>
                <w:b/>
                <w:i w:val="false"/>
                <w:color w:val="000000"/>
                <w:sz w:val="20"/>
              </w:rPr>
              <w:t xml:space="preserve"> &amp; </w:t>
            </w:r>
            <w:r>
              <w:rPr>
                <w:rFonts w:ascii="Times New Roman"/>
                <w:b/>
                <w:i w:val="false"/>
                <w:color w:val="000000"/>
                <w:sz w:val="20"/>
              </w:rPr>
              <w:t>Poor's</w:t>
            </w:r>
            <w:r>
              <w:rPr>
                <w:rFonts w:ascii="Times New Roman"/>
                <w:b/>
                <w:i w:val="false"/>
                <w:color w:val="000000"/>
                <w:sz w:val="20"/>
              </w:rPr>
              <w:t xml:space="preserve"> или рейтинг аналогичного уровня одного из других рейтинговых агентств (с учетом сумм основного долга и начисленного вознаграждения), за вычетом резервов на возможные потери;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14) депозитарные расписки, базовым активом которых являются акции иностранных эмитентов, имеющих рейтинговую оценку не ниже "ВВВ-" по международной шкале агентства </w:t>
            </w:r>
            <w:r>
              <w:rPr>
                <w:rFonts w:ascii="Times New Roman"/>
                <w:b/>
                <w:i w:val="false"/>
                <w:color w:val="000000"/>
                <w:sz w:val="20"/>
              </w:rPr>
              <w:t>Standard</w:t>
            </w:r>
            <w:r>
              <w:rPr>
                <w:rFonts w:ascii="Times New Roman"/>
                <w:b/>
                <w:i w:val="false"/>
                <w:color w:val="000000"/>
                <w:sz w:val="20"/>
              </w:rPr>
              <w:t xml:space="preserve"> &amp; </w:t>
            </w:r>
            <w:r>
              <w:rPr>
                <w:rFonts w:ascii="Times New Roman"/>
                <w:b/>
                <w:i w:val="false"/>
                <w:color w:val="000000"/>
                <w:sz w:val="20"/>
              </w:rPr>
              <w:t>Poor's</w:t>
            </w:r>
            <w:r>
              <w:rPr>
                <w:rFonts w:ascii="Times New Roman"/>
                <w:b/>
                <w:i w:val="false"/>
                <w:color w:val="000000"/>
                <w:sz w:val="20"/>
              </w:rPr>
              <w:t xml:space="preserve"> или рейтинг аналогичного уровня одного из других рейтинговых агентств, за вычетом резервов на возможные потери;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15) депозитарные расписки, базовым активом которых являются акции эмитентов Республики Казахстан, имеющих рейтинговую оценку не ниже "ВВ-" по международной шкале агентства </w:t>
            </w:r>
            <w:r>
              <w:rPr>
                <w:rFonts w:ascii="Times New Roman"/>
                <w:b/>
                <w:i w:val="false"/>
                <w:color w:val="000000"/>
                <w:sz w:val="20"/>
              </w:rPr>
              <w:t>Standard</w:t>
            </w:r>
            <w:r>
              <w:rPr>
                <w:rFonts w:ascii="Times New Roman"/>
                <w:b/>
                <w:i w:val="false"/>
                <w:color w:val="000000"/>
                <w:sz w:val="20"/>
              </w:rPr>
              <w:t xml:space="preserve"> &amp; </w:t>
            </w:r>
            <w:r>
              <w:rPr>
                <w:rFonts w:ascii="Times New Roman"/>
                <w:b/>
                <w:i w:val="false"/>
                <w:color w:val="000000"/>
                <w:sz w:val="20"/>
              </w:rPr>
              <w:t>Poor's</w:t>
            </w:r>
            <w:r>
              <w:rPr>
                <w:rFonts w:ascii="Times New Roman"/>
                <w:b/>
                <w:i w:val="false"/>
                <w:color w:val="000000"/>
                <w:sz w:val="20"/>
              </w:rPr>
              <w:t xml:space="preserve"> или рейтинг аналогичного уровня одного из других рейтинговых агентств, или рейтинговую оценку не ниже "</w:t>
            </w:r>
            <w:r>
              <w:rPr>
                <w:rFonts w:ascii="Times New Roman"/>
                <w:b/>
                <w:i w:val="false"/>
                <w:color w:val="000000"/>
                <w:sz w:val="20"/>
              </w:rPr>
              <w:t>kzBB</w:t>
            </w:r>
            <w:r>
              <w:rPr>
                <w:rFonts w:ascii="Times New Roman"/>
                <w:b/>
                <w:i w:val="false"/>
                <w:color w:val="000000"/>
                <w:sz w:val="20"/>
              </w:rPr>
              <w:t xml:space="preserve">-" по национальной шкале </w:t>
            </w:r>
            <w:r>
              <w:rPr>
                <w:rFonts w:ascii="Times New Roman"/>
                <w:b/>
                <w:i w:val="false"/>
                <w:color w:val="000000"/>
                <w:sz w:val="20"/>
              </w:rPr>
              <w:t>Standard</w:t>
            </w:r>
            <w:r>
              <w:rPr>
                <w:rFonts w:ascii="Times New Roman"/>
                <w:b/>
                <w:i w:val="false"/>
                <w:color w:val="000000"/>
                <w:sz w:val="20"/>
              </w:rPr>
              <w:t xml:space="preserve"> &amp; </w:t>
            </w:r>
            <w:r>
              <w:rPr>
                <w:rFonts w:ascii="Times New Roman"/>
                <w:b/>
                <w:i w:val="false"/>
                <w:color w:val="000000"/>
                <w:sz w:val="20"/>
              </w:rPr>
              <w:t>Poor's</w:t>
            </w:r>
            <w:r>
              <w:rPr>
                <w:rFonts w:ascii="Times New Roman"/>
                <w:b/>
                <w:i w:val="false"/>
                <w:color w:val="000000"/>
                <w:sz w:val="20"/>
              </w:rPr>
              <w:t xml:space="preserve">, или рейтинг аналогичного уровня по национальной шкале одного из </w:t>
            </w:r>
            <w:r>
              <w:rPr>
                <w:rFonts w:ascii="Times New Roman"/>
                <w:b/>
                <w:i w:val="false"/>
                <w:color w:val="000000"/>
                <w:sz w:val="20"/>
              </w:rPr>
              <w:t>других рейтинговых агентств, за вычетом резервов на возможные потери;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16) </w:t>
            </w:r>
            <w:r>
              <w:rPr>
                <w:rFonts w:ascii="Times New Roman"/>
                <w:b/>
                <w:i w:val="false"/>
                <w:color w:val="000000"/>
                <w:sz w:val="20"/>
              </w:rPr>
              <w:t>депозитарные расписки, базовым активом которых являются акции юридических лиц, включенные в сектор "акции" площадки "Основная" официального списка фондовой биржи, или акции юридических лиц, находящиеся в представительском списке индекса фондовой биржи, за вычетом резервов на возможные потери;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17) долговые ценные бумаги, выпущенные международными финансовыми организациями, имеющие международную рейтинговую оценку не ниже "ВВВ-" агентства </w:t>
            </w:r>
            <w:r>
              <w:rPr>
                <w:rFonts w:ascii="Times New Roman"/>
                <w:b/>
                <w:i w:val="false"/>
                <w:color w:val="000000"/>
                <w:sz w:val="20"/>
              </w:rPr>
              <w:t>Standard</w:t>
            </w:r>
            <w:r>
              <w:rPr>
                <w:rFonts w:ascii="Times New Roman"/>
                <w:b/>
                <w:i w:val="false"/>
                <w:color w:val="000000"/>
                <w:sz w:val="20"/>
              </w:rPr>
              <w:t xml:space="preserve"> &amp; </w:t>
            </w:r>
            <w:r>
              <w:rPr>
                <w:rFonts w:ascii="Times New Roman"/>
                <w:b/>
                <w:i w:val="false"/>
                <w:color w:val="000000"/>
                <w:sz w:val="20"/>
              </w:rPr>
              <w:t>Poor's</w:t>
            </w:r>
            <w:r>
              <w:rPr>
                <w:rFonts w:ascii="Times New Roman"/>
                <w:b/>
                <w:i w:val="false"/>
                <w:color w:val="000000"/>
                <w:sz w:val="20"/>
              </w:rPr>
              <w:t xml:space="preserve"> или рейтинг аналогичного уровня одного из других рейтинговых агентств (с учетом сумм основного долга и начисленного вознаграждения), за вычетом резервов на возможные потери;</w:t>
            </w:r>
          </w:p>
          <w:p>
            <w:pPr>
              <w:spacing w:after="20"/>
              <w:ind w:left="20"/>
              <w:jc w:val="both"/>
            </w:pPr>
            <w:r>
              <w:rPr>
                <w:rFonts w:ascii="Times New Roman"/>
                <w:b w:val="false"/>
                <w:i w:val="false"/>
                <w:color w:val="000000"/>
                <w:sz w:val="20"/>
              </w:rPr>
              <w:t>
</w:t>
            </w:r>
            <w:r>
              <w:rPr>
                <w:rFonts w:ascii="Times New Roman"/>
                <w:b/>
                <w:i w:val="false"/>
                <w:color w:val="000000"/>
                <w:sz w:val="20"/>
              </w:rPr>
              <w:t>18) аффинированные драгоценные металлы и металлические депозиты;</w:t>
            </w:r>
          </w:p>
          <w:p>
            <w:pPr>
              <w:spacing w:after="20"/>
              <w:ind w:left="20"/>
              <w:jc w:val="both"/>
            </w:pPr>
            <w:r>
              <w:rPr>
                <w:rFonts w:ascii="Times New Roman"/>
                <w:b w:val="false"/>
                <w:i w:val="false"/>
                <w:color w:val="000000"/>
                <w:sz w:val="20"/>
              </w:rPr>
              <w:t>
</w:t>
            </w:r>
            <w:r>
              <w:rPr>
                <w:rFonts w:ascii="Times New Roman"/>
                <w:b/>
                <w:i w:val="false"/>
                <w:color w:val="000000"/>
                <w:sz w:val="20"/>
              </w:rPr>
              <w:t>19) акции организаторов торгов с ценными бумагами и иных юридических лиц, являющихся частью инфраструктуры рынка ценных бумаг, акционерами которых являются профессиональные участники рынка ценных бумаг за вычетом резервов на возможные потери;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20) дебиторская задолженность (за вычетом резервов на возможные потери) организаций, не являющихся </w:t>
            </w:r>
            <w:r>
              <w:rPr>
                <w:rFonts w:ascii="Times New Roman"/>
                <w:b/>
                <w:i w:val="false"/>
                <w:color w:val="000000"/>
                <w:sz w:val="20"/>
              </w:rPr>
              <w:t>аффилиированными</w:t>
            </w:r>
            <w:r>
              <w:rPr>
                <w:rFonts w:ascii="Times New Roman"/>
                <w:b/>
                <w:i w:val="false"/>
                <w:color w:val="000000"/>
                <w:sz w:val="20"/>
              </w:rPr>
              <w:t xml:space="preserve"> лицами по отношению к управляющему инвестиционным портфелем, за вычетом дебиторской задолженности работников и других лиц, не просроченная по условиям договора, в сумме, не превышающей десяти процентов от суммы активов по балансу управляющего инвестиционным портфелем;</w:t>
            </w:r>
          </w:p>
          <w:p>
            <w:pPr>
              <w:spacing w:after="20"/>
              <w:ind w:left="20"/>
              <w:jc w:val="both"/>
            </w:pPr>
            <w:r>
              <w:rPr>
                <w:rFonts w:ascii="Times New Roman"/>
                <w:b w:val="false"/>
                <w:i w:val="false"/>
                <w:color w:val="000000"/>
                <w:sz w:val="20"/>
              </w:rPr>
              <w:t>
</w:t>
            </w:r>
            <w:r>
              <w:rPr>
                <w:rFonts w:ascii="Times New Roman"/>
                <w:b/>
                <w:i w:val="false"/>
                <w:color w:val="000000"/>
                <w:sz w:val="20"/>
              </w:rPr>
              <w:t>21) основные средства управляющего инвестиционным портфелем в виде недвижимого имущества в сумме, не превышающей пяти процентов от суммы активов по балансу управляющего инвестиционным портфелем.</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Пункт 5 с изменениями, внесенными постановлениями Правления Национального Банка РК от 16.07.2014 </w:t>
            </w:r>
            <w:r>
              <w:rPr>
                <w:rFonts w:ascii="Times New Roman"/>
                <w:b w:val="false"/>
                <w:i w:val="false"/>
                <w:color w:val="000000"/>
                <w:sz w:val="20"/>
              </w:rPr>
              <w:t>№ 152</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24.12.2014 </w:t>
            </w:r>
            <w:r>
              <w:rPr>
                <w:rFonts w:ascii="Times New Roman"/>
                <w:b w:val="false"/>
                <w:i w:val="false"/>
                <w:color w:val="000000"/>
                <w:sz w:val="20"/>
              </w:rPr>
              <w:t>№ 244</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 от 27.03.2017 </w:t>
            </w:r>
            <w:r>
              <w:rPr>
                <w:rFonts w:ascii="Times New Roman"/>
                <w:b w:val="false"/>
                <w:i w:val="false"/>
                <w:color w:val="000000"/>
                <w:sz w:val="20"/>
              </w:rPr>
              <w:t>№ 54</w:t>
            </w:r>
            <w:r>
              <w:rPr>
                <w:rFonts w:ascii="Times New Roman"/>
                <w:b w:val="false"/>
                <w:i w:val="false"/>
                <w:color w:val="ff0000"/>
                <w:sz w:val="20"/>
              </w:rPr>
              <w:t xml:space="preserve"> (вводится в действие с 01.06.2017).</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6. В случае совмещения управляющего инвестиционным портфелем профессиональной деятельности на рынке ценных бумаг расчет </w:t>
            </w:r>
            <w:r>
              <w:rPr>
                <w:rFonts w:ascii="Times New Roman"/>
                <w:b/>
                <w:i w:val="false"/>
                <w:color w:val="000000"/>
                <w:sz w:val="20"/>
              </w:rPr>
              <w:t>пруденциального</w:t>
            </w:r>
            <w:r>
              <w:rPr>
                <w:rFonts w:ascii="Times New Roman"/>
                <w:b/>
                <w:i w:val="false"/>
                <w:color w:val="000000"/>
                <w:sz w:val="20"/>
              </w:rPr>
              <w:t xml:space="preserve"> норматива - "Коэффициент достаточности собственного капитала" и другие нормативы осуществляются с учетом особенностей, установленных </w:t>
            </w:r>
            <w:r>
              <w:rPr>
                <w:rFonts w:ascii="Times New Roman"/>
                <w:b w:val="false"/>
                <w:i w:val="false"/>
                <w:color w:val="000000"/>
                <w:sz w:val="20"/>
              </w:rPr>
              <w:t>постановлением</w:t>
            </w:r>
            <w:r>
              <w:rPr>
                <w:rFonts w:ascii="Times New Roman"/>
                <w:b/>
                <w:i w:val="false"/>
                <w:color w:val="000000"/>
                <w:sz w:val="20"/>
              </w:rPr>
              <w:t xml:space="preserve"> Правления Национального Банка Республики Казахстан от 16 июля 2014 года № 146 "Об установлении </w:t>
            </w:r>
            <w:r>
              <w:rPr>
                <w:rFonts w:ascii="Times New Roman"/>
                <w:b/>
                <w:i w:val="false"/>
                <w:color w:val="000000"/>
                <w:sz w:val="20"/>
              </w:rPr>
              <w:t>пруденциального</w:t>
            </w:r>
            <w:r>
              <w:rPr>
                <w:rFonts w:ascii="Times New Roman"/>
                <w:b/>
                <w:i w:val="false"/>
                <w:color w:val="000000"/>
                <w:sz w:val="20"/>
              </w:rPr>
              <w:t xml:space="preserve"> норматива для организаций, осуществляющих брокерскую и (или) дилерскую деятельность на рынке ценных бумаг, утверждении Правил расчета </w:t>
            </w:r>
            <w:r>
              <w:rPr>
                <w:rFonts w:ascii="Times New Roman"/>
                <w:b/>
                <w:i w:val="false"/>
                <w:color w:val="000000"/>
                <w:sz w:val="20"/>
              </w:rPr>
              <w:t>пруденциального</w:t>
            </w:r>
            <w:r>
              <w:rPr>
                <w:rFonts w:ascii="Times New Roman"/>
                <w:b/>
                <w:i w:val="false"/>
                <w:color w:val="000000"/>
                <w:sz w:val="20"/>
              </w:rPr>
              <w:t xml:space="preserve"> норматива для организаций, осуществляющих брокерскую и (или) дилерскую деятельность на рынке ценных бумаг", зарегистрированным в Реестре государственной регистрации нормативных правовых актов под № 9736.</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Пункт 6 в редакции постановления Правления Национального Банка РК от 19.12.2015 </w:t>
            </w:r>
            <w:r>
              <w:rPr>
                <w:rFonts w:ascii="Times New Roman"/>
                <w:b w:val="false"/>
                <w:i w:val="false"/>
                <w:color w:val="000000"/>
                <w:sz w:val="20"/>
              </w:rPr>
              <w:t>№ 250</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7. Управляющий инвестиционным портфелем производит расчет </w:t>
            </w:r>
            <w:r>
              <w:rPr>
                <w:rFonts w:ascii="Times New Roman"/>
                <w:b/>
                <w:i w:val="false"/>
                <w:color w:val="000000"/>
                <w:sz w:val="20"/>
              </w:rPr>
              <w:t>пруденциального</w:t>
            </w:r>
            <w:r>
              <w:rPr>
                <w:rFonts w:ascii="Times New Roman"/>
                <w:b/>
                <w:i w:val="false"/>
                <w:color w:val="000000"/>
                <w:sz w:val="20"/>
              </w:rPr>
              <w:t xml:space="preserve"> норматива каждый рабочий день по состоянию на конец предшествующего рабочего дня с соблюдением требования, указанного в </w:t>
            </w:r>
            <w:r>
              <w:rPr>
                <w:rFonts w:ascii="Times New Roman"/>
                <w:b w:val="false"/>
                <w:i w:val="false"/>
                <w:color w:val="000000"/>
                <w:sz w:val="20"/>
              </w:rPr>
              <w:t>пункте 12</w:t>
            </w:r>
            <w:r>
              <w:rPr>
                <w:rFonts w:ascii="Times New Roman"/>
                <w:b/>
                <w:i w:val="false"/>
                <w:color w:val="000000"/>
                <w:sz w:val="20"/>
              </w:rPr>
              <w:t xml:space="preserve"> Правил, по форме согласно </w:t>
            </w:r>
            <w:r>
              <w:rPr>
                <w:rFonts w:ascii="Times New Roman"/>
                <w:b w:val="false"/>
                <w:i w:val="false"/>
                <w:color w:val="000000"/>
                <w:sz w:val="20"/>
              </w:rPr>
              <w:t>приложению</w:t>
            </w:r>
            <w:r>
              <w:rPr>
                <w:rFonts w:ascii="Times New Roman"/>
                <w:b/>
                <w:i w:val="false"/>
                <w:color w:val="000000"/>
                <w:sz w:val="20"/>
              </w:rPr>
              <w:t xml:space="preserve"> к Правилам. Расчет </w:t>
            </w:r>
            <w:r>
              <w:rPr>
                <w:rFonts w:ascii="Times New Roman"/>
                <w:b/>
                <w:i w:val="false"/>
                <w:color w:val="000000"/>
                <w:sz w:val="20"/>
              </w:rPr>
              <w:t>пруденциального</w:t>
            </w:r>
            <w:r>
              <w:rPr>
                <w:rFonts w:ascii="Times New Roman"/>
                <w:b/>
                <w:i w:val="false"/>
                <w:color w:val="000000"/>
                <w:sz w:val="20"/>
              </w:rPr>
              <w:t xml:space="preserve"> норматива и дополнительные сведения для расчета </w:t>
            </w:r>
            <w:r>
              <w:rPr>
                <w:rFonts w:ascii="Times New Roman"/>
                <w:b/>
                <w:i w:val="false"/>
                <w:color w:val="000000"/>
                <w:sz w:val="20"/>
              </w:rPr>
              <w:t>пруденциального</w:t>
            </w:r>
            <w:r>
              <w:rPr>
                <w:rFonts w:ascii="Times New Roman"/>
                <w:b/>
                <w:i w:val="false"/>
                <w:color w:val="000000"/>
                <w:sz w:val="20"/>
              </w:rPr>
              <w:t xml:space="preserve"> норматива (далее – дополнительные сведения) на бумажных носителях подписываются первым руководителем (на период его отсутствия – лицом, его замещающим), главным бухгалтером управляющего инвестиционным портфелем, заверяются печатью и хранятся у управляющего инвестиционным портфелем.</w:t>
            </w:r>
          </w:p>
          <w:p>
            <w:pPr>
              <w:spacing w:after="0"/>
              <w:ind w:left="0"/>
              <w:jc w:val="both"/>
            </w:pPr>
            <w:r>
              <w:rPr>
                <w:rFonts w:ascii="Times New Roman"/>
                <w:b/>
                <w:i w:val="false"/>
                <w:color w:val="000000"/>
              </w:rPr>
              <w:t xml:space="preserve"> 2. Порядок представления расчета пруденциального</w:t>
            </w:r>
            <w:r>
              <w:br/>
            </w:r>
            <w:r>
              <w:rPr>
                <w:rFonts w:ascii="Times New Roman"/>
                <w:b/>
                <w:i w:val="false"/>
                <w:color w:val="000000"/>
              </w:rPr>
              <w:t>норматива и дополнительных сведений для расчета</w:t>
            </w:r>
            <w:r>
              <w:br/>
            </w:r>
            <w:r>
              <w:rPr>
                <w:rFonts w:ascii="Times New Roman"/>
                <w:b/>
                <w:i w:val="false"/>
                <w:color w:val="000000"/>
              </w:rPr>
              <w:t>пруденциального норматива</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8. Расчет </w:t>
            </w:r>
            <w:r>
              <w:rPr>
                <w:rFonts w:ascii="Times New Roman"/>
                <w:b/>
                <w:i w:val="false"/>
                <w:color w:val="000000"/>
                <w:sz w:val="20"/>
              </w:rPr>
              <w:t>пруденциального</w:t>
            </w:r>
            <w:r>
              <w:rPr>
                <w:rFonts w:ascii="Times New Roman"/>
                <w:b/>
                <w:i w:val="false"/>
                <w:color w:val="000000"/>
                <w:sz w:val="20"/>
              </w:rPr>
              <w:t xml:space="preserve"> норматива и дополнительные сведения представляются в уполномоченный орган в соответствии с </w:t>
            </w:r>
            <w:r>
              <w:rPr>
                <w:rFonts w:ascii="Times New Roman"/>
                <w:b w:val="false"/>
                <w:i w:val="false"/>
                <w:color w:val="000000"/>
                <w:sz w:val="20"/>
              </w:rPr>
              <w:t>приложением</w:t>
            </w:r>
            <w:r>
              <w:rPr>
                <w:rFonts w:ascii="Times New Roman"/>
                <w:b/>
                <w:i w:val="false"/>
                <w:color w:val="000000"/>
                <w:sz w:val="20"/>
              </w:rPr>
              <w:t xml:space="preserve"> к Правилам за последний календарный день отчетного месяца, не позднее пятого рабочего дня месяца, следующего за отчетным месяцем.</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9. </w:t>
            </w:r>
            <w:r>
              <w:rPr>
                <w:rFonts w:ascii="Times New Roman"/>
                <w:b/>
                <w:i w:val="false"/>
                <w:color w:val="000000"/>
                <w:sz w:val="20"/>
              </w:rPr>
              <w:t xml:space="preserve">Расчет </w:t>
            </w:r>
            <w:r>
              <w:rPr>
                <w:rFonts w:ascii="Times New Roman"/>
                <w:b/>
                <w:i w:val="false"/>
                <w:color w:val="000000"/>
                <w:sz w:val="20"/>
              </w:rPr>
              <w:t>пруденциального</w:t>
            </w:r>
            <w:r>
              <w:rPr>
                <w:rFonts w:ascii="Times New Roman"/>
                <w:b/>
                <w:i w:val="false"/>
                <w:color w:val="000000"/>
                <w:sz w:val="20"/>
              </w:rPr>
              <w:t xml:space="preserve"> норматива и дополнительные сведения представляются в электронном формате.</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Сноска. Пункт 9 в редакции постановления Правления Национального Банка РК от 29.01.2018 </w:t>
            </w:r>
            <w:r>
              <w:rPr>
                <w:rFonts w:ascii="Times New Roman"/>
                <w:b w:val="false"/>
                <w:i w:val="false"/>
                <w:color w:val="000000"/>
                <w:sz w:val="20"/>
              </w:rPr>
              <w:t>№ 5</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0"/>
              </w:rPr>
              <w:t>
</w:t>
            </w:r>
            <w:r>
              <w:rPr>
                <w:rFonts w:ascii="Times New Roman"/>
                <w:b w:val="false"/>
                <w:i w:val="false"/>
                <w:color w:val="ff0000"/>
                <w:sz w:val="20"/>
              </w:rPr>
              <w:t xml:space="preserve">10. Исключен постановлением Правления Национального Банка РК от 29.01.2018 </w:t>
            </w:r>
            <w:r>
              <w:rPr>
                <w:rFonts w:ascii="Times New Roman"/>
                <w:b w:val="false"/>
                <w:i w:val="false"/>
                <w:color w:val="000000"/>
                <w:sz w:val="20"/>
              </w:rPr>
              <w:t>№ 5</w:t>
            </w:r>
            <w:r>
              <w:rPr>
                <w:rFonts w:ascii="Times New Roman"/>
                <w:b w:val="false"/>
                <w:i w:val="false"/>
                <w:color w:val="ff0000"/>
                <w:sz w:val="20"/>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11. Данные в расчете </w:t>
            </w:r>
            <w:r>
              <w:rPr>
                <w:rFonts w:ascii="Times New Roman"/>
                <w:b/>
                <w:i w:val="false"/>
                <w:color w:val="000000"/>
                <w:sz w:val="20"/>
              </w:rPr>
              <w:t>пруденциального</w:t>
            </w:r>
            <w:r>
              <w:rPr>
                <w:rFonts w:ascii="Times New Roman"/>
                <w:b/>
                <w:i w:val="false"/>
                <w:color w:val="000000"/>
                <w:sz w:val="20"/>
              </w:rPr>
              <w:t xml:space="preserve"> норматива и дополнительных сведениях указываются в национальной валюте Республики Казахстан - тенге.</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12. Единица измерения, используемая при заполнении расчета </w:t>
            </w:r>
            <w:r>
              <w:rPr>
                <w:rFonts w:ascii="Times New Roman"/>
                <w:b/>
                <w:i w:val="false"/>
                <w:color w:val="000000"/>
                <w:sz w:val="20"/>
              </w:rPr>
              <w:t>пруденциального</w:t>
            </w:r>
            <w:r>
              <w:rPr>
                <w:rFonts w:ascii="Times New Roman"/>
                <w:b/>
                <w:i w:val="false"/>
                <w:color w:val="000000"/>
                <w:sz w:val="20"/>
              </w:rPr>
              <w:t xml:space="preserve"> норматива и дополнительных сведений, устанавливается в тысячах тенге. Сумма менее пятисот тенге округляется до нуля, а сумма, равная пятистам тенге и выше, округляется до тысячи тенге.</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13. Дополнительные сведения и расчет </w:t>
            </w:r>
            <w:r>
              <w:rPr>
                <w:rFonts w:ascii="Times New Roman"/>
                <w:b/>
                <w:i w:val="false"/>
                <w:color w:val="000000"/>
                <w:sz w:val="20"/>
              </w:rPr>
              <w:t>пруденциального</w:t>
            </w:r>
            <w:r>
              <w:rPr>
                <w:rFonts w:ascii="Times New Roman"/>
                <w:b/>
                <w:i w:val="false"/>
                <w:color w:val="000000"/>
                <w:sz w:val="20"/>
              </w:rPr>
              <w:t xml:space="preserve"> норматива в электронном формате представляются с использованием транспортной системы гарантированной доставки информации с криптографическими средствами защиты, обеспечивающей конфиденциальность и </w:t>
            </w:r>
            <w:r>
              <w:rPr>
                <w:rFonts w:ascii="Times New Roman"/>
                <w:b/>
                <w:i w:val="false"/>
                <w:color w:val="000000"/>
                <w:sz w:val="20"/>
              </w:rPr>
              <w:t>некорректируемость</w:t>
            </w:r>
            <w:r>
              <w:rPr>
                <w:rFonts w:ascii="Times New Roman"/>
                <w:b/>
                <w:i w:val="false"/>
                <w:color w:val="000000"/>
                <w:sz w:val="20"/>
              </w:rPr>
              <w:t xml:space="preserve"> представляемых данных.</w:t>
            </w:r>
          </w:p>
          <w:p>
            <w:pPr>
              <w:spacing w:after="20"/>
              <w:ind w:left="20"/>
              <w:jc w:val="both"/>
            </w:pPr>
            <w:r>
              <w:rPr>
                <w:rFonts w:ascii="Times New Roman"/>
                <w:b w:val="false"/>
                <w:i w:val="false"/>
                <w:color w:val="000000"/>
                <w:sz w:val="20"/>
              </w:rPr>
              <w:t>
</w:t>
            </w:r>
            <w:r>
              <w:rPr>
                <w:rFonts w:ascii="Times New Roman"/>
                <w:b/>
                <w:i w:val="false"/>
                <w:color w:val="000000"/>
                <w:sz w:val="20"/>
              </w:rPr>
              <w:t>14. Идентичность данных, представляемых в электронном формате, данным на бумажном носителе обеспечивается первым руководителем управляющего инвестиционным портфелем (на период его отсутствия – лицом, его замещающим) и главным бухгалтером.</w:t>
            </w:r>
          </w:p>
          <w:p>
            <w:pPr>
              <w:spacing w:after="20"/>
              <w:ind w:left="20"/>
              <w:jc w:val="both"/>
            </w:pPr>
            <w:r>
              <w:rPr>
                <w:rFonts w:ascii="Times New Roman"/>
                <w:b w:val="false"/>
                <w:i w:val="false"/>
                <w:color w:val="000000"/>
                <w:sz w:val="20"/>
              </w:rPr>
              <w:t>
</w:t>
            </w:r>
            <w:r>
              <w:rPr>
                <w:rFonts w:ascii="Times New Roman"/>
                <w:b/>
                <w:i w:val="false"/>
                <w:color w:val="000000"/>
                <w:sz w:val="20"/>
              </w:rPr>
              <w:t>15. В случае необходимости внесения изменений и (или) дополнений в отчетность, управляющий инвестиционным портфелем представляет в уполномоченный орган доработанную отчетность и письменное объяснение с указанием причин необходимости внесения изменений и (или) дополнений в отчетность.</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16. В случае нарушения </w:t>
            </w:r>
            <w:r>
              <w:rPr>
                <w:rFonts w:ascii="Times New Roman"/>
                <w:b/>
                <w:i w:val="false"/>
                <w:color w:val="000000"/>
                <w:sz w:val="20"/>
              </w:rPr>
              <w:t>пруденциального</w:t>
            </w:r>
            <w:r>
              <w:rPr>
                <w:rFonts w:ascii="Times New Roman"/>
                <w:b/>
                <w:i w:val="false"/>
                <w:color w:val="000000"/>
                <w:sz w:val="20"/>
              </w:rPr>
              <w:t xml:space="preserve"> норматива "Коэффициент достаточности собственного капитала" управляющий инвестиционным портфелем в течение трех календарных дней с даты нарушения сообщает уполномоченному органу о факте и причинах нарушения </w:t>
            </w:r>
            <w:r>
              <w:rPr>
                <w:rFonts w:ascii="Times New Roman"/>
                <w:b/>
                <w:i w:val="false"/>
                <w:color w:val="000000"/>
                <w:sz w:val="20"/>
              </w:rPr>
              <w:t>пруденциального</w:t>
            </w:r>
            <w:r>
              <w:rPr>
                <w:rFonts w:ascii="Times New Roman"/>
                <w:b/>
                <w:i w:val="false"/>
                <w:color w:val="000000"/>
                <w:sz w:val="20"/>
              </w:rPr>
              <w:t xml:space="preserve"> норматива с приложением плана мероприятий по его устранению.</w:t>
            </w:r>
          </w:p>
          <w:tbl>
            <w:tblPr>
              <w:tblW w:w="0" w:type="auto"/>
              <w:tblCellSpacing w:w="0" w:type="auto"/>
              <w:tblBorders>
                <w:top w:val="none"/>
                <w:left w:val="none"/>
                <w:bottom w:val="none"/>
                <w:right w:val="none"/>
                <w:insideH w:val="none"/>
                <w:insideV w:val="none"/>
              </w:tblBorders>
            </w:tblPr>
            <w:tblGrid>
              <w:gridCol w:w="7729"/>
              <w:gridCol w:w="4571"/>
            </w:tblGrid>
            <w:tr>
              <w:trPr>
                <w:trHeight w:val="30" w:hRule="atLeast"/>
              </w:trPr>
              <w:tc>
                <w:tcPr>
                  <w:tcW w:w="772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1"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Приложение</w:t>
                  </w:r>
                  <w:r>
                    <w:br/>
                  </w:r>
                  <w:r>
                    <w:rPr>
                      <w:rFonts w:ascii="Times New Roman"/>
                      <w:b/>
                      <w:i w:val="false"/>
                      <w:color w:val="000000"/>
                      <w:sz w:val="20"/>
                    </w:rPr>
                    <w:t>к Правилам расчета значений</w:t>
                  </w:r>
                  <w:r>
                    <w:br/>
                  </w:r>
                  <w:r>
                    <w:rPr>
                      <w:rFonts w:ascii="Times New Roman"/>
                      <w:b/>
                      <w:i w:val="false"/>
                      <w:color w:val="000000"/>
                      <w:sz w:val="20"/>
                    </w:rPr>
                    <w:t>пруденциального</w:t>
                  </w:r>
                  <w:r>
                    <w:rPr>
                      <w:rFonts w:ascii="Times New Roman"/>
                      <w:b/>
                      <w:i w:val="false"/>
                      <w:color w:val="000000"/>
                      <w:sz w:val="20"/>
                    </w:rPr>
                    <w:t xml:space="preserve"> норматива</w:t>
                  </w:r>
                  <w:r>
                    <w:br/>
                  </w:r>
                  <w:r>
                    <w:rPr>
                      <w:rFonts w:ascii="Times New Roman"/>
                      <w:b/>
                      <w:i w:val="false"/>
                      <w:color w:val="000000"/>
                      <w:sz w:val="20"/>
                    </w:rPr>
                    <w:t>для организаций, осуществляющих управление</w:t>
                  </w:r>
                  <w:r>
                    <w:br/>
                  </w:r>
                  <w:r>
                    <w:rPr>
                      <w:rFonts w:ascii="Times New Roman"/>
                      <w:b/>
                      <w:i w:val="false"/>
                      <w:color w:val="000000"/>
                      <w:sz w:val="20"/>
                    </w:rPr>
                    <w:t>инвестиционным портфелем</w:t>
                  </w:r>
                </w:p>
              </w:tc>
            </w:tr>
          </w:tbl>
          <w:p/>
          <w:p>
            <w:pPr>
              <w:spacing w:after="20"/>
              <w:ind w:left="20"/>
              <w:jc w:val="both"/>
            </w:pPr>
            <w:r>
              <w:rPr>
                <w:rFonts w:ascii="Times New Roman"/>
                <w:b w:val="false"/>
                <w:i w:val="false"/>
                <w:color w:val="ff0000"/>
                <w:sz w:val="20"/>
              </w:rPr>
              <w:t xml:space="preserve">
Сноска. Приложение в редакции постановления Правления Национального Банка РК от 27.03.2017 </w:t>
            </w:r>
            <w:r>
              <w:rPr>
                <w:rFonts w:ascii="Times New Roman"/>
                <w:b w:val="false"/>
                <w:i w:val="false"/>
                <w:color w:val="ff0000"/>
                <w:sz w:val="20"/>
              </w:rPr>
              <w:t>№ 54</w:t>
            </w:r>
            <w:r>
              <w:rPr>
                <w:rFonts w:ascii="Times New Roman"/>
                <w:b w:val="false"/>
                <w:i w:val="false"/>
                <w:color w:val="ff0000"/>
                <w:sz w:val="20"/>
              </w:rPr>
              <w:t xml:space="preserve"> (вводится в действие с 01.06.2017).</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      Форма, предназначенная для сбора административных данных</w:t>
            </w:r>
            <w:r>
              <w:br/>
            </w:r>
            <w:r>
              <w:rPr>
                <w:rFonts w:ascii="Times New Roman"/>
                <w:b w:val="false"/>
                <w:i w:val="false"/>
                <w:color w:val="000000"/>
                <w:sz w:val="20"/>
              </w:rPr>
              <w:t xml:space="preserve">                   </w:t>
            </w:r>
            <w:r>
              <w:rPr>
                <w:rFonts w:ascii="Times New Roman"/>
                <w:b/>
                <w:i w:val="false"/>
                <w:color w:val="000000"/>
                <w:sz w:val="20"/>
              </w:rPr>
              <w:t xml:space="preserve">      Расчет </w:t>
            </w:r>
            <w:r>
              <w:rPr>
                <w:rFonts w:ascii="Times New Roman"/>
                <w:b/>
                <w:i w:val="false"/>
                <w:color w:val="000000"/>
                <w:sz w:val="20"/>
              </w:rPr>
              <w:t>пруденциального</w:t>
            </w:r>
            <w:r>
              <w:rPr>
                <w:rFonts w:ascii="Times New Roman"/>
                <w:b/>
                <w:i w:val="false"/>
                <w:color w:val="000000"/>
                <w:sz w:val="20"/>
              </w:rPr>
              <w:t xml:space="preserve"> норматива</w:t>
            </w:r>
            <w:r>
              <w:br/>
            </w:r>
            <w:r>
              <w:rPr>
                <w:rFonts w:ascii="Times New Roman"/>
                <w:b w:val="false"/>
                <w:i w:val="false"/>
                <w:color w:val="000000"/>
                <w:sz w:val="20"/>
              </w:rPr>
              <w:t xml:space="preserve"> </w:t>
            </w:r>
            <w:r>
              <w:rPr>
                <w:rFonts w:ascii="Times New Roman"/>
                <w:b/>
                <w:i w:val="false"/>
                <w:color w:val="000000"/>
                <w:sz w:val="20"/>
              </w:rPr>
              <w:t>      Отчетный период: по состоянию на "_____" _________________ 20__ года</w:t>
            </w:r>
            <w:r>
              <w:br/>
            </w:r>
            <w:r>
              <w:rPr>
                <w:rFonts w:ascii="Times New Roman"/>
                <w:b w:val="false"/>
                <w:i w:val="false"/>
                <w:color w:val="000000"/>
                <w:sz w:val="20"/>
              </w:rPr>
              <w:t xml:space="preserve"> </w:t>
            </w:r>
            <w:r>
              <w:rPr>
                <w:rFonts w:ascii="Times New Roman"/>
                <w:b/>
                <w:i w:val="false"/>
                <w:color w:val="000000"/>
                <w:sz w:val="20"/>
              </w:rPr>
              <w:t>      Индекс: К1-УИП</w:t>
            </w:r>
            <w:r>
              <w:br/>
            </w:r>
            <w:r>
              <w:rPr>
                <w:rFonts w:ascii="Times New Roman"/>
                <w:b w:val="false"/>
                <w:i w:val="false"/>
                <w:color w:val="000000"/>
                <w:sz w:val="20"/>
              </w:rPr>
              <w:t xml:space="preserve"> </w:t>
            </w:r>
            <w:r>
              <w:rPr>
                <w:rFonts w:ascii="Times New Roman"/>
                <w:b/>
                <w:i w:val="false"/>
                <w:color w:val="000000"/>
                <w:sz w:val="20"/>
              </w:rPr>
              <w:t>      Периодичность: ежемесячная</w:t>
            </w:r>
            <w:r>
              <w:br/>
            </w:r>
            <w:r>
              <w:rPr>
                <w:rFonts w:ascii="Times New Roman"/>
                <w:b w:val="false"/>
                <w:i w:val="false"/>
                <w:color w:val="000000"/>
                <w:sz w:val="20"/>
              </w:rPr>
              <w:t xml:space="preserve"> </w:t>
            </w:r>
            <w:r>
              <w:rPr>
                <w:rFonts w:ascii="Times New Roman"/>
                <w:b/>
                <w:i w:val="false"/>
                <w:color w:val="000000"/>
                <w:sz w:val="20"/>
              </w:rPr>
              <w:t>      Представляют: организации, осуществляющие управление инвестиционным</w:t>
            </w:r>
            <w:r>
              <w:br/>
            </w:r>
            <w:r>
              <w:rPr>
                <w:rFonts w:ascii="Times New Roman"/>
                <w:b/>
                <w:i w:val="false"/>
                <w:color w:val="000000"/>
                <w:sz w:val="20"/>
              </w:rPr>
              <w:t>портфелем</w:t>
            </w:r>
            <w:r>
              <w:br/>
            </w:r>
            <w:r>
              <w:rPr>
                <w:rFonts w:ascii="Times New Roman"/>
                <w:b w:val="false"/>
                <w:i w:val="false"/>
                <w:color w:val="000000"/>
                <w:sz w:val="20"/>
              </w:rPr>
              <w:t xml:space="preserve"> </w:t>
            </w:r>
            <w:r>
              <w:rPr>
                <w:rFonts w:ascii="Times New Roman"/>
                <w:b/>
                <w:i w:val="false"/>
                <w:color w:val="000000"/>
                <w:sz w:val="20"/>
              </w:rPr>
              <w:t>      Куда представляется форма: Национальный Банк Республики Казахстан</w:t>
            </w:r>
            <w:r>
              <w:br/>
            </w:r>
            <w:r>
              <w:rPr>
                <w:rFonts w:ascii="Times New Roman"/>
                <w:b w:val="false"/>
                <w:i w:val="false"/>
                <w:color w:val="000000"/>
                <w:sz w:val="20"/>
              </w:rPr>
              <w:t xml:space="preserve"> </w:t>
            </w:r>
            <w:r>
              <w:rPr>
                <w:rFonts w:ascii="Times New Roman"/>
                <w:b/>
                <w:i w:val="false"/>
                <w:color w:val="000000"/>
                <w:sz w:val="20"/>
              </w:rPr>
              <w:t>      Срок представления: не позднее 5 (пятого) рабочего дня месяца, следующего за</w:t>
            </w:r>
            <w:r>
              <w:br/>
            </w:r>
            <w:r>
              <w:rPr>
                <w:rFonts w:ascii="Times New Roman"/>
                <w:b/>
                <w:i w:val="false"/>
                <w:color w:val="000000"/>
                <w:sz w:val="20"/>
              </w:rPr>
              <w:t>отчетным месяцем</w:t>
            </w:r>
          </w:p>
          <w:tbl>
            <w:tblPr>
              <w:tblW w:w="0" w:type="auto"/>
              <w:tblCellSpacing w:w="0" w:type="auto"/>
              <w:tblBorders>
                <w:top w:val="none"/>
                <w:left w:val="none"/>
                <w:bottom w:val="none"/>
                <w:right w:val="none"/>
                <w:insideH w:val="none"/>
                <w:insideV w:val="none"/>
              </w:tblBorders>
            </w:tblPr>
            <w:tblGrid>
              <w:gridCol w:w="7729"/>
              <w:gridCol w:w="4571"/>
            </w:tblGrid>
            <w:tr>
              <w:trPr>
                <w:trHeight w:val="30" w:hRule="atLeast"/>
              </w:trPr>
              <w:tc>
                <w:tcPr>
                  <w:tcW w:w="772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1"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Форма</w:t>
                  </w:r>
                </w:p>
              </w:tc>
            </w:tr>
          </w:tbl>
          <w:p/>
          <w:p>
            <w:pPr>
              <w:spacing w:after="20"/>
              <w:ind w:left="20"/>
              <w:jc w:val="both"/>
            </w:pPr>
            <w:r>
              <w:rPr>
                <w:rFonts w:ascii="Times New Roman"/>
                <w:b w:val="false"/>
                <w:i w:val="false"/>
                <w:color w:val="000000"/>
                <w:sz w:val="20"/>
              </w:rPr>
              <w:t>
</w:t>
            </w:r>
            <w:r>
              <w:rPr>
                <w:rFonts w:ascii="Times New Roman"/>
                <w:b/>
                <w:i w:val="false"/>
                <w:color w:val="000000"/>
                <w:sz w:val="20"/>
              </w:rPr>
              <w:t xml:space="preserve"> _________________________________________________________________________</w:t>
            </w:r>
            <w:r>
              <w:br/>
            </w:r>
            <w:r>
              <w:rPr>
                <w:rFonts w:ascii="Times New Roman"/>
                <w:b/>
                <w:i w:val="false"/>
                <w:color w:val="000000"/>
                <w:sz w:val="20"/>
              </w:rPr>
              <w:t xml:space="preserve"> (наименование организации, осуществляющей управление инвестиционным портфелем)</w:t>
            </w:r>
          </w:p>
          <w:p>
            <w:pPr>
              <w:spacing w:after="20"/>
              <w:ind w:left="20"/>
              <w:jc w:val="both"/>
            </w:pPr>
            <w:r>
              <w:rPr>
                <w:rFonts w:ascii="Times New Roman"/>
                <w:b w:val="false"/>
                <w:i w:val="false"/>
                <w:color w:val="000000"/>
                <w:sz w:val="20"/>
              </w:rPr>
              <w:t>
</w:t>
            </w:r>
            <w:r>
              <w:rPr>
                <w:rFonts w:ascii="Times New Roman"/>
                <w:b/>
                <w:i w:val="false"/>
                <w:color w:val="000000"/>
                <w:sz w:val="20"/>
              </w:rPr>
              <w:t>Таблица 1. Расчет норматива достаточности собственного капитала</w:t>
            </w:r>
            <w:r>
              <w:br/>
            </w:r>
            <w:r>
              <w:rPr>
                <w:rFonts w:ascii="Times New Roman"/>
                <w:b w:val="false"/>
                <w:i w:val="false"/>
                <w:color w:val="000000"/>
                <w:sz w:val="20"/>
              </w:rPr>
              <w:t xml:space="preserve">                                                             </w:t>
            </w:r>
            <w:r>
              <w:rPr>
                <w:rFonts w:ascii="Times New Roman"/>
                <w:b/>
                <w:i w:val="false"/>
                <w:color w:val="000000"/>
                <w:sz w:val="20"/>
              </w:rPr>
              <w:t>      (</w:t>
            </w:r>
            <w:r>
              <w:rPr>
                <w:rFonts w:ascii="Times New Roman"/>
                <w:b/>
                <w:i w:val="false"/>
                <w:color w:val="000000"/>
                <w:sz w:val="20"/>
              </w:rPr>
              <w:t>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10952"/>
              <w:gridCol w:w="180"/>
              <w:gridCol w:w="508"/>
              <w:gridCol w:w="152"/>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показателя</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балансу</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Учитываемый объем (%)</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расчету</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 всего (сумма строк 1.11.5.), в том числе;</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кассе (не более 10 (десяти) процентов от суммы активов по балансу управляющего инвестиционным портфелем)</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текущих счетах в банках второго уровня Республики Казахстан, указанные в подпункте 2) пункта 5 Правил</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деньги на счетах в центральном депозитарии</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деньги на счетах в клиринговой организации, являющиеся гарантийными, маржевыми взносами управляющего инвестиционным портфелем</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текущих счетах в банках-нерезидентах Республики Казахстан, которые имеют долгосрочный и (или) краткосрочный, индивидуальный рейтинг не ниже категории "ВВВ-" по международной шкале агентства Standard &amp; Poor's или рейтинговую оценку аналогичного уровня одного из других рейтинговых агентств</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счетах в организациях-нерезидентах Республики Казахстан, предоставляющих банковские услуги организациям для осуществления операций на организованном рынке ценных бумаг</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(с учетом сумм основного долга и начисленного вознаграждения), за вычетом резервов на возможные потери, при соответствии одному из следующих условий: банки имеют долгосрочный кредитный рейтинг не ниже "В-" по международной шкале агентства Standard &amp; Poor's или рейтинг аналогичного уровня одного из других рейтинговых агентств, или рейтинговую оценку не ниже "kzB" по национальной шкале Standard &amp; Poor's, или рейтинг аналогичного уровня по национальной шкале одного из других рейтинговых агентств; банки являются дочерними банками-резидентами, родительский банк-нерезидент которых имеет долгосрочный кредитный рейтинг не ниже "А-" по международной шкале агентства Standard &amp; Poor’s или рейтинг аналогичного уровня одного из других рейтинговых агентств</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с учетом сумм основного долга и начисленного вознаграждения, за вычетом резервов на возможные потери, при условии, что данные банки - эмитенты включены в сектор "акции" официального списка фондовой биржи.</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банках-нерезидентах с учетом сумм основного долга и начисленного вознаграждения, за вычетом резервов на возможные потери, которые имеют долгосрочный и (или) краткосрочный, индивидуальный рейтинг не ниже категории "ВВВ-" по международной шкале агентства Standard &amp; Poor's или рейтинговую оценку аналогичного уровня одного из других рейтинговых агентств</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 включая эмитированные в соответствии с законодательством других государств, (с учетом сумм основного долга и начисленного вознаграждения), за вычетом резервов на возможные потери</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акционерным обществом "Фонд национального благосостояния "Самрук-Казына" (с учетом сумм основного долга и начисленного вознаграждения), за вычетом резервов на возможные потери</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не являющихся по отношению к управляющему инвестиционным портфелем аффилиированными лицами, имеющих рейтинговую оценку не ниже "ВВ-" по международной шкале агентства Standard &amp; Poor’s или рейтинг аналогичного уровня одного из других рейтинговых агентств, или рейтинговую оценку не ниже "kzBB-" по национальной шкале Standard &amp; Poor's, или рейтинг аналогичного уровня по национальной шкале одного из других рейтинговых агентств, за вычетом резервов на возможные потери</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не являющихся аффилиированными лицами по отношению к управляющему инвестиционным портфелем, включенные в официальный список фондовой биржи, соответствующие требованиям секторов "акции" соответствующих площадок официального списка фондовой биржи, за вычетом резервов на возможные потери</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юридических лиц Республики Казахстан, выпущенные в соответствии с законодательством Республики Казахстан и других государств, не являющихся по отношению к управляющему инвестиционным портфелем аффилиированными лицами, имеющие рейтинговую оценку не ниже "ВВ-" по международной шкале агентства Standard &amp; Poor's или рейтинг аналогичного уровня одного из других рейтинговых агентств, или рейтинговую оценку не ниже "kzBB-" по национальной шкале Standard &amp; Poor's, или рейтинг аналогичного уровня по национальной шкале одного из других рейтинговых агентств, (с учетом сумм основного долга и начисленного вознаграждения), за вычетом резервов на возможные потери</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юридических лиц Республики Казахстан, выпущенные в соответствии с законодательством Республики Казахстан и других государств, не являющихся по отношению к управляющему инвестиционным портфелем аффилиированными лицами, имеющие рейтинговую оценку от "В+" до "В-" по международной шкале агентства Standard &amp; Poor's или рейтинг аналогичного уровня одного из других рейтинговых агентств, или рейтинговую оценку от "kzB+" до "kzB-" по национальной шкале Standard &amp; Poor's, или рейтинг аналогичного уровня по национальной шкале одного из других рейтинговых агентств (с учетом сумм основного долга и начисленного вознаграждения), за вычетом резервов на возможные потери</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имеющие рейтинговую оценку ниже уровня, указанного строках 9 и 10 настоящего приложения, а также не имеющие рейтинговую оценку, включенные в сектор "долговые ценные бумаги" площадки "Основная" официального списка фондовой биржи (с учетом сумм основного долга и начисленного вознаграждения), за вычетом резервов на возможные потери</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юридических лиц Республики Казахстан, не являющихся аффилиированными лицами по отношению к управляющему инвестиционным портфелем, выпущенные в соответствии с законодательством Республики Казахстан и других государств, включенные в официальный список фондовой биржи, соответствующие требованиям подпункта 10) пункта 5 Правил, (с учетом сумм основного долга и начисленного вознаграждения), за вычетом резервов на возможные потери</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иностранных государств, имеющих суверенный рейтинг не ниже "ВВВ-" по международной шкале агентства Standard &amp; Poor's или рейтинговую оценку аналогичного уровня одного из других рейтинговых агентств (с учетом сумм основного долга и начисленного вознаграждения), за вычетом резервов на возможные потери</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иностранных эмитентов, имеющие рейтинговую оценку не ниже "ВВВ-" по международной шкале агентства Standard &amp; Poor's или рейтинговую оценку одного их других рейтинговых агентств (с учетом сумм основного долга и начисленного вознаграждения), за вычетом резервов на возможные потери</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иностранных эмитентов, имеющих рейтинговую оценку не ниже "ВВВ-" по международной шкале агентства Standard &amp; Poor's или рейтинговую оценку аналогичного уровня одного из других рейтинговых агентств (с учетом сумм основного долга и начисленного вознаграждения), за вычетом резервов на возможные потери</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Депозитарные расписки, базовым активом которых являются акции иностранных эмитентов, имеющих рейтинговую оценку не ниже "ВВВ-" по международной шкале агентства Standard &amp; Poor's или рейтинговую оценку аналогичного уровня одного из других рейтинговых агентств, за вычетом резервов на возможные потери</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Депозитарные расписки, базовым активом которых являются акции эмитентов Республики Казахстан, имеющих рейтинговую оценку не ниже "ВВ-" по международной шкале агентства Standard &amp; Poor's или рейтинг аналогичного уровня одного из других рейтинговых агентств, или рейтинговую оценку не ниже "kzBB-" по национальной шкале Standard &amp; Poor's, или рейтинг аналогичного уровня по национальной шкале одного из других рейтинговых агентств, за вычетом резервов на возможные потери</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Депозитарные расписки, базовым активом которых являются акции юридических лиц, включенные в сектор "акции" площадки "Основная" официального списка фондовой биржи, или акции юридических лиц, находящиеся в представительском списке индекса фондовой биржи, за вычетом резервов на возможные потери</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международными финансовыми организациями, имеющие международную рейтинговую оценку не ниже "ВВВ-" агентства Standard &amp; Poor's или рейтинг аналогичного уровня одного из других рейтинговых агентств (с учетом сумм основного долга и начисленного вознаграждения), за вычетом резервов на возможные потери</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и металлические депозиты</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организаторов торгов с ценными бумагами и иных юридических лиц, являющихся частью инфраструктуры рынка ценных бумаг, акционерами которых являются профессиональные участники рынка ценных бумаг за вычетом резервов на возможные потери</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(за вычетом резервов на возможные потери) организаций, не являющихся аффилированными лицами по отношению к управляющему инвестиционным портфелем, за вычетом дебиторской задолженности работников и других лиц, не просроченная по условиям договора, в сумме, не превышающей десяти процентов от суммы активов по балансу управляющего инвестиционным портфелем</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 управляющего инвестиционным портфелем в виде недвижимого имущества в сумме, не превышающей 5 (пяти) процентов от суммы активов по балансу управляющего инвестиционным портфелем</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ликвидные активы (сумма строк 1-23) - ЛA</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Обязательства по балансу</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размер собственного капитала (МРСК)</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К1 "Норматив достаточности собственного капитала" ((строка 24-строка 25)/строка 26) не менее 1</w:t>
                  </w:r>
                </w:p>
              </w:tc>
              <w:tc>
                <w:tcPr>
                  <w:tcW w:w="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Таблица 2. Дополнительные сведения для расчета пруденциального норматива</w:t>
            </w:r>
          </w:p>
          <w:p>
            <w:pPr>
              <w:spacing w:after="20"/>
              <w:ind w:left="20"/>
              <w:jc w:val="both"/>
            </w:pPr>
            <w:r>
              <w:rPr>
                <w:rFonts w:ascii="Times New Roman"/>
                <w:b w:val="false"/>
                <w:i w:val="false"/>
                <w:color w:val="000000"/>
                <w:sz w:val="20"/>
              </w:rPr>
              <w:t>
                                                                   (в тысячах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11418"/>
              <w:gridCol w:w="241"/>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признака</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балансу</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средства управляющего инвестиционным портфелем в виде недвижимого имущества в сумме, не превышающей 5 (пяти) процентов от суммы активов по балансу управляющего инвестиционным портфелем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8002</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основные средства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(за вычетом резервов на возможные потери) организаций, не являющихся по отношению к управляющему инвестиционным портфелем аффилиированными лицами, за вычетом дебиторской задолженности работников и других лиц, не просроченная по условиям договора, в сумме, не превышающей 10 (десяти) процентов от суммы активов по балансу управляющего инвестиционным портфелем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8004</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Прочая дебиторская задолженность (за вычетом резервов на возможные потери)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8005</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и металлические депозиты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8006</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(с учетом сумм основного долга и начисленного вознаграждения), за вычетом резервов на возможные потери при соответствии одному из следующих условий: банки имеют долгосрочный кредитный рейтинг не ниже "В-" по международной шкале агентства Standard &amp; Poor's или рейтинг аналогичного уровня одного из других рейтинговых агентств, или рейтинговую оценку не ниже "kzB" по национальной шкале Standard &amp; Poor's, или рейтинг аналогичного уровня по национальной шкале одного из других рейтинговых агентств; банки являются дочерними банками-резидентами, родительский банк-нерезидент которых имеет долгосрочный кредитный рейтинг не ниже "А-" по международной шкале агентства Standard &amp; Poor's или рейтинг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8007</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с учетом сумм основного долга и начисленного вознаграждения, за вычетом резервов на возможные потери, при условии, что данные банки являются банками-эмитентами, включенными в сектор "акции" площадки "Основная" официального списка фондовой биржи, или банками-эмитентами, акции которых находятся в представительском списке индекса фондовой биржи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8009</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банках-нерезидентах с учетом сумм основного долга и начисленного вознаграждения, за вычетом резервов на возможные потери, которые имеют долгосрочный и (или) краткосрочный, индивидуальный рейтинг не ниже категории "ВВВ-" по международной шкале агентства Standard &amp; Poor's или рейтинговую оценку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текущих счетах в банках второго уровня Республики Казахстан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деньги на счетах в центральном депозитарии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8012</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Собственные деньги на счетах в клиринговой организации, являющиеся гарантийными, маржевыми взносами управляющего инвестиционным портфелем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8013</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текущих счетах в банках-нерезидентах, которые имеют долгосрочный и (или) краткосрочный, индивидуальный рейтинг не ниже категории "ВВВ-" по международной шкале агентства Standard &amp; Poor's или рейтинговую оценку аналогичного уровня одного из других рейтинговых агентств</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8014</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на счетах в организациях-нерезидентах, предоставляющих банковские услуги организациям для осуществления операций на организованном рынке ценных бумаг</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Деньги в кассе, не более 10 (десяти) процентов от суммы активов по балансу брокера и дилера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8016</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деньги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8017</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 включая эмитированные в соответствии с законодательством других государств, (с учетом сумм основного долга и начисленного вознаграждения), за вычетом резервов на возможные потери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8018</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акционерным обществом "Фонд национального благосостояния "Самрук-Казына" (с учетом сумм основного долга и начисленного вознаграждения), за вычетом резервов на возможные потери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8019</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Республики Казахстан, не являющихся по отношению к управляющему инвестиционным портфелем аффилированными лицами, имеющих рейтинговую оценку не ниже "ВВ-" по международной шкале агентства Standard &amp; Poor's или рейтинг аналогичного уровня одного из других рейтинговых агентств, или рейтинговую оценку не ниже "kzBB-" по национальной шкале Standard &amp; Poor's, или рейтинг аналогичного уровня по национальной шкале одного из других рейтинговых агентств, за вычетом резервов на возможные потери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не являющихся аффилиированными лицами по отношению к управляющему инвестиционным портфелем, включенные в официальный список фондовой биржи, соответствующие требованиям категории "премиум" сектора "акции" площадки "Основная" официального списка фондовой биржи, или акции юридических лиц, находящиеся в представительском списке индекса фондовой биржи, за вычетом резервов на возможные потери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юридических лиц, не отнесенные к акциям, указанным в признаке 8020 настоящего приложения, имеющие рейтинг не ниже "В-" за вычетом резервов на возможные потери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юридических лиц Республики Казахстан, выпущенные в соответствии с законодательством Республики Казахстан и других государств, не являющихся по отношению к управляющему инвестиционным портфелем аффилиированными лицами, имеющие рейтинговую оценку не ниже "ВВ-" по международной шкале агентства Standard &amp; Poor's или рейтинг аналогичного уровня одного из других рейтинговых агентств, или рейтинговую оценку не ниже "kzBB-" по национальной шкале Standard &amp; Poor's, или рейтинг аналогичного уровня по национальной шкале одного из других рейтинговых агентств, (с учетом сумм основного долга и начисленного вознаграждения), за вычетом резервов на возможные потери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8023</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юридических лиц Республики Казахстан, выпущенные в соответствии с законодательством Республики Казахстан и других государств, не являющихся по отношению к управляющему инвестиционным портфелем аффилированными лицами, имеющие рейтинговую оценку от "В+" до "В-" по международной шкале агентства Standard &amp; Poor’s или рейтинг аналогичного уровня одного из других рейтинговых агентств, или рейтинговую оценку от "kzB+" до "kzB-" по национальной шкале Standard &amp; Poor's, или рейтинг аналогичного уровня по национальной шкале одного из других рейтинговых агентств, (с учетом сумм основного долга и начисленного вознаграждения), за вычетом резервов на возможные потери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8024</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имеющие рейтинговую оценку ниже уровня, указанного в признаках 8022 и 8023 настоящего приложения, а также не имеющие рейтинговую оценку, включенные в сектора "долговые ценные бумаги" официального списка фондовой биржи (с учетом сумм основного долга и начисленного вознаграждения), за вычетом резервов на возможные потери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8025</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юридических лиц Республики Казахстан, не являющихся аффилиированными лицами по отношению к управляющему инвестиционным портфелем, выпущенные в соответствии с законодательством Республики Казахстан и других государств, включенные в официальный список фондовой биржи, соответствующие требованиям подпункта 10) пункта 5 Правил, (с учетом сумм основного долга и начисленного вознаграждения), за вычетом резервов на возможные потери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иностранных эмитентов, имеющие рейтинговую оценку не ниже "ВВВ-" по международной шкале агентства Standard &amp; Poor's или рейтинговую оценку одного их других рейтинговых агентств (с учетом сумм основного долга и начисленного вознаграждения), за вычетом резервов на возможные потери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иностранных эмитентов, имеющих рейтинговую оценку не ниже "ВВВ-" по международной шкале агентства Standard &amp; Poor's или рейтинговую оценку аналогичного уровня одного из других рейтинговых агентств, за вычетом резервов на возможные потери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8028</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Акции организаторов торгов с ценными бумагами и иных юридических лиц, являющихся частью инфраструктуры рынка ценных бумаг, акционерами которых являются профессиональные участники рынка ценных бумаг за вычетом резервов на возможные потери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8029</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Депозитарные расписки, базовым активом которых являются акции иностранных эмитентов, имеющих рейтинговую оценку не ниже "ВВВ-" по международной шкале агентства Standard &amp; Poor's или рейтинговую оценку аналогичного уровня одного из других рейтинговых агентств, за вычетом резервов на возможные потери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8030</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Депозитарные расписки, базовым активом которых являются акции эмитентов Республики Казахстан, имеющих рейтинговую оценку не ниже "ВВ-" по международной шкале агентства Standard &amp; Poor's или рейтинг аналогичного уровня одного из других рейтинговых агентств, или рейтинговую оценку не ниже "kzBB-" по национальной шкале Standard &amp; Poor’s, или рейтинг аналогичного уровня по национальной шкале одного из других рейтинговых агентств, за вычетом резервов на возможные потери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8031</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Депозитарные расписки, базовым активом которых являются акции юридических лиц, включенные в сектор "акции" площадки "Основная" официального списка фондовой биржи, или акции юридических лиц, находящиеся в представительском списке индекса фондовой биржи, за вычетом резервов на возможные потери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8032</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Депозитарные расписки, базовым активом которых являются акции, указанные в признаке 8021 настоящего приложения за вычетом резервов на возможные потери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8033</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Ценные бумаги иностранных государств, имеющих суверенный рейтинг не ниже "ВВВ-" по международной шкале агентства Standard &amp; Poor's или рейтинговую оценку аналогичного уровня одного из других рейтинговых агентств (с учетом сумм основного долга и начисленного вознаграждения), за вычетом резервов на возможные потери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8034</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международными финансовыми организациями, имеющие международную рейтинговую оценку не ниже "ВВВ-" агентства Standard &amp; Poor's или рейтинг аналогичного уровня одного из других рейтинговых агентств (с учетом сумм основного долга и начисленного вознаграждения), за вычетом резервов на возможные потери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8035</w:t>
                  </w:r>
                </w:p>
              </w:tc>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ценные бумаги</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Первый руководитель или лицо, уполномоченное на подписание отчета</w:t>
            </w:r>
            <w:r>
              <w:br/>
            </w:r>
            <w:r>
              <w:rPr>
                <w:rFonts w:ascii="Times New Roman"/>
                <w:b w:val="false"/>
                <w:i w:val="false"/>
                <w:color w:val="000000"/>
                <w:sz w:val="20"/>
              </w:rPr>
              <w:t xml:space="preserve"> </w:t>
            </w:r>
            <w:r>
              <w:rPr>
                <w:rFonts w:ascii="Times New Roman"/>
                <w:b/>
                <w:i w:val="false"/>
                <w:color w:val="000000"/>
                <w:sz w:val="20"/>
              </w:rPr>
              <w:t>      __________________________________________ __________________</w:t>
            </w:r>
            <w:r>
              <w:br/>
            </w:r>
            <w:r>
              <w:rPr>
                <w:rFonts w:ascii="Times New Roman"/>
                <w:b w:val="false"/>
                <w:i w:val="false"/>
                <w:color w:val="000000"/>
                <w:sz w:val="20"/>
              </w:rPr>
              <w:t xml:space="preserve"> </w:t>
            </w:r>
            <w:r>
              <w:rPr>
                <w:rFonts w:ascii="Times New Roman"/>
                <w:b/>
                <w:i w:val="false"/>
                <w:color w:val="000000"/>
                <w:sz w:val="20"/>
              </w:rPr>
              <w:t xml:space="preserve">      (фамилия, имя, отчество (при его наличии) </w:t>
            </w:r>
            <w:r>
              <w:rPr>
                <w:rFonts w:ascii="Times New Roman"/>
                <w:b w:val="false"/>
                <w:i w:val="false"/>
                <w:color w:val="000000"/>
                <w:sz w:val="20"/>
              </w:rPr>
              <w:t xml:space="preserve">      </w:t>
            </w:r>
            <w:r>
              <w:rPr>
                <w:rFonts w:ascii="Times New Roman"/>
                <w:b/>
                <w:i w:val="false"/>
                <w:color w:val="000000"/>
                <w:sz w:val="20"/>
              </w:rPr>
              <w:t>      (подпись)</w:t>
            </w:r>
            <w:r>
              <w:br/>
            </w:r>
            <w:r>
              <w:rPr>
                <w:rFonts w:ascii="Times New Roman"/>
                <w:b w:val="false"/>
                <w:i w:val="false"/>
                <w:color w:val="000000"/>
                <w:sz w:val="20"/>
              </w:rPr>
              <w:t xml:space="preserve"> </w:t>
            </w:r>
            <w:r>
              <w:rPr>
                <w:rFonts w:ascii="Times New Roman"/>
                <w:b/>
                <w:i w:val="false"/>
                <w:color w:val="000000"/>
                <w:sz w:val="20"/>
              </w:rPr>
              <w:t>      Главный бухгалтер ____________________________________ _________________</w:t>
            </w:r>
            <w:r>
              <w:br/>
            </w:r>
            <w:r>
              <w:rPr>
                <w:rFonts w:ascii="Times New Roman"/>
                <w:b w:val="false"/>
                <w:i w:val="false"/>
                <w:color w:val="000000"/>
                <w:sz w:val="20"/>
              </w:rPr>
              <w:t xml:space="preserve">             </w:t>
            </w:r>
            <w:r>
              <w:rPr>
                <w:rFonts w:ascii="Times New Roman"/>
                <w:b/>
                <w:i w:val="false"/>
                <w:color w:val="000000"/>
                <w:sz w:val="20"/>
              </w:rPr>
              <w:t xml:space="preserve">      (фамилия, имя, отчество (при его наличии) </w:t>
            </w:r>
            <w:r>
              <w:rPr>
                <w:rFonts w:ascii="Times New Roman"/>
                <w:b w:val="false"/>
                <w:i w:val="false"/>
                <w:color w:val="000000"/>
                <w:sz w:val="20"/>
              </w:rPr>
              <w:t xml:space="preserve">      </w:t>
            </w:r>
            <w:r>
              <w:rPr>
                <w:rFonts w:ascii="Times New Roman"/>
                <w:b/>
                <w:i w:val="false"/>
                <w:color w:val="000000"/>
                <w:sz w:val="20"/>
              </w:rPr>
              <w:t>      (подпись)</w:t>
            </w:r>
            <w:r>
              <w:br/>
            </w:r>
            <w:r>
              <w:rPr>
                <w:rFonts w:ascii="Times New Roman"/>
                <w:b w:val="false"/>
                <w:i w:val="false"/>
                <w:color w:val="000000"/>
                <w:sz w:val="20"/>
              </w:rPr>
              <w:t xml:space="preserve"> </w:t>
            </w:r>
            <w:r>
              <w:rPr>
                <w:rFonts w:ascii="Times New Roman"/>
                <w:b/>
                <w:i w:val="false"/>
                <w:color w:val="000000"/>
                <w:sz w:val="20"/>
              </w:rPr>
              <w:t>      Исполнитель: _______________________________ ___________ _____________</w:t>
            </w:r>
            <w:r>
              <w:br/>
            </w:r>
            <w:r>
              <w:rPr>
                <w:rFonts w:ascii="Times New Roman"/>
                <w:b w:val="false"/>
                <w:i w:val="false"/>
                <w:color w:val="000000"/>
                <w:sz w:val="20"/>
              </w:rPr>
              <w:t xml:space="preserve"> </w:t>
            </w:r>
            <w:r>
              <w:rPr>
                <w:rFonts w:ascii="Times New Roman"/>
                <w:b/>
                <w:i w:val="false"/>
                <w:color w:val="000000"/>
                <w:sz w:val="20"/>
              </w:rPr>
              <w:t>      (должность, фамилия, имя, отчество (при его наличии) (подпись) (номер телефона)</w:t>
            </w:r>
            <w:r>
              <w:br/>
            </w:r>
            <w:r>
              <w:rPr>
                <w:rFonts w:ascii="Times New Roman"/>
                <w:b w:val="false"/>
                <w:i w:val="false"/>
                <w:color w:val="000000"/>
                <w:sz w:val="20"/>
              </w:rPr>
              <w:t xml:space="preserve"> </w:t>
            </w:r>
            <w:r>
              <w:rPr>
                <w:rFonts w:ascii="Times New Roman"/>
                <w:b/>
                <w:i w:val="false"/>
                <w:color w:val="000000"/>
                <w:sz w:val="20"/>
              </w:rPr>
              <w:t>      Дата подписания отчета "_____" ___________________ 20___ года</w:t>
            </w:r>
            <w:r>
              <w:br/>
            </w:r>
            <w:r>
              <w:rPr>
                <w:rFonts w:ascii="Times New Roman"/>
                <w:b w:val="false"/>
                <w:i w:val="false"/>
                <w:color w:val="000000"/>
                <w:sz w:val="20"/>
              </w:rPr>
              <w:t xml:space="preserve"> </w:t>
            </w:r>
            <w:r>
              <w:rPr>
                <w:rFonts w:ascii="Times New Roman"/>
                <w:b/>
                <w:i w:val="false"/>
                <w:color w:val="000000"/>
                <w:sz w:val="20"/>
              </w:rPr>
              <w:t>      Место для печати (при наличии)</w:t>
            </w:r>
            <w:r>
              <w:br/>
            </w:r>
            <w:r>
              <w:rPr>
                <w:rFonts w:ascii="Times New Roman"/>
                <w:b w:val="false"/>
                <w:i w:val="false"/>
                <w:color w:val="000000"/>
                <w:sz w:val="20"/>
              </w:rPr>
              <w:t xml:space="preserve"> </w:t>
            </w:r>
            <w:r>
              <w:rPr>
                <w:rFonts w:ascii="Times New Roman"/>
                <w:b/>
                <w:i w:val="false"/>
                <w:color w:val="000000"/>
                <w:sz w:val="20"/>
              </w:rPr>
              <w:t>      Пояснение по заполнению формы, предназначенной для сбора административных</w:t>
            </w:r>
            <w:r>
              <w:br/>
            </w:r>
            <w:r>
              <w:rPr>
                <w:rFonts w:ascii="Times New Roman"/>
                <w:b/>
                <w:i w:val="false"/>
                <w:color w:val="000000"/>
                <w:sz w:val="20"/>
              </w:rPr>
              <w:t>данных, приведено в приложении к настоящей форме.</w:t>
            </w:r>
          </w:p>
          <w:tbl>
            <w:tblPr>
              <w:tblW w:w="0" w:type="auto"/>
              <w:tblCellSpacing w:w="0" w:type="auto"/>
              <w:tblBorders>
                <w:top w:val="none"/>
                <w:left w:val="none"/>
                <w:bottom w:val="none"/>
                <w:right w:val="none"/>
                <w:insideH w:val="none"/>
                <w:insideV w:val="none"/>
              </w:tblBorders>
            </w:tblPr>
            <w:tblGrid>
              <w:gridCol w:w="7729"/>
              <w:gridCol w:w="4571"/>
            </w:tblGrid>
            <w:tr>
              <w:trPr>
                <w:trHeight w:val="30" w:hRule="atLeast"/>
              </w:trPr>
              <w:tc>
                <w:tcPr>
                  <w:tcW w:w="772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71"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Приложение</w:t>
                  </w:r>
                  <w:r>
                    <w:br/>
                  </w:r>
                  <w:r>
                    <w:rPr>
                      <w:rFonts w:ascii="Times New Roman"/>
                      <w:b/>
                      <w:i w:val="false"/>
                      <w:color w:val="000000"/>
                      <w:sz w:val="20"/>
                    </w:rPr>
                    <w:t>к форме р</w:t>
                  </w:r>
                  <w:r>
                    <w:rPr>
                      <w:rFonts w:ascii="Times New Roman"/>
                      <w:b/>
                      <w:i w:val="false"/>
                      <w:color w:val="000000"/>
                      <w:sz w:val="20"/>
                    </w:rPr>
                    <w:t>асчета</w:t>
                  </w:r>
                  <w:r>
                    <w:br/>
                  </w:r>
                  <w:r>
                    <w:rPr>
                      <w:rFonts w:ascii="Times New Roman"/>
                      <w:b/>
                      <w:i w:val="false"/>
                      <w:color w:val="000000"/>
                      <w:sz w:val="20"/>
                    </w:rPr>
                    <w:t>пруденциального</w:t>
                  </w:r>
                  <w:r>
                    <w:rPr>
                      <w:rFonts w:ascii="Times New Roman"/>
                      <w:b/>
                      <w:i w:val="false"/>
                      <w:color w:val="000000"/>
                      <w:sz w:val="20"/>
                    </w:rPr>
                    <w:t xml:space="preserve"> норматива</w:t>
                  </w:r>
                </w:p>
              </w:tc>
            </w:tr>
          </w:tbl>
          <w:p/>
          <w:p>
            <w:pPr>
              <w:spacing w:after="0"/>
              <w:ind w:left="0"/>
              <w:jc w:val="both"/>
            </w:pPr>
            <w:r>
              <w:rPr>
                <w:rFonts w:ascii="Times New Roman"/>
                <w:b/>
                <w:i w:val="false"/>
                <w:color w:val="000000"/>
              </w:rPr>
              <w:t xml:space="preserve"> Пояснение по заполнению формы, предназначенной для сбора административных</w:t>
            </w:r>
            <w:r>
              <w:br/>
            </w:r>
            <w:r>
              <w:rPr>
                <w:rFonts w:ascii="Times New Roman"/>
                <w:b/>
                <w:i w:val="false"/>
                <w:color w:val="000000"/>
              </w:rPr>
              <w:t>данных Расчет пруденциального норматива Глава 1. Общие положения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 Настоящее пояснение (далее - Пояснение) определяет единые требования по заполнению формы "Расчет </w:t>
            </w:r>
            <w:r>
              <w:rPr>
                <w:rFonts w:ascii="Times New Roman"/>
                <w:b/>
                <w:i w:val="false"/>
                <w:color w:val="000000"/>
                <w:sz w:val="20"/>
              </w:rPr>
              <w:t>пруденциального</w:t>
            </w:r>
            <w:r>
              <w:rPr>
                <w:rFonts w:ascii="Times New Roman"/>
                <w:b/>
                <w:i w:val="false"/>
                <w:color w:val="000000"/>
                <w:sz w:val="20"/>
              </w:rPr>
              <w:t xml:space="preserve"> норматива" (далее - Форма).</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2. Форма разработана в соответствии с подпунктом 6) </w:t>
            </w:r>
            <w:r>
              <w:rPr>
                <w:rFonts w:ascii="Times New Roman"/>
                <w:b w:val="false"/>
                <w:i w:val="false"/>
                <w:color w:val="000000"/>
                <w:sz w:val="20"/>
              </w:rPr>
              <w:t>пункта 1</w:t>
            </w:r>
            <w:r>
              <w:rPr>
                <w:rFonts w:ascii="Times New Roman"/>
                <w:b/>
                <w:i w:val="false"/>
                <w:color w:val="000000"/>
                <w:sz w:val="20"/>
              </w:rPr>
              <w:t xml:space="preserve"> статьи 9 Закона Республики Казахстан от 4 июля 2003 года "О государственном регулировании, контроле и надзоре финансового рынка и финансовых организаций".</w:t>
            </w:r>
          </w:p>
          <w:p>
            <w:pPr>
              <w:spacing w:after="20"/>
              <w:ind w:left="20"/>
              <w:jc w:val="both"/>
            </w:pPr>
            <w:r>
              <w:rPr>
                <w:rFonts w:ascii="Times New Roman"/>
                <w:b w:val="false"/>
                <w:i w:val="false"/>
                <w:color w:val="000000"/>
                <w:sz w:val="20"/>
              </w:rPr>
              <w:t>
</w:t>
            </w:r>
            <w:r>
              <w:rPr>
                <w:rFonts w:ascii="Times New Roman"/>
                <w:b/>
                <w:i w:val="false"/>
                <w:color w:val="000000"/>
                <w:sz w:val="20"/>
              </w:rPr>
              <w:t>3. Форма заполняется ежемесячно на конец отчетного периода организацией, осуществляющей управление инвестиционным портфелем.</w:t>
            </w:r>
          </w:p>
          <w:p>
            <w:pPr>
              <w:spacing w:after="20"/>
              <w:ind w:left="20"/>
              <w:jc w:val="both"/>
            </w:pPr>
            <w:r>
              <w:rPr>
                <w:rFonts w:ascii="Times New Roman"/>
                <w:b w:val="false"/>
                <w:i w:val="false"/>
                <w:color w:val="000000"/>
                <w:sz w:val="20"/>
              </w:rPr>
              <w:t>
</w:t>
            </w:r>
            <w:r>
              <w:rPr>
                <w:rFonts w:ascii="Times New Roman"/>
                <w:b/>
                <w:i w:val="false"/>
                <w:color w:val="000000"/>
                <w:sz w:val="20"/>
              </w:rPr>
              <w:t>4. Единица измерения, используемая при заполнении Формы, устанавливается в тысячах тенге. Сумма менее 500 (пятисот) тенге округляется до 0 (нуля), а сумма, равная 500 (пятистам) тенге и выше, округляется до 1000 (одной тысячи) тенге.</w:t>
            </w:r>
          </w:p>
          <w:p>
            <w:pPr>
              <w:spacing w:after="20"/>
              <w:ind w:left="20"/>
              <w:jc w:val="both"/>
            </w:pPr>
            <w:r>
              <w:rPr>
                <w:rFonts w:ascii="Times New Roman"/>
                <w:b w:val="false"/>
                <w:i w:val="false"/>
                <w:color w:val="000000"/>
                <w:sz w:val="20"/>
              </w:rPr>
              <w:t>
</w:t>
            </w:r>
            <w:r>
              <w:rPr>
                <w:rFonts w:ascii="Times New Roman"/>
                <w:b/>
                <w:i w:val="false"/>
                <w:color w:val="000000"/>
                <w:sz w:val="20"/>
              </w:rPr>
              <w:t>5. Форму подписывает первый руководитель или лицо, уполномоченное на подписание отчета, главный бухгалтер и исполнитель.</w:t>
            </w:r>
          </w:p>
          <w:p>
            <w:pPr>
              <w:spacing w:after="0"/>
              <w:ind w:left="0"/>
              <w:jc w:val="both"/>
            </w:pPr>
            <w:r>
              <w:rPr>
                <w:rFonts w:ascii="Times New Roman"/>
                <w:b/>
                <w:i w:val="false"/>
                <w:color w:val="000000"/>
              </w:rPr>
              <w:t xml:space="preserve"> Глава 2. Пояснение по заполнению расчета норматива достаточности собственного</w:t>
            </w:r>
            <w:r>
              <w:br/>
            </w:r>
            <w:r>
              <w:rPr>
                <w:rFonts w:ascii="Times New Roman"/>
                <w:b/>
                <w:i w:val="false"/>
                <w:color w:val="000000"/>
              </w:rPr>
              <w:t>капитала</w:t>
            </w:r>
          </w:p>
          <w:p>
            <w:pPr>
              <w:spacing w:after="20"/>
              <w:ind w:left="20"/>
              <w:jc w:val="both"/>
            </w:pPr>
            <w:r>
              <w:rPr>
                <w:rFonts w:ascii="Times New Roman"/>
                <w:b w:val="false"/>
                <w:i w:val="false"/>
                <w:color w:val="000000"/>
                <w:sz w:val="20"/>
              </w:rPr>
              <w:t>
</w:t>
            </w:r>
            <w:r>
              <w:rPr>
                <w:rFonts w:ascii="Times New Roman"/>
                <w:b/>
                <w:i w:val="false"/>
                <w:color w:val="000000"/>
                <w:sz w:val="20"/>
              </w:rPr>
              <w:t>6. В столбце 3 Расчета норматива достаточности собственного капитала Таблицы 1 указываются данные на конец последнего календарного дня отчетного периода.</w:t>
            </w:r>
          </w:p>
          <w:p>
            <w:pPr>
              <w:spacing w:after="20"/>
              <w:ind w:left="20"/>
              <w:jc w:val="both"/>
            </w:pPr>
            <w:r>
              <w:rPr>
                <w:rFonts w:ascii="Times New Roman"/>
                <w:b w:val="false"/>
                <w:i w:val="false"/>
                <w:color w:val="000000"/>
                <w:sz w:val="20"/>
              </w:rPr>
              <w:t>
</w:t>
            </w:r>
            <w:r>
              <w:rPr>
                <w:rFonts w:ascii="Times New Roman"/>
                <w:b/>
                <w:i w:val="false"/>
                <w:color w:val="000000"/>
                <w:sz w:val="20"/>
              </w:rPr>
              <w:t>7. В столбце 5 Расчета норматива достаточности собственного капитала Таблицы 1 указывается сумма к расчету на конец последнего календарного дня отчетного периода, рассчитанная как произведение данных, указанных в столбцах 3 и 4.</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8. В строке 30 указывается коэффициент достаточности собственного капитала, </w:t>
            </w:r>
            <w:r>
              <w:rPr>
                <w:rFonts w:ascii="Times New Roman"/>
                <w:b/>
                <w:i w:val="false"/>
                <w:color w:val="000000"/>
                <w:sz w:val="20"/>
              </w:rPr>
              <w:t>рассчитанный как отношение разницы ликвидных активов и обязательств по балансу к минимальному размеру собственного капитала.</w:t>
            </w:r>
          </w:p>
          <w:p>
            <w:pPr>
              <w:spacing w:after="0"/>
              <w:ind w:left="0"/>
              <w:jc w:val="both"/>
            </w:pPr>
            <w:r>
              <w:rPr>
                <w:rFonts w:ascii="Times New Roman"/>
                <w:b/>
                <w:i w:val="false"/>
                <w:color w:val="000000"/>
              </w:rPr>
              <w:t xml:space="preserve"> Глава 3. Пояснение по заполнению дополнительных сведений для расчета</w:t>
            </w:r>
            <w:r>
              <w:br/>
            </w:r>
            <w:r>
              <w:rPr>
                <w:rFonts w:ascii="Times New Roman"/>
                <w:b/>
                <w:i w:val="false"/>
                <w:color w:val="000000"/>
              </w:rPr>
              <w:t>пруденциального норматива</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9. В столбце 3 Дополнительных сведений для расчета </w:t>
            </w:r>
            <w:r>
              <w:rPr>
                <w:rFonts w:ascii="Times New Roman"/>
                <w:b/>
                <w:i w:val="false"/>
                <w:color w:val="000000"/>
                <w:sz w:val="20"/>
              </w:rPr>
              <w:t>пруденциального</w:t>
            </w:r>
            <w:r>
              <w:rPr>
                <w:rFonts w:ascii="Times New Roman"/>
                <w:b/>
                <w:i w:val="false"/>
                <w:color w:val="000000"/>
                <w:sz w:val="20"/>
              </w:rPr>
              <w:t xml:space="preserve"> норматива Таблицы 2 указываются данные на конец последнего календарного дня отчетного периода.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3 февраля 2014 года № 7 </w:t>
            </w:r>
          </w:p>
        </w:tc>
      </w:tr>
    </w:tbl>
    <w:bookmarkStart w:name="z55" w:id="1"/>
    <w:p>
      <w:pPr>
        <w:spacing w:after="0"/>
        <w:ind w:left="0"/>
        <w:jc w:val="left"/>
      </w:pPr>
      <w:r>
        <w:rPr>
          <w:rFonts w:ascii="Times New Roman"/>
          <w:b/>
          <w:i w:val="false"/>
          <w:color w:val="000000"/>
        </w:rPr>
        <w:t xml:space="preserve"> Перечень</w:t>
      </w:r>
      <w:r>
        <w:br/>
      </w:r>
      <w:r>
        <w:rPr>
          <w:rFonts w:ascii="Times New Roman"/>
          <w:b/>
          <w:i w:val="false"/>
          <w:color w:val="000000"/>
        </w:rPr>
        <w:t>нормативных правовых актов Республики Казахстан по вопросам</w:t>
      </w:r>
      <w:r>
        <w:br/>
      </w:r>
      <w:r>
        <w:rPr>
          <w:rFonts w:ascii="Times New Roman"/>
          <w:b/>
          <w:i w:val="false"/>
          <w:color w:val="000000"/>
        </w:rPr>
        <w:t>деятельности на рынке ценных бумаг,</w:t>
      </w:r>
      <w:r>
        <w:br/>
      </w:r>
      <w:r>
        <w:rPr>
          <w:rFonts w:ascii="Times New Roman"/>
          <w:b/>
          <w:i w:val="false"/>
          <w:color w:val="000000"/>
        </w:rPr>
        <w:t>в которые вносятся изменения и дополнения</w:t>
      </w:r>
    </w:p>
    <w:bookmarkEnd w:id="1"/>
    <w:bookmarkStart w:name="z56" w:id="2"/>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29 октября 2008 года № 170 "Об утверждении Правил осуществления деятельности организаторов торгов с ценными бумагами и иными финансовыми инструментами" (зарегистрированное в Реестре государственной регистрации нормативных правовых актов под № 5406, опубликованное 14 января 2009 года в газете "Юридическая газета" № 5 (1602) следующие изменения:</w:t>
      </w:r>
    </w:p>
    <w:bookmarkEnd w:id="2"/>
    <w:bookmarkStart w:name="z5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осуществления деятельности организатора торгов с ценными бумагами и иными финансовыми инструментами, утвержденных указанным постановлением: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18)</w:t>
      </w:r>
      <w:r>
        <w:rPr>
          <w:rFonts w:ascii="Times New Roman"/>
          <w:b w:val="false"/>
          <w:i w:val="false"/>
          <w:color w:val="000000"/>
          <w:sz w:val="28"/>
        </w:rPr>
        <w:t xml:space="preserve"> пункта 1 изложить в следующей редакции:</w:t>
      </w:r>
    </w:p>
    <w:p>
      <w:pPr>
        <w:spacing w:after="0"/>
        <w:ind w:left="0"/>
        <w:jc w:val="both"/>
      </w:pPr>
      <w:r>
        <w:rPr>
          <w:rFonts w:ascii="Times New Roman"/>
          <w:b w:val="false"/>
          <w:i w:val="false"/>
          <w:color w:val="000000"/>
          <w:sz w:val="28"/>
        </w:rPr>
        <w:t>
      "18) уполномоченный орган – Национальный Банк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37</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"37. Операции "репо", осуществляемые в торговой системе фондовой биржи "автоматическим" способом, совершаются по:</w:t>
      </w:r>
    </w:p>
    <w:p>
      <w:pPr>
        <w:spacing w:after="0"/>
        <w:ind w:left="0"/>
        <w:jc w:val="both"/>
      </w:pPr>
      <w:r>
        <w:rPr>
          <w:rFonts w:ascii="Times New Roman"/>
          <w:b w:val="false"/>
          <w:i w:val="false"/>
          <w:color w:val="000000"/>
          <w:sz w:val="28"/>
        </w:rPr>
        <w:t>
      1) государственным эмиссионным ценным бумагам Республики Казахстан, включая облигации местных исполнительных органов Республики Казахстан;</w:t>
      </w:r>
    </w:p>
    <w:p>
      <w:pPr>
        <w:spacing w:after="0"/>
        <w:ind w:left="0"/>
        <w:jc w:val="both"/>
      </w:pPr>
      <w:r>
        <w:rPr>
          <w:rFonts w:ascii="Times New Roman"/>
          <w:b w:val="false"/>
          <w:i w:val="false"/>
          <w:color w:val="000000"/>
          <w:sz w:val="28"/>
        </w:rPr>
        <w:t>
      2) акциям, включенным в первую (наивысшую) категорию сектора "акции" официального списка фондовой биржи;</w:t>
      </w:r>
    </w:p>
    <w:p>
      <w:pPr>
        <w:spacing w:after="0"/>
        <w:ind w:left="0"/>
        <w:jc w:val="both"/>
      </w:pPr>
      <w:r>
        <w:rPr>
          <w:rFonts w:ascii="Times New Roman"/>
          <w:b w:val="false"/>
          <w:i w:val="false"/>
          <w:color w:val="000000"/>
          <w:sz w:val="28"/>
        </w:rPr>
        <w:t>
      3) долговым ценным бумагам, имеющим минимальную рейтинговую оценку не ниже "В-" по международной шкале агентства Standard &amp; Poor's или рейтинг аналогичного уровня одного из других рейтинговых агентств, или минимальную рейтинговую оценку не ниже "kzВ-" по национальной шкале Standard &amp; Poor's или Fitch или не ниже kzВ3 по национальной шкале Moody's Investors Service;</w:t>
      </w:r>
    </w:p>
    <w:p>
      <w:pPr>
        <w:spacing w:after="0"/>
        <w:ind w:left="0"/>
        <w:jc w:val="both"/>
      </w:pPr>
      <w:r>
        <w:rPr>
          <w:rFonts w:ascii="Times New Roman"/>
          <w:b w:val="false"/>
          <w:i w:val="false"/>
          <w:color w:val="000000"/>
          <w:sz w:val="28"/>
        </w:rPr>
        <w:t>
      4) долговым ценным бумагам, включенным в категорию "долговые ценные бумаги без рейтинговой оценки первой подкатегории" официального списка фондовой биржи;</w:t>
      </w:r>
    </w:p>
    <w:p>
      <w:pPr>
        <w:spacing w:after="0"/>
        <w:ind w:left="0"/>
        <w:jc w:val="both"/>
      </w:pPr>
      <w:r>
        <w:rPr>
          <w:rFonts w:ascii="Times New Roman"/>
          <w:b w:val="false"/>
          <w:i w:val="false"/>
          <w:color w:val="000000"/>
          <w:sz w:val="28"/>
        </w:rPr>
        <w:t>
      5) акциям, находящимся в представительском списке индекса фондовой биржи.</w:t>
      </w:r>
    </w:p>
    <w:p>
      <w:pPr>
        <w:spacing w:after="0"/>
        <w:ind w:left="0"/>
        <w:jc w:val="both"/>
      </w:pPr>
      <w:r>
        <w:rPr>
          <w:rFonts w:ascii="Times New Roman"/>
          <w:b w:val="false"/>
          <w:i w:val="false"/>
          <w:color w:val="000000"/>
          <w:sz w:val="28"/>
        </w:rPr>
        <w:t>
      Перечень ценных бумаг, которые являются предметом операций "репо", осуществляемых в торговой системе фондовой биржи "прямым" способом, устанавливается внутренними документами фондовой биржи.".</w:t>
      </w:r>
    </w:p>
    <w:bookmarkStart w:name="z60"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Утратил силу постановлением Правления Национального Банка РК от 19.12.2015 </w:t>
      </w:r>
      <w:r>
        <w:rPr>
          <w:rFonts w:ascii="Times New Roman"/>
          <w:b w:val="false"/>
          <w:i w:val="false"/>
          <w:color w:val="000000"/>
          <w:sz w:val="28"/>
        </w:rPr>
        <w:t>№ 249</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Утратил силу постановлением Правления Национального Банка РК от 16.08.2019 </w:t>
      </w:r>
      <w:r>
        <w:rPr>
          <w:rFonts w:ascii="Times New Roman"/>
          <w:b w:val="false"/>
          <w:i w:val="false"/>
          <w:color w:val="000000"/>
          <w:sz w:val="28"/>
        </w:rPr>
        <w:t>№ 133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 w:id="5"/>
    <w:p>
      <w:pPr>
        <w:spacing w:after="0"/>
        <w:ind w:left="0"/>
        <w:jc w:val="both"/>
      </w:pPr>
      <w:r>
        <w:rPr>
          <w:rFonts w:ascii="Times New Roman"/>
          <w:b w:val="false"/>
          <w:i w:val="false"/>
          <w:color w:val="000000"/>
          <w:sz w:val="28"/>
        </w:rPr>
        <w:t xml:space="preserve">
      4.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28 апреля 2012 года № 165 "Об утверждении Инструкции к программно-техническим средствам и иному оборудованию, необходимым для осуществления деятельности на рынке ценных бумаг" (зарегистрированное в Реестре государственной регистрации нормативных правовых актов под № 7734, опубликованное 29 августа 2012 года в газете "Казахстанская правда" № 290-291 (27109-27110) следующие изменения:</w:t>
      </w:r>
    </w:p>
    <w:bookmarkEnd w:id="5"/>
    <w:bookmarkStart w:name="z100" w:id="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Инструкции</w:t>
      </w:r>
      <w:r>
        <w:rPr>
          <w:rFonts w:ascii="Times New Roman"/>
          <w:b w:val="false"/>
          <w:i w:val="false"/>
          <w:color w:val="000000"/>
          <w:sz w:val="28"/>
        </w:rPr>
        <w:t xml:space="preserve"> к программно-техническим средствам и иному оборудованию, необходимым для осуществления деятельности на рынке ценных бумаг, утвержденной указанным постановлением:</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"Настоящая Инструкция к программно-техническим средствам и иному оборудованию, необходимым для осуществления деятельности на рынке ценных бумаг (далее - Инструкция), определяет требования к программно-техническим средствам и иному оборудованию, необходимым для осуществления деятельности на рынке ценных бумаг (далее - программное обеспечение), и организации безопасной работы, обеспечивающей сохранность и защиту информации от несанкционированного доступа к данным, хранящимся у профессиональных участников рынка ценных бумаг.</w:t>
      </w:r>
    </w:p>
    <w:p>
      <w:pPr>
        <w:spacing w:after="0"/>
        <w:ind w:left="0"/>
        <w:jc w:val="both"/>
      </w:pPr>
      <w:r>
        <w:rPr>
          <w:rFonts w:ascii="Times New Roman"/>
          <w:b w:val="false"/>
          <w:i w:val="false"/>
          <w:color w:val="000000"/>
          <w:sz w:val="28"/>
        </w:rPr>
        <w:t>
      Действие Инструкции не распространяется на отношения, возникающие при использовании информационных ресурсов Национального Банка Республики Казахстан на основании соответствующего соглашения, заключенного между профессиональным участником рынка ценных бумаг и Национальным Банком Республики Казахстан.";</w:t>
      </w:r>
    </w:p>
    <w:bookmarkStart w:name="z67" w:id="7"/>
    <w:p>
      <w:pPr>
        <w:spacing w:after="0"/>
        <w:ind w:left="0"/>
        <w:jc w:val="both"/>
      </w:pPr>
      <w:r>
        <w:rPr>
          <w:rFonts w:ascii="Times New Roman"/>
          <w:b w:val="false"/>
          <w:i w:val="false"/>
          <w:color w:val="000000"/>
          <w:sz w:val="28"/>
        </w:rPr>
        <w:t xml:space="preserve">
      абзац тринадцатый </w:t>
      </w:r>
      <w:r>
        <w:rPr>
          <w:rFonts w:ascii="Times New Roman"/>
          <w:b w:val="false"/>
          <w:i w:val="false"/>
          <w:color w:val="000000"/>
          <w:sz w:val="28"/>
        </w:rPr>
        <w:t>подпункта 1)</w:t>
      </w:r>
      <w:r>
        <w:rPr>
          <w:rFonts w:ascii="Times New Roman"/>
          <w:b w:val="false"/>
          <w:i w:val="false"/>
          <w:color w:val="000000"/>
          <w:sz w:val="28"/>
        </w:rPr>
        <w:t xml:space="preserve"> пункта 2 изложить в следующей редакции:</w:t>
      </w:r>
    </w:p>
    <w:bookmarkEnd w:id="7"/>
    <w:p>
      <w:pPr>
        <w:spacing w:after="0"/>
        <w:ind w:left="0"/>
        <w:jc w:val="both"/>
      </w:pPr>
      <w:r>
        <w:rPr>
          <w:rFonts w:ascii="Times New Roman"/>
          <w:b w:val="false"/>
          <w:i w:val="false"/>
          <w:color w:val="000000"/>
          <w:sz w:val="28"/>
        </w:rPr>
        <w:t>
      "составление и выдачу выписок с лицевого счета (субсчета) на определенную дату и время, отчетов о проведенных операциях, отчетов, уведомлений и справок по запросам держателей ценных бумаг, центрального депозитария, эмитентов и уполномоченного органа;".</w:t>
      </w:r>
    </w:p>
    <w:bookmarkStart w:name="z68" w:id="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Утратил силу постановлением Правления Национального Банка РК от 28.01.2016 </w:t>
      </w:r>
      <w:r>
        <w:rPr>
          <w:rFonts w:ascii="Times New Roman"/>
          <w:b w:val="false"/>
          <w:i w:val="false"/>
          <w:color w:val="000000"/>
          <w:sz w:val="28"/>
        </w:rPr>
        <w:t>№ 41</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8"/>
    <w:bookmarkStart w:name="z73" w:id="9"/>
    <w:p>
      <w:pPr>
        <w:spacing w:after="0"/>
        <w:ind w:left="0"/>
        <w:jc w:val="both"/>
      </w:pPr>
      <w:r>
        <w:rPr>
          <w:rFonts w:ascii="Times New Roman"/>
          <w:b w:val="false"/>
          <w:i w:val="false"/>
          <w:color w:val="000000"/>
          <w:sz w:val="28"/>
        </w:rPr>
        <w:t xml:space="preserve">
      6.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27 августа 2013 года № 214 "Об утверждении Правил формирования системы управления рисками и внутреннего контроля для организаций, осуществляющих брокерскую и дилерскую деятельность на рынке ценных бумаг, деятельность по управлению инвестиционным портфелем" (зарегистрированное в Реестре государственной регистрации нормативных правовых актов под № 8796, опубликованное 5 декабря 2013 года в газете "Юридическая газета" № 183 (2558) следующие изменения и дополнение:</w:t>
      </w:r>
    </w:p>
    <w:bookmarkEnd w:id="9"/>
    <w:bookmarkStart w:name="z107" w:id="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формирования системы управления рисками и внутреннего контроля для организаций, осуществляющих брокерскую и дилерскую деятельность на рынке ценных бумаг, деятельность по управлению инвестиционным портфелем, утвержденных указанным постановлением:</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"Настоящие Правила формирования системы управления рисками для организаций, осуществляющих брокерскую и дилерскую деятельность на рынке ценных бумаг, деятельность по управлению инвестиционным портфелем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 июля 2003 года "О рынке ценных бумаг" (далее - Закон о рынке ценных бумаг) и устанавливают порядок формирования системы управления рисками и внутреннего контроля для организаций, обладающих лицензией на осуществление брокерской и дилерской деятельности (далее - брокер и (или) дилер), деятельности по управлению инвестиционным портфелем (далее - Управляющий).</w:t>
      </w:r>
    </w:p>
    <w:p>
      <w:pPr>
        <w:spacing w:after="0"/>
        <w:ind w:left="0"/>
        <w:jc w:val="both"/>
      </w:pPr>
      <w:r>
        <w:rPr>
          <w:rFonts w:ascii="Times New Roman"/>
          <w:b w:val="false"/>
          <w:i w:val="false"/>
          <w:color w:val="000000"/>
          <w:sz w:val="28"/>
        </w:rPr>
        <w:t>
      Требования к программно-техническому обеспечению, используемому для поддержания системы управления рисками, а также к автоматизации деятельности Управляющего, предусмотренные Правилами, не распространяют свое действие на отношения, возникающие при использовании информационных ресурсов Национального Банка Республики Казахстан на основании соответствующего соглашения, заключенного между Управляющим и Национальным Банком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Целью Правил является определение требований к формированию у брокера и (или) дилера, Управляющего системы управления рисками.</w:t>
      </w:r>
    </w:p>
    <w:p>
      <w:pPr>
        <w:spacing w:after="0"/>
        <w:ind w:left="0"/>
        <w:jc w:val="both"/>
      </w:pPr>
      <w:r>
        <w:rPr>
          <w:rFonts w:ascii="Times New Roman"/>
          <w:b w:val="false"/>
          <w:i w:val="false"/>
          <w:color w:val="000000"/>
          <w:sz w:val="28"/>
        </w:rPr>
        <w:t xml:space="preserve">
      Требования подпункта 3) </w:t>
      </w:r>
      <w:r>
        <w:rPr>
          <w:rFonts w:ascii="Times New Roman"/>
          <w:b w:val="false"/>
          <w:i w:val="false"/>
          <w:color w:val="000000"/>
          <w:sz w:val="28"/>
        </w:rPr>
        <w:t>пункта 42</w:t>
      </w:r>
      <w:r>
        <w:rPr>
          <w:rFonts w:ascii="Times New Roman"/>
          <w:b w:val="false"/>
          <w:i w:val="false"/>
          <w:color w:val="000000"/>
          <w:sz w:val="28"/>
        </w:rPr>
        <w:t xml:space="preserve">, подпунктов 4), 5), 6), и 7) </w:t>
      </w:r>
      <w:r>
        <w:rPr>
          <w:rFonts w:ascii="Times New Roman"/>
          <w:b w:val="false"/>
          <w:i w:val="false"/>
          <w:color w:val="000000"/>
          <w:sz w:val="28"/>
        </w:rPr>
        <w:t>пункта 43</w:t>
      </w:r>
      <w:r>
        <w:rPr>
          <w:rFonts w:ascii="Times New Roman"/>
          <w:b w:val="false"/>
          <w:i w:val="false"/>
          <w:color w:val="000000"/>
          <w:sz w:val="28"/>
        </w:rPr>
        <w:t xml:space="preserve">, </w:t>
      </w:r>
      <w:r>
        <w:rPr>
          <w:rFonts w:ascii="Times New Roman"/>
          <w:b w:val="false"/>
          <w:i w:val="false"/>
          <w:color w:val="000000"/>
          <w:sz w:val="28"/>
        </w:rPr>
        <w:t>пунктов 46</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и </w:t>
      </w:r>
      <w:r>
        <w:rPr>
          <w:rFonts w:ascii="Times New Roman"/>
          <w:b w:val="false"/>
          <w:i w:val="false"/>
          <w:color w:val="000000"/>
          <w:sz w:val="28"/>
        </w:rPr>
        <w:t>57</w:t>
      </w:r>
      <w:r>
        <w:rPr>
          <w:rFonts w:ascii="Times New Roman"/>
          <w:b w:val="false"/>
          <w:i w:val="false"/>
          <w:color w:val="000000"/>
          <w:sz w:val="28"/>
        </w:rPr>
        <w:t xml:space="preserve"> Правил не распространяются в отношении управления золотовалютными активами Национального Банка Республики Казахстан и активами Национального фонда Республики Казахстан, переданными в доверительное управление дочерней организации Национального Банка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"8. Стресс-тестинг по ценовому риску, процентному риску, валютному риску и риску ликвидности по собственным активам Управляющего и брокера и (или) дилера, являющегося Управляющим, и активам клиентов, принятым в инвестиционное управление, рассчитывается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Правилам, один раз в два месяца.</w:t>
      </w:r>
    </w:p>
    <w:p>
      <w:pPr>
        <w:spacing w:after="0"/>
        <w:ind w:left="0"/>
        <w:jc w:val="both"/>
      </w:pPr>
      <w:r>
        <w:rPr>
          <w:rFonts w:ascii="Times New Roman"/>
          <w:b w:val="false"/>
          <w:i w:val="false"/>
          <w:color w:val="000000"/>
          <w:sz w:val="28"/>
        </w:rPr>
        <w:t xml:space="preserve">
      Результаты стресс-тестинга, оформляются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Правилам, не позднее пятого рабочего дня каждого четного месяца.</w:t>
      </w:r>
    </w:p>
    <w:p>
      <w:pPr>
        <w:spacing w:after="0"/>
        <w:ind w:left="0"/>
        <w:jc w:val="both"/>
      </w:pPr>
      <w:r>
        <w:rPr>
          <w:rFonts w:ascii="Times New Roman"/>
          <w:b w:val="false"/>
          <w:i w:val="false"/>
          <w:color w:val="000000"/>
          <w:sz w:val="28"/>
        </w:rPr>
        <w:t xml:space="preserve">
      9. Информация по </w:t>
      </w:r>
      <w:r>
        <w:rPr>
          <w:rFonts w:ascii="Times New Roman"/>
          <w:b w:val="false"/>
          <w:i w:val="false"/>
          <w:color w:val="000000"/>
          <w:sz w:val="28"/>
        </w:rPr>
        <w:t>приложениям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Правилам оформляется Управляющим и брокером и (или) дилером, являющимся Управляющим, не позднее пятого рабочего дня месяца, следующего за отчетным месяцем.";</w:t>
      </w:r>
    </w:p>
    <w:bookmarkStart w:name="z77" w:id="11"/>
    <w:p>
      <w:pPr>
        <w:spacing w:after="0"/>
        <w:ind w:left="0"/>
        <w:jc w:val="both"/>
      </w:pPr>
      <w:r>
        <w:rPr>
          <w:rFonts w:ascii="Times New Roman"/>
          <w:b w:val="false"/>
          <w:i w:val="false"/>
          <w:color w:val="000000"/>
          <w:sz w:val="28"/>
        </w:rPr>
        <w:t>
      дополнить пунктом 9-1 следующего содержания:</w:t>
      </w:r>
    </w:p>
    <w:bookmarkEnd w:id="11"/>
    <w:p>
      <w:pPr>
        <w:spacing w:after="0"/>
        <w:ind w:left="0"/>
        <w:jc w:val="both"/>
      </w:pPr>
      <w:r>
        <w:rPr>
          <w:rFonts w:ascii="Times New Roman"/>
          <w:b w:val="false"/>
          <w:i w:val="false"/>
          <w:color w:val="000000"/>
          <w:sz w:val="28"/>
        </w:rPr>
        <w:t xml:space="preserve">
      "9-1. Управляющий, брокер и (или) дилер, являющийся Управляющим, обеспечивают резервирование и хранение информации, изложенной в </w:t>
      </w:r>
      <w:r>
        <w:rPr>
          <w:rFonts w:ascii="Times New Roman"/>
          <w:b w:val="false"/>
          <w:i w:val="false"/>
          <w:color w:val="000000"/>
          <w:sz w:val="28"/>
        </w:rPr>
        <w:t>пунктах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Правил на бумажном носителе и электронном формате.";</w:t>
      </w:r>
    </w:p>
    <w:bookmarkStart w:name="z76" w:id="12"/>
    <w:p>
      <w:pPr>
        <w:spacing w:after="0"/>
        <w:ind w:left="0"/>
        <w:jc w:val="both"/>
      </w:pPr>
      <w:r>
        <w:rPr>
          <w:rFonts w:ascii="Times New Roman"/>
          <w:b w:val="false"/>
          <w:i w:val="false"/>
          <w:color w:val="000000"/>
          <w:sz w:val="28"/>
        </w:rPr>
        <w:t xml:space="preserve">
      подпункт 9) </w:t>
      </w:r>
      <w:r>
        <w:rPr>
          <w:rFonts w:ascii="Times New Roman"/>
          <w:b w:val="false"/>
          <w:i w:val="false"/>
          <w:color w:val="000000"/>
          <w:sz w:val="28"/>
        </w:rPr>
        <w:t>пункта 20</w:t>
      </w:r>
      <w:r>
        <w:rPr>
          <w:rFonts w:ascii="Times New Roman"/>
          <w:b w:val="false"/>
          <w:i w:val="false"/>
          <w:color w:val="000000"/>
          <w:sz w:val="28"/>
        </w:rPr>
        <w:t xml:space="preserve"> изложить в следующей редакции:</w:t>
      </w:r>
    </w:p>
    <w:bookmarkEnd w:id="12"/>
    <w:p>
      <w:pPr>
        <w:spacing w:after="0"/>
        <w:ind w:left="0"/>
        <w:jc w:val="both"/>
      </w:pPr>
      <w:r>
        <w:rPr>
          <w:rFonts w:ascii="Times New Roman"/>
          <w:b w:val="false"/>
          <w:i w:val="false"/>
          <w:color w:val="000000"/>
          <w:sz w:val="28"/>
        </w:rPr>
        <w:t>
      "9) подготовке отчетности о результатах деятельности по управлению инвестиционным портфелем клиентов перед Национальным Банком Республики Казахстан, соответствующими органами, клиентами, активы которых приняты в управление;";</w:t>
      </w:r>
    </w:p>
    <w:bookmarkStart w:name="z78" w:id="13"/>
    <w:p>
      <w:pPr>
        <w:spacing w:after="0"/>
        <w:ind w:left="0"/>
        <w:jc w:val="both"/>
      </w:pPr>
      <w:r>
        <w:rPr>
          <w:rFonts w:ascii="Times New Roman"/>
          <w:b w:val="false"/>
          <w:i w:val="false"/>
          <w:color w:val="000000"/>
          <w:sz w:val="28"/>
        </w:rPr>
        <w:t xml:space="preserve">
      подпункт 6) </w:t>
      </w:r>
      <w:r>
        <w:rPr>
          <w:rFonts w:ascii="Times New Roman"/>
          <w:b w:val="false"/>
          <w:i w:val="false"/>
          <w:color w:val="000000"/>
          <w:sz w:val="28"/>
        </w:rPr>
        <w:t>пункта 21</w:t>
      </w:r>
      <w:r>
        <w:rPr>
          <w:rFonts w:ascii="Times New Roman"/>
          <w:b w:val="false"/>
          <w:i w:val="false"/>
          <w:color w:val="000000"/>
          <w:sz w:val="28"/>
        </w:rPr>
        <w:t xml:space="preserve"> изложить в следующей редакции:</w:t>
      </w:r>
    </w:p>
    <w:bookmarkEnd w:id="13"/>
    <w:p>
      <w:pPr>
        <w:spacing w:after="0"/>
        <w:ind w:left="0"/>
        <w:jc w:val="both"/>
      </w:pPr>
      <w:r>
        <w:rPr>
          <w:rFonts w:ascii="Times New Roman"/>
          <w:b w:val="false"/>
          <w:i w:val="false"/>
          <w:color w:val="000000"/>
          <w:sz w:val="28"/>
        </w:rPr>
        <w:t>
      "6) подготовке отчетности о результатах деятельности по управлению собственными активами перед Национальным Банком Республики Казахстан, соответствующими органами Управляющего или брокера и (или) дилера, являющегося Управляющим.";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"93. Отчеты службы внутреннего аудита брокера и (или) дилера, Управляющего предоставляются Национальному Банку Республики Казахстан по его запросу.";</w:t>
      </w:r>
    </w:p>
    <w:bookmarkStart w:name="z109" w:id="14"/>
    <w:p>
      <w:pPr>
        <w:spacing w:after="0"/>
        <w:ind w:left="0"/>
        <w:jc w:val="both"/>
      </w:pPr>
      <w:r>
        <w:rPr>
          <w:rFonts w:ascii="Times New Roman"/>
          <w:b w:val="false"/>
          <w:i w:val="false"/>
          <w:color w:val="000000"/>
          <w:sz w:val="28"/>
        </w:rPr>
        <w:t xml:space="preserve">
      подпункт 5) </w:t>
      </w:r>
      <w:r>
        <w:rPr>
          <w:rFonts w:ascii="Times New Roman"/>
          <w:b w:val="false"/>
          <w:i w:val="false"/>
          <w:color w:val="000000"/>
          <w:sz w:val="28"/>
        </w:rPr>
        <w:t>пункта 96</w:t>
      </w:r>
      <w:r>
        <w:rPr>
          <w:rFonts w:ascii="Times New Roman"/>
          <w:b w:val="false"/>
          <w:i w:val="false"/>
          <w:color w:val="000000"/>
          <w:sz w:val="28"/>
        </w:rPr>
        <w:t xml:space="preserve"> изложить в следующей редакции:</w:t>
      </w:r>
    </w:p>
    <w:bookmarkEnd w:id="14"/>
    <w:p>
      <w:pPr>
        <w:spacing w:after="0"/>
        <w:ind w:left="0"/>
        <w:jc w:val="both"/>
      </w:pPr>
      <w:r>
        <w:rPr>
          <w:rFonts w:ascii="Times New Roman"/>
          <w:b w:val="false"/>
          <w:i w:val="false"/>
          <w:color w:val="000000"/>
          <w:sz w:val="28"/>
        </w:rPr>
        <w:t>
      "5) от подразделения информационного обеспечения брокера и (или) дилера, Управляющего раз в квартал информацию о:</w:t>
      </w:r>
    </w:p>
    <w:p>
      <w:pPr>
        <w:spacing w:after="0"/>
        <w:ind w:left="0"/>
        <w:jc w:val="both"/>
      </w:pPr>
      <w:r>
        <w:rPr>
          <w:rFonts w:ascii="Times New Roman"/>
          <w:b w:val="false"/>
          <w:i w:val="false"/>
          <w:color w:val="000000"/>
          <w:sz w:val="28"/>
        </w:rPr>
        <w:t>
      состоянии аппаратно-программных технических комплексов;</w:t>
      </w:r>
    </w:p>
    <w:p>
      <w:pPr>
        <w:spacing w:after="0"/>
        <w:ind w:left="0"/>
        <w:jc w:val="both"/>
      </w:pPr>
      <w:r>
        <w:rPr>
          <w:rFonts w:ascii="Times New Roman"/>
          <w:b w:val="false"/>
          <w:i w:val="false"/>
          <w:color w:val="000000"/>
          <w:sz w:val="28"/>
        </w:rPr>
        <w:t>
      технических проблемах, обнаруженных в течение отчетного периода;</w:t>
      </w:r>
    </w:p>
    <w:p>
      <w:pPr>
        <w:spacing w:after="0"/>
        <w:ind w:left="0"/>
        <w:jc w:val="both"/>
      </w:pPr>
      <w:r>
        <w:rPr>
          <w:rFonts w:ascii="Times New Roman"/>
          <w:b w:val="false"/>
          <w:i w:val="false"/>
          <w:color w:val="000000"/>
          <w:sz w:val="28"/>
        </w:rPr>
        <w:t>
      выявленных несоответствиях внутренним процедурам брокера и (или) дилера, Управляющего;</w:t>
      </w:r>
    </w:p>
    <w:p>
      <w:pPr>
        <w:spacing w:after="0"/>
        <w:ind w:left="0"/>
        <w:jc w:val="both"/>
      </w:pPr>
      <w:r>
        <w:rPr>
          <w:rFonts w:ascii="Times New Roman"/>
          <w:b w:val="false"/>
          <w:i w:val="false"/>
          <w:color w:val="000000"/>
          <w:sz w:val="28"/>
        </w:rPr>
        <w:t>
      мерах, принятых для устранения и предотвращения повторного возникновения проблем и несоответствий;</w:t>
      </w:r>
    </w:p>
    <w:p>
      <w:pPr>
        <w:spacing w:after="0"/>
        <w:ind w:left="0"/>
        <w:jc w:val="both"/>
      </w:pPr>
      <w:r>
        <w:rPr>
          <w:rFonts w:ascii="Times New Roman"/>
          <w:b w:val="false"/>
          <w:i w:val="false"/>
          <w:color w:val="000000"/>
          <w:sz w:val="28"/>
        </w:rPr>
        <w:t>
      Информация, указанная в настоящем подпункте, не предоставляется при использовании информационных ресурсов Национального Банка Республики Казахстан на основании соответствующего соглашения, заключенного между Управляющим и Национальным Банком;".</w:t>
      </w:r>
    </w:p>
    <w:bookmarkStart w:name="z80" w:id="15"/>
    <w:p>
      <w:pPr>
        <w:spacing w:after="0"/>
        <w:ind w:left="0"/>
        <w:jc w:val="both"/>
      </w:pPr>
      <w:r>
        <w:rPr>
          <w:rFonts w:ascii="Times New Roman"/>
          <w:b w:val="false"/>
          <w:i w:val="false"/>
          <w:color w:val="000000"/>
          <w:sz w:val="28"/>
        </w:rPr>
        <w:t xml:space="preserve">
      7.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27 августа 2013 года № 230 "Об утверждении перечня, форм, сроков и Правил представления отчетности организациями, осуществляющими управление инвестиционным портфелем, брокерскую и (или) дилерскую деятельность" (зарегистрированное в Реестре государственной регистрации нормативных правовых актов под № 8857) следующее дополнение и изменение:</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частью одиннадцатой следующего содержания:</w:t>
      </w:r>
    </w:p>
    <w:p>
      <w:pPr>
        <w:spacing w:after="0"/>
        <w:ind w:left="0"/>
        <w:jc w:val="both"/>
      </w:pPr>
      <w:r>
        <w:rPr>
          <w:rFonts w:ascii="Times New Roman"/>
          <w:b w:val="false"/>
          <w:i w:val="false"/>
          <w:color w:val="000000"/>
          <w:sz w:val="28"/>
        </w:rPr>
        <w:t xml:space="preserve">
      "Золотовалютные активы уполномоченного органа и активы Национального фонда Республики Казахстан, переданные в доверительное управление, не указываются управляющими инвестиционным портфелем при заполнении форм, установленных </w:t>
      </w:r>
      <w:r>
        <w:rPr>
          <w:rFonts w:ascii="Times New Roman"/>
          <w:b w:val="false"/>
          <w:i w:val="false"/>
          <w:color w:val="000000"/>
          <w:sz w:val="28"/>
        </w:rPr>
        <w:t>приложениями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к настоящему постановлению.";</w:t>
      </w:r>
    </w:p>
    <w:bookmarkStart w:name="z82" w:id="1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представления отчетности организациями, осуществляющими управление инвестиционным портфелем, брокерскую и (или) дилерскую деятельность, утвержденных указанным постановлением:</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"6. В случае необходимости внесения изменений и (или) дополнений в отчетность, Организация представляет в уполномоченный орган доработанную отчетность и письменное объяснение с указанием причин необходимости внесения изменений и (или) дополнений в отчетность.".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Перечню нормативных правовых</w:t>
            </w:r>
            <w:r>
              <w:br/>
            </w:r>
            <w:r>
              <w:rPr>
                <w:rFonts w:ascii="Times New Roman"/>
                <w:b w:val="false"/>
                <w:i w:val="false"/>
                <w:color w:val="000000"/>
                <w:sz w:val="20"/>
              </w:rPr>
              <w:t>актов Республики Казахстан по</w:t>
            </w:r>
            <w:r>
              <w:br/>
            </w:r>
            <w:r>
              <w:rPr>
                <w:rFonts w:ascii="Times New Roman"/>
                <w:b w:val="false"/>
                <w:i w:val="false"/>
                <w:color w:val="000000"/>
                <w:sz w:val="20"/>
              </w:rPr>
              <w:t>вопросам деятельности на рынке</w:t>
            </w:r>
            <w:r>
              <w:br/>
            </w:r>
            <w:r>
              <w:rPr>
                <w:rFonts w:ascii="Times New Roman"/>
                <w:b w:val="false"/>
                <w:i w:val="false"/>
                <w:color w:val="000000"/>
                <w:sz w:val="20"/>
              </w:rPr>
              <w:t>ценных бумаг, в которые</w:t>
            </w:r>
            <w:r>
              <w:br/>
            </w:r>
            <w:r>
              <w:rPr>
                <w:rFonts w:ascii="Times New Roman"/>
                <w:b w:val="false"/>
                <w:i w:val="false"/>
                <w:color w:val="000000"/>
                <w:sz w:val="20"/>
              </w:rPr>
              <w:t>вносятся изменения и дополнения</w:t>
            </w:r>
            <w:r>
              <w:br/>
            </w:r>
            <w:r>
              <w:rPr>
                <w:rFonts w:ascii="Times New Roman"/>
                <w:b w:val="false"/>
                <w:i w:val="false"/>
                <w:color w:val="000000"/>
                <w:sz w:val="20"/>
              </w:rPr>
              <w:t>"Приложение 1</w:t>
            </w:r>
            <w:r>
              <w:br/>
            </w:r>
            <w:r>
              <w:rPr>
                <w:rFonts w:ascii="Times New Roman"/>
                <w:b w:val="false"/>
                <w:i w:val="false"/>
                <w:color w:val="000000"/>
                <w:sz w:val="20"/>
              </w:rPr>
              <w:t>к Правилам представления отчетности</w:t>
            </w:r>
            <w:r>
              <w:br/>
            </w:r>
            <w:r>
              <w:rPr>
                <w:rFonts w:ascii="Times New Roman"/>
                <w:b w:val="false"/>
                <w:i w:val="false"/>
                <w:color w:val="000000"/>
                <w:sz w:val="20"/>
              </w:rPr>
              <w:t>клиринговыми организациями</w:t>
            </w:r>
          </w:p>
        </w:tc>
      </w:tr>
    </w:tbl>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16.08.2019 </w:t>
      </w:r>
      <w:r>
        <w:rPr>
          <w:rFonts w:ascii="Times New Roman"/>
          <w:b w:val="false"/>
          <w:i w:val="false"/>
          <w:color w:val="ff0000"/>
          <w:sz w:val="28"/>
        </w:rPr>
        <w:t>№ 133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Перечню нормативных правовых</w:t>
            </w:r>
            <w:r>
              <w:br/>
            </w:r>
            <w:r>
              <w:rPr>
                <w:rFonts w:ascii="Times New Roman"/>
                <w:b w:val="false"/>
                <w:i w:val="false"/>
                <w:color w:val="000000"/>
                <w:sz w:val="20"/>
              </w:rPr>
              <w:t>актов Республики Казахстан по</w:t>
            </w:r>
            <w:r>
              <w:br/>
            </w:r>
            <w:r>
              <w:rPr>
                <w:rFonts w:ascii="Times New Roman"/>
                <w:b w:val="false"/>
                <w:i w:val="false"/>
                <w:color w:val="000000"/>
                <w:sz w:val="20"/>
              </w:rPr>
              <w:t>вопросам деятельности на рынке</w:t>
            </w:r>
            <w:r>
              <w:br/>
            </w:r>
            <w:r>
              <w:rPr>
                <w:rFonts w:ascii="Times New Roman"/>
                <w:b w:val="false"/>
                <w:i w:val="false"/>
                <w:color w:val="000000"/>
                <w:sz w:val="20"/>
              </w:rPr>
              <w:t>ценных бумаг, в которые</w:t>
            </w:r>
            <w:r>
              <w:br/>
            </w:r>
            <w:r>
              <w:rPr>
                <w:rFonts w:ascii="Times New Roman"/>
                <w:b w:val="false"/>
                <w:i w:val="false"/>
                <w:color w:val="000000"/>
                <w:sz w:val="20"/>
              </w:rPr>
              <w:t>вносятся изменения и дополнения</w:t>
            </w:r>
            <w:r>
              <w:br/>
            </w:r>
            <w:r>
              <w:rPr>
                <w:rFonts w:ascii="Times New Roman"/>
                <w:b w:val="false"/>
                <w:i w:val="false"/>
                <w:color w:val="000000"/>
                <w:sz w:val="20"/>
              </w:rPr>
              <w:t>"Приложение 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мая 2013 года № 130</w:t>
            </w:r>
          </w:p>
        </w:tc>
      </w:tr>
    </w:tbl>
    <w:p>
      <w:pPr>
        <w:spacing w:after="0"/>
        <w:ind w:left="0"/>
        <w:jc w:val="both"/>
      </w:pPr>
      <w:r>
        <w:rPr>
          <w:rFonts w:ascii="Times New Roman"/>
          <w:b w:val="false"/>
          <w:i w:val="false"/>
          <w:color w:val="ff0000"/>
          <w:sz w:val="28"/>
        </w:rPr>
        <w:t xml:space="preserve">
      Сноска. Приложение 2 утратило силу постановлением Правления Национального Банка РК от 28.01.2016 </w:t>
      </w:r>
      <w:r>
        <w:rPr>
          <w:rFonts w:ascii="Times New Roman"/>
          <w:b w:val="false"/>
          <w:i w:val="false"/>
          <w:color w:val="ff0000"/>
          <w:sz w:val="28"/>
        </w:rPr>
        <w:t>№ 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3</w:t>
            </w:r>
            <w:r>
              <w:br/>
            </w:r>
            <w:r>
              <w:rPr>
                <w:rFonts w:ascii="Times New Roman"/>
                <w:b w:val="false"/>
                <w:i w:val="false"/>
                <w:color w:val="000000"/>
                <w:sz w:val="20"/>
              </w:rPr>
              <w:t>к Перечню нормативных правовых</w:t>
            </w:r>
            <w:r>
              <w:br/>
            </w:r>
            <w:r>
              <w:rPr>
                <w:rFonts w:ascii="Times New Roman"/>
                <w:b w:val="false"/>
                <w:i w:val="false"/>
                <w:color w:val="000000"/>
                <w:sz w:val="20"/>
              </w:rPr>
              <w:t>актов Республики Казахстан по</w:t>
            </w:r>
            <w:r>
              <w:br/>
            </w:r>
            <w:r>
              <w:rPr>
                <w:rFonts w:ascii="Times New Roman"/>
                <w:b w:val="false"/>
                <w:i w:val="false"/>
                <w:color w:val="000000"/>
                <w:sz w:val="20"/>
              </w:rPr>
              <w:t>вопросам деятельности на рынке</w:t>
            </w:r>
            <w:r>
              <w:br/>
            </w:r>
            <w:r>
              <w:rPr>
                <w:rFonts w:ascii="Times New Roman"/>
                <w:b w:val="false"/>
                <w:i w:val="false"/>
                <w:color w:val="000000"/>
                <w:sz w:val="20"/>
              </w:rPr>
              <w:t>ценных бумаг, в которые</w:t>
            </w:r>
            <w:r>
              <w:br/>
            </w:r>
            <w:r>
              <w:rPr>
                <w:rFonts w:ascii="Times New Roman"/>
                <w:b w:val="false"/>
                <w:i w:val="false"/>
                <w:color w:val="000000"/>
                <w:sz w:val="20"/>
              </w:rPr>
              <w:t>вносятся изменения и дополнения</w:t>
            </w:r>
            <w:r>
              <w:br/>
            </w:r>
            <w:r>
              <w:rPr>
                <w:rFonts w:ascii="Times New Roman"/>
                <w:b w:val="false"/>
                <w:i w:val="false"/>
                <w:color w:val="000000"/>
                <w:sz w:val="20"/>
              </w:rPr>
              <w:t>"Приложение 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мая 2013 года № 130</w:t>
            </w:r>
          </w:p>
        </w:tc>
      </w:tr>
    </w:tbl>
    <w:p>
      <w:pPr>
        <w:spacing w:after="0"/>
        <w:ind w:left="0"/>
        <w:jc w:val="both"/>
      </w:pPr>
      <w:r>
        <w:rPr>
          <w:rFonts w:ascii="Times New Roman"/>
          <w:b w:val="false"/>
          <w:i w:val="false"/>
          <w:color w:val="ff0000"/>
          <w:sz w:val="28"/>
        </w:rPr>
        <w:t xml:space="preserve">
      Сноска. Приложение 3 утратило силу постановлением Правления Национального Банка РК от 28.01.2016 </w:t>
      </w:r>
      <w:r>
        <w:rPr>
          <w:rFonts w:ascii="Times New Roman"/>
          <w:b w:val="false"/>
          <w:i w:val="false"/>
          <w:color w:val="ff0000"/>
          <w:sz w:val="28"/>
        </w:rPr>
        <w:t>№ 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4</w:t>
            </w:r>
            <w:r>
              <w:br/>
            </w:r>
            <w:r>
              <w:rPr>
                <w:rFonts w:ascii="Times New Roman"/>
                <w:b w:val="false"/>
                <w:i w:val="false"/>
                <w:color w:val="000000"/>
                <w:sz w:val="20"/>
              </w:rPr>
              <w:t>к Перечню нормативных правовых</w:t>
            </w:r>
            <w:r>
              <w:br/>
            </w:r>
            <w:r>
              <w:rPr>
                <w:rFonts w:ascii="Times New Roman"/>
                <w:b w:val="false"/>
                <w:i w:val="false"/>
                <w:color w:val="000000"/>
                <w:sz w:val="20"/>
              </w:rPr>
              <w:t>актов Республики Казахстан по</w:t>
            </w:r>
            <w:r>
              <w:br/>
            </w:r>
            <w:r>
              <w:rPr>
                <w:rFonts w:ascii="Times New Roman"/>
                <w:b w:val="false"/>
                <w:i w:val="false"/>
                <w:color w:val="000000"/>
                <w:sz w:val="20"/>
              </w:rPr>
              <w:t>вопросам деятельности на рынке</w:t>
            </w:r>
            <w:r>
              <w:br/>
            </w:r>
            <w:r>
              <w:rPr>
                <w:rFonts w:ascii="Times New Roman"/>
                <w:b w:val="false"/>
                <w:i w:val="false"/>
                <w:color w:val="000000"/>
                <w:sz w:val="20"/>
              </w:rPr>
              <w:t>ценных бумаг, в которые</w:t>
            </w:r>
            <w:r>
              <w:br/>
            </w:r>
            <w:r>
              <w:rPr>
                <w:rFonts w:ascii="Times New Roman"/>
                <w:b w:val="false"/>
                <w:i w:val="false"/>
                <w:color w:val="000000"/>
                <w:sz w:val="20"/>
              </w:rPr>
              <w:t>вносятся изменения и дополнения</w:t>
            </w:r>
            <w:r>
              <w:br/>
            </w:r>
            <w:r>
              <w:rPr>
                <w:rFonts w:ascii="Times New Roman"/>
                <w:b w:val="false"/>
                <w:i w:val="false"/>
                <w:color w:val="000000"/>
                <w:sz w:val="20"/>
              </w:rPr>
              <w:t>"Приложение 3</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мая 2013 года № 130</w:t>
            </w:r>
          </w:p>
        </w:tc>
      </w:tr>
    </w:tbl>
    <w:p>
      <w:pPr>
        <w:spacing w:after="0"/>
        <w:ind w:left="0"/>
        <w:jc w:val="both"/>
      </w:pPr>
      <w:r>
        <w:rPr>
          <w:rFonts w:ascii="Times New Roman"/>
          <w:b w:val="false"/>
          <w:i w:val="false"/>
          <w:color w:val="ff0000"/>
          <w:sz w:val="28"/>
        </w:rPr>
        <w:t xml:space="preserve">
      Сноска. Приложение 4 утратило силу постановлением Правления Национального Банка РК от 28.01.2016 </w:t>
      </w:r>
      <w:r>
        <w:rPr>
          <w:rFonts w:ascii="Times New Roman"/>
          <w:b w:val="false"/>
          <w:i w:val="false"/>
          <w:color w:val="ff0000"/>
          <w:sz w:val="28"/>
        </w:rPr>
        <w:t>№ 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3</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3 февраля 2014 года № 7 </w:t>
            </w:r>
          </w:p>
        </w:tc>
      </w:tr>
    </w:tbl>
    <w:bookmarkStart w:name="z89" w:id="17"/>
    <w:p>
      <w:pPr>
        <w:spacing w:after="0"/>
        <w:ind w:left="0"/>
        <w:jc w:val="left"/>
      </w:pPr>
      <w:r>
        <w:rPr>
          <w:rFonts w:ascii="Times New Roman"/>
          <w:b/>
          <w:i w:val="false"/>
          <w:color w:val="000000"/>
        </w:rPr>
        <w:t xml:space="preserve"> Перечень</w:t>
      </w:r>
      <w:r>
        <w:br/>
      </w:r>
      <w:r>
        <w:rPr>
          <w:rFonts w:ascii="Times New Roman"/>
          <w:b/>
          <w:i w:val="false"/>
          <w:color w:val="000000"/>
        </w:rPr>
        <w:t>нормативных правовых актов Республики Казахстан, признаваемых</w:t>
      </w:r>
      <w:r>
        <w:br/>
      </w:r>
      <w:r>
        <w:rPr>
          <w:rFonts w:ascii="Times New Roman"/>
          <w:b/>
          <w:i w:val="false"/>
          <w:color w:val="000000"/>
        </w:rPr>
        <w:t>утратившими силу</w:t>
      </w:r>
    </w:p>
    <w:bookmarkEnd w:id="17"/>
    <w:bookmarkStart w:name="z90" w:id="1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22 августа 2008 года № 122 "Об установлении пруденциального норматива для организаций, осуществляющих управление инвестиционным портфелем, утверждении Правил расчета пруденциального норматива для организаций, осуществляющих управление инвестиционным портфелем" (зарегистрированное в Реестре государственной регистрации нормативных правовых актов под № 5332, опубликованное 15 ноября 2008 года в Собрании актов центральных исполнительных и иных центральных государственных органов Республики Казахстан № 11).</w:t>
      </w:r>
    </w:p>
    <w:bookmarkEnd w:id="18"/>
    <w:bookmarkStart w:name="z91" w:id="1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3</w:t>
      </w:r>
      <w:r>
        <w:rPr>
          <w:rFonts w:ascii="Times New Roman"/>
          <w:b w:val="false"/>
          <w:i w:val="false"/>
          <w:color w:val="000000"/>
          <w:sz w:val="28"/>
        </w:rPr>
        <w:t xml:space="preserve"> постановления Правления Агентства Республики Казахстан по регулированию и надзору финансового рынка и финансовых организаций от 26 января 2009 года № 5 "О внесении дополнений и изменений в некоторые нормативные правовые акты Агентства Республики Казахстан по регулированию и надзору финансового рынка и финансовых организаций по вопросам пруденциального регулирования деятельности организаций, осуществляющих брокерскую и дилерскую деятельность на рынке ценных бумаг, организаций, осуществляющих деятельность по ведению системы держателей ценных бумаг, организаций, осуществляющих управление инвестиционным портфелем" (зарегистрированного в Реестре государственной регистрации нормативных правовых актов под № 5578).</w:t>
      </w:r>
    </w:p>
    <w:bookmarkEnd w:id="19"/>
    <w:bookmarkStart w:name="z92" w:id="2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3</w:t>
      </w:r>
      <w:r>
        <w:rPr>
          <w:rFonts w:ascii="Times New Roman"/>
          <w:b w:val="false"/>
          <w:i w:val="false"/>
          <w:color w:val="000000"/>
          <w:sz w:val="28"/>
        </w:rPr>
        <w:t xml:space="preserve"> постановления Правления Агентства Республики Казахстан по регулированию и надзору финансового рынка и финансовых организаций от 5 августа 2009 года № 185 "О внесении изменений и дополнений в некоторые нормативные правовые акты Агентства Республики Казахстан по регулированию и надзору финансового рынка и финансовых организаций по вопросам пруденциального регулирования деятельности организаций, осуществляющих брокерскую и дилерскую деятельность на рынке ценных бумаг, организаций, осуществляющих деятельность по ведению системы реестров держателей ценных бумаг, организаций, осуществляющих управление инвестиционным портфелем" (зарегистрированного в Реестре государственной регистрации нормативных правовых актов под № 5777).</w:t>
      </w:r>
    </w:p>
    <w:bookmarkEnd w:id="20"/>
    <w:bookmarkStart w:name="z93" w:id="2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3</w:t>
      </w:r>
      <w:r>
        <w:rPr>
          <w:rFonts w:ascii="Times New Roman"/>
          <w:b w:val="false"/>
          <w:i w:val="false"/>
          <w:color w:val="000000"/>
          <w:sz w:val="28"/>
        </w:rPr>
        <w:t xml:space="preserve"> постановления Правления Агентства Республики Казахстан по регулированию и надзору финансового рынка и финансовых организаций от 29 декабря 2009 года № 265 "О внесении дополнений и изменений в некоторые нормативные правовые акты Агентства Республики Казахстан по регулированию и надзору финансового рынка и финансовых организаций по вопросам пруденциального регулирования деятельности организаций, осуществляющих брокерскую и дилерскую деятельность на рынке ценных бумаг, организаций, осуществляющих деятельность по ведению системы реестров держателей ценных бумаг, и организаций, осуществляющих управление инвестиционным портфелем" (зарегистрированного в Реестре государственной регистрации нормативных правовых актов под № 6039).</w:t>
      </w:r>
    </w:p>
    <w:bookmarkEnd w:id="21"/>
    <w:bookmarkStart w:name="z94" w:id="22"/>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20</w:t>
      </w:r>
      <w:r>
        <w:rPr>
          <w:rFonts w:ascii="Times New Roman"/>
          <w:b w:val="false"/>
          <w:i w:val="false"/>
          <w:color w:val="000000"/>
          <w:sz w:val="28"/>
        </w:rPr>
        <w:t xml:space="preserve"> перечня к постановлению Правления Агентства Республики Казахстан по регулированию и надзору финансового рынка и финансовых организаций от 3 сентября 2010 года № 131 "О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 (зарегистрированному в Реестре государственной регистрации нормативных правовых актов под № 6554).</w:t>
      </w:r>
    </w:p>
    <w:bookmarkEnd w:id="22"/>
    <w:bookmarkStart w:name="z95" w:id="23"/>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5</w:t>
      </w:r>
      <w:r>
        <w:rPr>
          <w:rFonts w:ascii="Times New Roman"/>
          <w:b w:val="false"/>
          <w:i w:val="false"/>
          <w:color w:val="000000"/>
          <w:sz w:val="28"/>
        </w:rPr>
        <w:t xml:space="preserve"> приложения к постановлению Правления Национального Банка Республики Казахстан от 30 января 2012 года № 20 "О внесении изменений и дополнений в некоторые нормативные правовые акты Республики Казахстан" (зарегистрированному в Реестре государственной регистрации нормативных правовых актов под 7439, опубликованному 24 мая 2012 года в газете "Казахстанская правда" № 150-151 (26969-26970).</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