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f2e9" w14:textId="77af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"Электрическое и электромеханическое оборудование (по видам)"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17 марта 2014 года № 89. Зарегистрирован в Министерстве юстиции Республики Казахстан 13 мая 2014 года № 9414. Утратил силу приказом и.о. Министра энергетики Республики Казахстан от 9 декабря 2015 года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энергетики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138 - 5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 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«Электрическое и электромеханическое оборудование (по видам)».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(Есимханову С.К.)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31 марта 2014 год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–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2014 года № 89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«Электрическое и электромеханическое оборудование (по видам)»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«Электрическое и электромеханическое оборудование (по видам)» (далее – ПС) определяет в области профессиональной деятельности требования к содержанию, качеству, условиям труда, квалификации и компетенциям работников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отраслевая рамка квалификаций (далее – ОРК)-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профессиональных задач, выполняемых работником определенного вида трудовой деятельности в рамках той или иной области профессиональной деятельности. 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деятельности: 35 Электроснабжение, подача газа, пара и воздушное кондиционирование.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Область профессиональной деятельности: Электрическое и электромеханическое оборудование.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области профессиональной деятельности: изучение планировки рабочего места, схем размещения монтируемого оборудования, силовых сетей, осветительных сетей и приборов, а также выявление неисправностей в работе устройств, их ремонте, монтаже и регулировке, электротехнические измерение и испытание.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Электромонтажник по электрическим машинам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ОРК: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электромонтер;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электрослесарь по электрическим машинам.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Обобщенное описание выполняемой трудовой деятельности – монтаж электрических машин.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 к условиям труда, образованию и опыту работы электромонтажника по электрическим машинам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единиц ПС, определяющий трудовые функции, выполняемые электромонтажником по электрическим машинам,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единиц ПС, выполняемых электромонтажником по электрическим машинам,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16.Требования к компетенциям Электромонтажника по электрическим машинам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Электромонтажник по силовым сетям и</w:t>
      </w:r>
      <w:r>
        <w:br/>
      </w:r>
      <w:r>
        <w:rPr>
          <w:rFonts w:ascii="Times New Roman"/>
          <w:b/>
          <w:i w:val="false"/>
          <w:color w:val="000000"/>
        </w:rPr>
        <w:t>
электрооборудованию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Квалификационный уровень по ОРК: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Возможные наименования должностей: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электромонтер;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электрослесарь по силовым сетям и электрооборудованию.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Обобщенное описание выполняемой трудовой деятельности – монтаж силовых сетей и электрооборудования.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Требования к условиям труда, образованию и опыту работы электромонтажника по силовым сетям и электрооборудованию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Перечень единиц ПС, определяющий трудовые функции, выполняемые электромонтажником по силовым сетям и электрооборудованию,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Описание единиц ПС, выполняемых электромонтажником по силовым сетям и электрооборудованию,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Требования к компетенциям электромонтажника по силовым сетям и электрооборудованию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11"/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Электромонтажник по освещению и осветительным сетям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Квалификационный уровень по ОРК: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Возможные наименования должностей: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электромонтер по освещению и осветительным сетям.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Обобщенное описание выполняемой трудовой деятельности – монтаж освещения и осветительных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условиям труда, образованию и опыту работы электромонтажника по освещению и осветительным сетям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Перечень единиц ПС, определяющий трудовые функции, выполняемые электромонтажником,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Описание единиц ПС, выполняемых электромонтажником по освещению и осветительным сетям,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Требования к компетенциям электромонтажника по освещению и осветительным сетям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13"/>
    <w:bookmarkStart w:name="z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4. Электромеханик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Квалификационный уровень по ОРК: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Возможные наименования должностей: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электромонтер;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электрослесарь.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Обобщенное описание выполняемой трудовой деятельности – техническое обслуживание и ремонт электрического и электромеханического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Требования к условиям труда, образованию и опыту работы электромеханика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Перечень единиц ПС, определяющий трудовые функции, выполняемые электромехаником,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Описание единиц ПС, выполняемых электромехаником,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Требования к компетенциям электромеханика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15"/>
    <w:bookmarkStart w:name="z5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5. Техник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Квалификационный уровень по ОРК: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Возможные наименования должностей: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техник-электрик.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Обобщенное описание выполняемой трудовой деятельности – организация и планирование технического обслуживания и ремонта электрического и электромеханического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Требования к условиям труда, образованию и опыту работы техника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Перечень единиц ПС, определяющий трудовые функции, выполняемые техником,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Описание единиц ПС, выполняемых техником,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6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48.Требования к компетенциям техника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17"/>
    <w:bookmarkStart w:name="z6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Разработчики ПС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Разработчиком ПС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Лист согласования, экспертиза и регистрация ПС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«Электрическое и электромеханическое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 (по видам)»     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Виды деятельности, профессии, квалификационные уровни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464"/>
        <w:gridCol w:w="3319"/>
        <w:gridCol w:w="3464"/>
        <w:gridCol w:w="3176"/>
      </w:tblGrid>
      <w:tr>
        <w:trPr>
          <w:trHeight w:val="16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 тенденций рынка труда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квалификаций</w:t>
            </w:r>
          </w:p>
        </w:tc>
      </w:tr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электрических машин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Электромонтажник по электрическим машинам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Электромонтажник по электрическим машинам, монтажник электрических машин, электромонтер, электрослесарь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силовых сетей и электрооборудования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силовым сетям и электрооборудованию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силовым сетям и электрооборудованию, монтажник силовых сетей, электромонтер, электрослесарь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12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освещения и осветительных сетей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Электромонтажник по освещению и осветительным сетям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освещению и осветительным сетям, монтажник сетей освещения, электромонтер, электрослесарь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15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электрического и электромеханического оборудования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Электромеханик, электромонтер, электрослесарь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планирование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«Электрическое и электромеханическое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 (по видам)»     </w:t>
      </w:r>
    </w:p>
    <w:bookmarkEnd w:id="22"/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Электромонтажник по электрическим машинам</w:t>
      </w:r>
    </w:p>
    <w:bookmarkEnd w:id="23"/>
    <w:bookmarkStart w:name="z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1. Связь с действующими нормативными документами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933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 «Электромонтажник по электрическим машинам»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3, раздел «Ремонт оборудования электростанций и сетей. Строительные, монтажные и ремонтно-строительные работы»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13 декабря 2011 года № 432-ө-м. Зарегистрирован в Министерстве юстиции Республики Казахстан 9 января 2012 года № 7373)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электрическим машинам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квалификаций (ОРК)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</w:tbl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2. Требования к условиям труда, образованию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 опыту работы электромонтажника по электрическим машинам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0"/>
        <w:gridCol w:w="3367"/>
        <w:gridCol w:w="1772"/>
        <w:gridCol w:w="4431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Оборудованные и аттестованные рабочие места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крупногабаритными изделиями, на высоте, в открытом пространстве, электромагнитное излучение, электрическое напряжение, электротравмоопасные факторы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допуска к работе по состоянию здоровья; допуска по электробезопасности</w:t>
            </w:r>
          </w:p>
        </w:tc>
      </w:tr>
      <w:tr>
        <w:trPr>
          <w:trHeight w:val="795" w:hRule="atLeast"/>
        </w:trPr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480" w:hRule="atLeast"/>
        </w:trPr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на 2 уровне </w:t>
            </w:r>
          </w:p>
        </w:tc>
      </w:tr>
      <w:tr>
        <w:trPr>
          <w:trHeight w:val="480" w:hRule="atLeast"/>
        </w:trPr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3. Перечень единиц ПС, определяющий трудовые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выполняемые электромонтажником по электрическим машинам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2194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экипировки, исправности инструментов и приспособлений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Планировка рабочего места, схемы размещения монтируемого оборудования 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оборудования, фундаментов, крепежных материалов и вспомогательных инструментов и приспособлений, подъемно-передвижных механизмов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основных и вспомогательных узлов, частей электрических машин, согласно схемы электропитания оборудования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креплений, ограждений, заземлений электрооборудования.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Пуско-наладочные работы (наладка релейной защиты и автоматики (РЗА), испытания и измерения электро оборудования), пробный пуск, испытание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Приемо-сдаточные работы</w:t>
            </w:r>
          </w:p>
        </w:tc>
      </w:tr>
    </w:tbl>
    <w:bookmarkStart w:name="z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4. Описание единиц ПС, выполняемых электромонтажником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электрическим машинам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923"/>
        <w:gridCol w:w="4307"/>
        <w:gridCol w:w="4924"/>
      </w:tblGrid>
      <w:tr>
        <w:trPr>
          <w:trHeight w:val="39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75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машина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одежда, обувь, инструменты и приспособления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Поддержание экипировки в чистом и опрятном виде, инструментов и приспособлений в технически пригодном состоянии</w:t>
            </w:r>
          </w:p>
        </w:tc>
      </w:tr>
      <w:tr>
        <w:trPr>
          <w:trHeight w:val="375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машина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размещения и монтажа электрической машины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Изучение плана рабочего места, составление схемы размещения монтируемого оборудования </w:t>
            </w:r>
          </w:p>
        </w:tc>
      </w:tr>
      <w:tr>
        <w:trPr>
          <w:trHeight w:val="375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машина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электрической машины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Проведение осмотра оборудования, фундаментов, подготовка и крепежных материалов и вспомогательных инструментов и приспособлений, подъемно-передвижных механизмов</w:t>
            </w:r>
          </w:p>
        </w:tc>
      </w:tr>
      <w:tr>
        <w:trPr>
          <w:trHeight w:val="375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 вспомогательные узлы, части электрической машины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приспособления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 Проведение монтажных работ по установке основных и вспомогательных узлов, частей электрических машин согласно схемы расположения оборудования</w:t>
            </w:r>
          </w:p>
        </w:tc>
      </w:tr>
      <w:tr>
        <w:trPr>
          <w:trHeight w:val="375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машина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приспособления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 Проверка наличия всех креплений основного и вспомогательного оборудования, защитных ограждений, заземлений.</w:t>
            </w:r>
          </w:p>
        </w:tc>
      </w:tr>
      <w:tr>
        <w:trPr>
          <w:trHeight w:val="375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машина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электрической машины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Пуско-наладочные работы (наладка релейной защиты и автоматики (РЗА), испытания и измерения эл. оборудования), проведение пробных пусков, анализ результатов, подведение итогов испытаний</w:t>
            </w:r>
          </w:p>
        </w:tc>
      </w:tr>
      <w:tr>
        <w:trPr>
          <w:trHeight w:val="375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машина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электрической машины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7-1) Проведение приемо-сдаточных работ</w:t>
            </w:r>
          </w:p>
        </w:tc>
      </w:tr>
    </w:tbl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5. Требования к компетенциям электромонтажника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электрическим машинам 2-го квалификационного уровня ОРК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3500"/>
        <w:gridCol w:w="4760"/>
        <w:gridCol w:w="4480"/>
      </w:tblGrid>
      <w:tr>
        <w:trPr>
          <w:trHeight w:val="315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определение задач, ответственность за результат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инструментами и приспособлениями по монтажу электроэнергетического и электротехнического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безопасного ведения работ с инструментами и приспособлениями при монтаже электроэнергетического и электротехнического оборудования</w:t>
            </w:r>
          </w:p>
        </w:tc>
      </w:tr>
      <w:tr>
        <w:trPr>
          <w:trHeight w:val="375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Исполнительность, строгое соблюдение рекомендаций по монтажу под руководством, предполагающая ограниченную ответственность и определенную степень самостоятельности при монтаже электроэнергетического и электротехнического оборудования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монтажу, электроэнергетического и электротехнического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 при проведении работ по монтажу электроэнергетического и электротехнического оборудования</w:t>
            </w:r>
          </w:p>
        </w:tc>
      </w:tr>
      <w:tr>
        <w:trPr>
          <w:trHeight w:val="375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Исполнительность, строгое соблюдение рекомендаций по проверке креплений, защиты, заземлений, под руководством, предполагающая ограниченную ответственность и определенную степень самостоятельности 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креплений, защиты, заземлений электроэнергетического и электротехнического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и требования к креплениям, защите, заземлению электроэнергетического и электротехнического оборудования</w:t>
            </w:r>
          </w:p>
        </w:tc>
      </w:tr>
    </w:tbl>
    <w:bookmarkStart w:name="z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6. Требования к компетенциям электромонтажника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электрическим машинам 3-го квалификационного уровня ОРК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5091"/>
        <w:gridCol w:w="3818"/>
        <w:gridCol w:w="3819"/>
      </w:tblGrid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Исполнительность, строгое соблюдение рекомендаций по планировке и размещению оборудования под руководством, предполагающая самостоятельное планирование при подготовке и проведению работ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монтируемого оборудования для монтажа электроэнергетического и электротехнического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чертежей и электрических схем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безопасного ведения работ при планировке размещения электроэнергетического и электротехнического оборудования</w:t>
            </w:r>
          </w:p>
        </w:tc>
      </w:tr>
    </w:tbl>
    <w:bookmarkStart w:name="z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7. Требования к компетенциям электромонтажника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электрическим машинам 4-го квалификационного уровня ОРК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5000"/>
        <w:gridCol w:w="3857"/>
        <w:gridCol w:w="3858"/>
      </w:tblGrid>
      <w:tr>
        <w:trPr>
          <w:trHeight w:val="31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 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наличия оборудования, фундаментов, крепежных материалов и вспомогательных инструментов и приспособлений, подъемно-передвижных механизмов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оборудования, фундаментов, крепежных материалов и вспомогательных инструментов и приспособлений, подъемно-передвижных механизмов</w:t>
            </w:r>
          </w:p>
        </w:tc>
      </w:tr>
      <w:tr>
        <w:trPr>
          <w:trHeight w:val="42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Исполнительность, выполнение требований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пуско-наладочных работ, пробных пусков, проведение испытаний смонтированного электроэнергетического и электротехнического оборудования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 при выполнении пробных пусков, проведении испытаний смонтированного электроэнергетического и электротехнического оборудования</w:t>
            </w:r>
          </w:p>
        </w:tc>
      </w:tr>
      <w:tr>
        <w:trPr>
          <w:trHeight w:val="42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7-1)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сдаче в эксплуатацию электроэнергетического и электротехнического оборудования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приема-передачи электроэнергетического и электротехнического оборудования</w:t>
            </w:r>
          </w:p>
        </w:tc>
      </w:tr>
    </w:tbl>
    <w:bookmarkStart w:name="z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«Электрическое и электромеханическое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 (по видам)»     </w:t>
      </w:r>
    </w:p>
    <w:bookmarkEnd w:id="31"/>
    <w:bookmarkStart w:name="z8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Электромонтажник по силовым сетям и электрооборудованию</w:t>
      </w:r>
    </w:p>
    <w:bookmarkEnd w:id="32"/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8"/>
        <w:gridCol w:w="9192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 «Электромонтажник по силовым сетям и электрооборудованию»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3, раздел «Ремонт оборудования электростанций и сетей. Строительные, монтажные и ремонтно-строительные работы»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13 декабря 2011 года № 432-ө-м. Зарегистрирован в Министерстве юстиции Республики Казахстан 9 января 2012 года № 7373)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силовым сетям и электрооборудованию</w:t>
            </w:r>
          </w:p>
        </w:tc>
      </w:tr>
      <w:tr>
        <w:trPr>
          <w:trHeight w:val="435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квалификаций (ОРК)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</w:tbl>
    <w:bookmarkStart w:name="z8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2.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работы электромонтажника по силовым сетям и электрооборудованию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0"/>
        <w:gridCol w:w="3244"/>
        <w:gridCol w:w="1707"/>
        <w:gridCol w:w="4269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Оборудованные и аттестованные рабочие места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крупногабаритными изделиями, на высоте, в открытом пространстве, электромагнитное излучение, электрическое напряжение, электротравмоопасные факторы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допуска к работе по состоянию здоровья, допуска по электробезопасности</w:t>
            </w:r>
          </w:p>
        </w:tc>
      </w:tr>
      <w:tr>
        <w:trPr>
          <w:trHeight w:val="795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 уровне ОРК</w:t>
            </w:r>
          </w:p>
        </w:tc>
      </w:tr>
      <w:tr>
        <w:trPr>
          <w:trHeight w:val="480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8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3. Перечень единиц ПС, определяющий трудовые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выполняемые электромонтажником по силовым сетям и электрооборудованию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12064"/>
      </w:tblGrid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экипировки, исправности инструментов и приспособлений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Планировка рабочего места, схемы силовых сетей размещения оборудования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оборудования, силовых кабелей, проводов, шкафов, крепежных материалов и вспомогательных инструментов и приспособлений, подъемно-передвижных механизмов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силовой электропроводки, электрооборудования согласно схемы размещения и подключения оборудования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креплений, защиты, заземлений.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Пробный пуск, испытание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Приемо-сдаточные работы</w:t>
            </w:r>
          </w:p>
        </w:tc>
      </w:tr>
    </w:tbl>
    <w:bookmarkStart w:name="z8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электромонтажником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силовым сетям и электрооборудованию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3242"/>
        <w:gridCol w:w="3242"/>
        <w:gridCol w:w="5895"/>
      </w:tblGrid>
      <w:tr>
        <w:trPr>
          <w:trHeight w:val="39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8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силовые сети и электрооборудование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одежда, обувь, инструменты и приспособления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1-1): Поддержание экипировки в чистом и опрятном виде, инструментов и приспособлений в технически пригодном состоянии</w:t>
            </w:r>
          </w:p>
        </w:tc>
      </w:tr>
      <w:tr>
        <w:trPr>
          <w:trHeight w:val="96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силовые сети и электрооборудование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размещения и монтажа силовых сетей и электрооборудования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Изучение плана рабочего места, составление схемы размещения монтируемого оборудования </w:t>
            </w:r>
          </w:p>
        </w:tc>
      </w:tr>
      <w:tr>
        <w:trPr>
          <w:trHeight w:val="37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силовые сети и электрооборудование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силовых сетей и электрооборудования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Проведение осмотра оборудования, фундаментов, подготовка и крепежных материалов и вспомогательных инструментов и приспособлений, подъемно-передвижных механизмов</w:t>
            </w:r>
          </w:p>
        </w:tc>
      </w:tr>
      <w:tr>
        <w:trPr>
          <w:trHeight w:val="37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схема, основные и вспомогательные узлы, части силовых сетей и электрооборудования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приспособления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 Разметка трасс и монтаж силовой электропроводки, установка электрооборудования согласно схемы размещения и подключения оборудования</w:t>
            </w:r>
          </w:p>
        </w:tc>
      </w:tr>
      <w:tr>
        <w:trPr>
          <w:trHeight w:val="37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силовые сети и электрооборудование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приспособления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 Проверка наличия всех креплений основного и вспомогательного оборудования, защитных ограждений, заземлений.</w:t>
            </w:r>
          </w:p>
        </w:tc>
      </w:tr>
      <w:tr>
        <w:trPr>
          <w:trHeight w:val="37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силовые сети и электрооборудование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силовых сетей и электрооборудования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Проведение пробных пусков, испытаний, анализ результатов, подведение итогов испытаний</w:t>
            </w:r>
          </w:p>
        </w:tc>
      </w:tr>
      <w:tr>
        <w:trPr>
          <w:trHeight w:val="37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силовые сети и электрооборудование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силовых сетей и электрооборудования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7-1) Проведение приемо-сдаточных работ</w:t>
            </w:r>
          </w:p>
        </w:tc>
      </w:tr>
    </w:tbl>
    <w:bookmarkStart w:name="z8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5. Требования к компетенциям электромонтажника по силовым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сетям и электрооборудованию 2-го квалификационного уровня ОРК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5714"/>
        <w:gridCol w:w="3429"/>
        <w:gridCol w:w="3572"/>
      </w:tblGrid>
      <w:tr>
        <w:trPr>
          <w:trHeight w:val="31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компетенции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определение задач, ответственность за результат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инструментами и приспособлениями по монтажу силовых сетей и электрооборудования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безопасного ведения работ с инструментами и приспособлениями при монтаже силовых сетей и электрооборудования</w:t>
            </w:r>
          </w:p>
        </w:tc>
      </w:tr>
      <w:tr>
        <w:trPr>
          <w:trHeight w:val="37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Исполнительность, строгое соблюдение рекомендаций по монтажу под руководством, предполагающая ограниченную ответственность и определенную степень самостоятельности при монтаже силовых сетей и электрооборудования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монтажу силовых сетей и электрооборудования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техники безопасности при проведении работ по монтажу силовых сетей и электрооборудования </w:t>
            </w:r>
          </w:p>
        </w:tc>
      </w:tr>
      <w:tr>
        <w:trPr>
          <w:trHeight w:val="37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Исполнительность, строгое соблюдение рекомендаций по проверке креплений, защиты, заземлений, под руководством, предполагающая ограниченную ответственность и определенную степень самостоятельности 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креплений, защиты, заземлений в силовых сетях и электрооборудовании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и требования к креплениям, защите, заземлению силовых сетей и электрооборудования</w:t>
            </w:r>
          </w:p>
        </w:tc>
      </w:tr>
    </w:tbl>
    <w:bookmarkStart w:name="z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6. Требования к компетенциям электромонтажника по силовым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сетям и электрооборудованию 3-го квалификационного уровня ОРК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5656"/>
        <w:gridCol w:w="3536"/>
        <w:gridCol w:w="3536"/>
      </w:tblGrid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Исполнительность, строгое соблюдение рекомендаций по планировке и размещению оборудования под руководством, предполагающая самостоятельное планирование при подготовке и проведению работ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монтируемого оборудования для монтажа силовых сетей и электрооборудования;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чертежей и электрических схем.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безопасного ведения работ при планировке размещения силовых сетей и электрооборудования</w:t>
            </w:r>
          </w:p>
        </w:tc>
      </w:tr>
    </w:tbl>
    <w:bookmarkStart w:name="z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7. Требования к компетенциям электромонтажника по силовым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сетям и электрооборудованию 4-го квалификационного уровня ОРК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5948"/>
        <w:gridCol w:w="3541"/>
        <w:gridCol w:w="3399"/>
      </w:tblGrid>
      <w:tr>
        <w:trPr>
          <w:trHeight w:val="315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наличия оборудования, фундаментов, крепежных материалов и вспомогательных инструментов и приспособлений, подъемно-передвижных механизмов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оборудования, фундаментов, крепежных материалов и вспомогательных инструментов и приспособлений, подъемно-передвижных механизмов</w:t>
            </w:r>
          </w:p>
        </w:tc>
      </w:tr>
      <w:tr>
        <w:trPr>
          <w:trHeight w:val="42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Исполнительность, строгое соблюдение рекомендаций по проверке креплений, защиты, заземлений, под руководством, предполагающая ограниченную ответственность и определенную степень самостоятельности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креплений, защиты, заземлений в силовых сетях и электрооборудовании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и требования к креплениям, защите, заземлению силовых сетей и электрооборудования</w:t>
            </w:r>
          </w:p>
        </w:tc>
      </w:tr>
      <w:tr>
        <w:trPr>
          <w:trHeight w:val="42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7-1)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сдаче в эксплуатацию силовых сетей и электрооборудования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приема-передачи силовых сетей и электрооборудования</w:t>
            </w:r>
          </w:p>
        </w:tc>
      </w:tr>
    </w:tbl>
    <w:bookmarkStart w:name="z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«Электрическое и электромеханическое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 (по видам)»     </w:t>
      </w:r>
    </w:p>
    <w:bookmarkEnd w:id="40"/>
    <w:bookmarkStart w:name="z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Электромонтажник по освещению и осветительным сетям</w:t>
      </w:r>
    </w:p>
    <w:bookmarkEnd w:id="41"/>
    <w:bookmarkStart w:name="z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1. Связь с действующими нормативными документами: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933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 «Электромонтажник по освещению и осветительным сетям»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3, раздел «Ремонт оборудования электростанций и сетей. Строительные, монтажные и ремонтно-строительные работы»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13 декабря 2011 года № 432-ө-м. Зарегистрирован в Министерстве юстиции Республики Казахстан 9 января 2012 года № 7373)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освещению и осветительным сетям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квалификаций (ОРК)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</w:tr>
    </w:tbl>
    <w:bookmarkStart w:name="z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электромонтажника по освещению и осветительным сетям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0"/>
        <w:gridCol w:w="3244"/>
        <w:gridCol w:w="1707"/>
        <w:gridCol w:w="4269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Оборудованные и аттестованные рабочие места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крупногабаритными изделиями, на высоте, в открытом пространстве, электромагнитное излучение, электрическое напряжение, электротравмоопасные факторы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допуска к работе по состоянию здоровья, допуска по электробезопасности</w:t>
            </w:r>
          </w:p>
        </w:tc>
      </w:tr>
      <w:tr>
        <w:trPr>
          <w:trHeight w:val="795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 уровне ОРК</w:t>
            </w:r>
          </w:p>
        </w:tc>
      </w:tr>
      <w:tr>
        <w:trPr>
          <w:trHeight w:val="480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9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выполняемые электромонтажником по освещению и осветительным сетям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2194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экипировки, исправности инструментов и приспособлений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Планировка рабочего места, схемы осветительных сетей и приборов 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оборудования, крепежных материалов и вспомогательных инструментов и приспособлений, подъемно-передвижных механизмов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кабелей и проводов сети освещения и приборов согласно схемы осветительных сетей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креплений, ограждений, заземлений.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Пробный пуск, испытание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Приемо-сдаточные работы</w:t>
            </w:r>
          </w:p>
        </w:tc>
      </w:tr>
    </w:tbl>
    <w:bookmarkStart w:name="z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4. Описание единиц ПС, выполняемых электромонтажником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освещению и осветительным сетям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3285"/>
        <w:gridCol w:w="3286"/>
        <w:gridCol w:w="5858"/>
      </w:tblGrid>
      <w:tr>
        <w:trPr>
          <w:trHeight w:val="39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88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Осветительные приборы, провода и кабели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одежда, обувь, инструменты и приспособления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Поддержание экипировки в чистом и опрятном виде, инструментов и приспособлений в технически пригодном состоянии</w:t>
            </w:r>
          </w:p>
        </w:tc>
      </w:tr>
      <w:tr>
        <w:trPr>
          <w:trHeight w:val="96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Осветительные приборы, провода и кабели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размещения и монтажа освещения и осветительных сетей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2-1): Изучение планировки рабочего места, составление схемы размещения монтируемого оборудования </w:t>
            </w:r>
          </w:p>
        </w:tc>
      </w:tr>
      <w:tr>
        <w:trPr>
          <w:trHeight w:val="37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Осветительные приборы, провода и кабели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системы освещения и осветительных сетей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Проведение осмотра оборудования, фундаментов, подготовка и крепежных материалов и вспомогательных инструментов и приспособлений, подъемно-передвижных механизмов</w:t>
            </w:r>
          </w:p>
        </w:tc>
      </w:tr>
      <w:tr>
        <w:trPr>
          <w:trHeight w:val="37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 вспомогательные осветительные приборы, провода и кабели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приспособления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 Прокладка трасс для кабелей и проводки, разметка мест установки приборов освещения, монтаж основных и вспомогательных устройств системы освещения и осветительных сетей согласно схемы</w:t>
            </w:r>
          </w:p>
        </w:tc>
      </w:tr>
      <w:tr>
        <w:trPr>
          <w:trHeight w:val="37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Осветительные приборы, провода и кабели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приспособления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 Проверка наличия всех креплений, защитных ограждений, заземлений.</w:t>
            </w:r>
          </w:p>
        </w:tc>
      </w:tr>
      <w:tr>
        <w:trPr>
          <w:trHeight w:val="37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Осветительные приборы, провода и кабели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системы освещения и осветительных сетей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Проведение пробных пусков, испытаний, анализ результатов, подведение итогов испытаний</w:t>
            </w:r>
          </w:p>
        </w:tc>
      </w:tr>
      <w:tr>
        <w:trPr>
          <w:trHeight w:val="375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Осветительные приборы, провода и кабели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системы освещения и осветительных сетей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7-1) Проведение приемо-сдаточных работ</w:t>
            </w:r>
          </w:p>
        </w:tc>
      </w:tr>
    </w:tbl>
    <w:bookmarkStart w:name="z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5. Требования к компетенциям электромонтажника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освещению и осветительным сетям 2-го квалификационного уровня ОРК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5428"/>
        <w:gridCol w:w="3714"/>
        <w:gridCol w:w="3573"/>
      </w:tblGrid>
      <w:tr>
        <w:trPr>
          <w:trHeight w:val="31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(трудовые действия)</w:t>
            </w:r>
          </w:p>
        </w:tc>
      </w:tr>
      <w:tr>
        <w:trPr>
          <w:trHeight w:val="42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определение задач, ответственность за результат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инструментами и приспособлениями по монтажу освещения и осветительных сетей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безопасного ведения работ с инструментами и приспособлениями при монтаже освещения и осветительных сетей</w:t>
            </w:r>
          </w:p>
        </w:tc>
      </w:tr>
      <w:tr>
        <w:trPr>
          <w:trHeight w:val="37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Исполнительность, строгое соблюдение рекомендаций по монтажу под руководством, предполагающая ограниченную ответственность и определенную степень самостоятельности при монтаже освещения и осветительных сетей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монтажу освещения и осветительных сетей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 при проведении работ по монтажу освещения и осветительных сетей</w:t>
            </w:r>
          </w:p>
        </w:tc>
      </w:tr>
      <w:tr>
        <w:trPr>
          <w:trHeight w:val="37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Исполнительность, строгое соблюдение рекомендаций по проверке креплений, защиты, заземлений, под руководством, предполагающая ограниченную ответственность и определенную степень самостоятельности 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креплений, защиты, заземлений освещения и осветительных сетей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и требования к креплениям, защите, заземлению освещения и осветительных сетей</w:t>
            </w:r>
          </w:p>
        </w:tc>
      </w:tr>
    </w:tbl>
    <w:bookmarkStart w:name="z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6. Требования к компетенциям электромонтажника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освещению и осветительным сетям 3-го квалификационного уровня ОРК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5656"/>
        <w:gridCol w:w="3536"/>
        <w:gridCol w:w="3536"/>
      </w:tblGrid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Исполнительность, соблюдение рекомендаций по планировке и размещению оборудования под руководством, предполагающая самостоятельное планирование при подготовке и проведению работ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монтируемого оборудования для монтажа освещения и осветительных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чертежей и электрических схем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безопасного ведения работ при планировке освещения и осветительных сетей</w:t>
            </w:r>
          </w:p>
        </w:tc>
      </w:tr>
    </w:tbl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7. Требования к компетенциям электромонтажника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освещению и осветительным сетям 4-го квалификационного уровня ОРК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5286"/>
        <w:gridCol w:w="4000"/>
        <w:gridCol w:w="3572"/>
      </w:tblGrid>
      <w:tr>
        <w:trPr>
          <w:trHeight w:val="315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 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наличия оборудования, фундаментов, крепежных материалов и вспомогательных инструментов и приспособлений, подъемно-передвижных механизмов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оборудования, фундаментов, крепежных материалов и вспомогательных инструментов и приспособлений, подъемно-передвижных механизмов</w:t>
            </w:r>
          </w:p>
        </w:tc>
      </w:tr>
      <w:tr>
        <w:trPr>
          <w:trHeight w:val="42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Исполнительность, выполнение требований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пробных пусков, проведение испытаний смонтированного освещения и осветительных сетей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 при выполнении пробных пусков, проведении испытаний смонтированного освещения и осветительных сетей</w:t>
            </w:r>
          </w:p>
        </w:tc>
      </w:tr>
      <w:tr>
        <w:trPr>
          <w:trHeight w:val="42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сдаче в эксплуатацию освещения и осветительных сетей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приема-передачи освещения и осветительных сетей</w:t>
            </w:r>
          </w:p>
        </w:tc>
      </w:tr>
    </w:tbl>
    <w:bookmarkStart w:name="z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«Электрическое и электромеханическое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 (по видам)»     </w:t>
      </w:r>
    </w:p>
    <w:bookmarkEnd w:id="49"/>
    <w:bookmarkStart w:name="z1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Электромеханик</w:t>
      </w:r>
    </w:p>
    <w:bookmarkEnd w:id="50"/>
    <w:bookmarkStart w:name="z1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Таблица 1. Связь с действующими нормативными документами: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8"/>
        <w:gridCol w:w="9192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 «Электромеханик»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3, раздел «Ремонт оборудования электростанций и сетей. Строительные, монтажные и ремонтно-строительные работы»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13 декабря 2011 года № 432-ө-м. Зарегистрирован в Министерстве юстиции Республики Казахстан 9 января 2012 года № 7373)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</w:tr>
      <w:tr>
        <w:trPr>
          <w:trHeight w:val="435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квалификаций (ОРК)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</w:tbl>
    <w:bookmarkStart w:name="z1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Таблица 2. Требования к условиям труда,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образованию и опыту работы электромеханика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0"/>
        <w:gridCol w:w="3244"/>
        <w:gridCol w:w="1707"/>
        <w:gridCol w:w="4269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Оборудованные и аттестованные рабочие места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крупногабаритными изделиями, на высоте, в открытом пространстве, электромагнитное излучение, электрическое напряжение, электротравмоопасные факторы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допуска к работе по состоянию здоровья, допуска по электробезопасности</w:t>
            </w:r>
          </w:p>
        </w:tc>
      </w:tr>
      <w:tr>
        <w:trPr>
          <w:trHeight w:val="795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2 уровне ОРК</w:t>
            </w:r>
          </w:p>
        </w:tc>
      </w:tr>
      <w:tr>
        <w:trPr>
          <w:trHeight w:val="480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1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3. Перечень единиц ПС, определяющий трудовые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функции, выполняемые электромехаником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2194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экипировки, исправности индивидуальных инструментов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Планировка рабочего места, ремонт, монтаж и регулировка, электротехнические измерение и испытание.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оборудования, крепежных материалов и вспомогательных инструментов и приспособлений, подъемно-передвижных механизмов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неисправностей в работе устройств, ремонт, монтаж и регулировка, электротехнические измерения и испытания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креплений, ограждений, заземлений.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Пробный пуск, испытание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Приемо-сдаточных работ</w:t>
            </w:r>
          </w:p>
        </w:tc>
      </w:tr>
    </w:tbl>
    <w:bookmarkStart w:name="z1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4. Описание единиц ПС, выполняемых электромехаником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3428"/>
        <w:gridCol w:w="3428"/>
        <w:gridCol w:w="5430"/>
      </w:tblGrid>
      <w:tr>
        <w:trPr>
          <w:trHeight w:val="3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88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одежда, обувь, инструменты и приспособления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Поддержание экипировки в чистом и опрятном виде, инструментов и приспособлений в технически пригодном состоянии</w:t>
            </w:r>
          </w:p>
        </w:tc>
      </w:tr>
      <w:tr>
        <w:trPr>
          <w:trHeight w:val="96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и электрическая схема электрического и электромеханического оборудования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Изучение плана рабочего места, выявление неисправностей в работе устройств, их ремонте, монтаже и регулировке, проведение электротехнических измерений и испытаний.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электрического и электромеханического оборудования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Проведение осмотра оборудования, фундаментов, подготовка крепежных материалов и вспомогательных инструментов и приспособлений, подъемно-передвижных механизмов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 вспомогательные узлы, части электрического и электромеханического оборудования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приспособления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 Ликвидация неисправностей в работе устройств, проведение ремонтов, монтаж и регулировка оборудования, проведение электротехнических измерений и испытаний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приспособления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 Проверка наличия всех креплений, защитных ограждений, заземлений.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электрического и электромеханического оборудования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Проведение пробных пусков, испытаний, анализ результатов, подведение итогов испытаний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электрического и электромеханического оборудования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7-1) Проведение приемо-сдаточных работ</w:t>
            </w:r>
          </w:p>
        </w:tc>
      </w:tr>
    </w:tbl>
    <w:bookmarkStart w:name="z1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5. Требования к компетенциям электромеханика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2-го квалификационного уровня ОРК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5714"/>
        <w:gridCol w:w="3429"/>
        <w:gridCol w:w="3572"/>
      </w:tblGrid>
      <w:tr>
        <w:trPr>
          <w:trHeight w:val="31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определение задач, ответственность за результат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инструментами и приспособлениями по монтажу освещения и осветительных сетей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безопасного ведения работ с инструментами и приспособлениями при монтаже освещения и осветительных сетей</w:t>
            </w:r>
          </w:p>
        </w:tc>
      </w:tr>
      <w:tr>
        <w:trPr>
          <w:trHeight w:val="37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Исполнительность, строгое соблюдение рекомендаций по монтажу под руководством, предполагающая ограниченную ответственность и определенную степень самостоятельности при монтаже освещения и осветительных сетей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монтажу освещения и осветительных сетей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 при проведении работ по монтажу освещения и осветительных сетей</w:t>
            </w:r>
          </w:p>
        </w:tc>
      </w:tr>
      <w:tr>
        <w:trPr>
          <w:trHeight w:val="37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Исполнительность, строгое соблюдение рекомендаций по проверке креплений, защиты, заземлений, под руководством, предполагающая ограниченную ответственность и определенную степень самостоятельности 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креплений, защиты, заземлений освещения и осветительных сетей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и требования к креплениям, защите, заземлению освещения и осветительных сетей</w:t>
            </w:r>
          </w:p>
        </w:tc>
      </w:tr>
    </w:tbl>
    <w:bookmarkStart w:name="z1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6. Требования к компетенциям электромеханика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3-го квалификационного уровня ОРК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5656"/>
        <w:gridCol w:w="3536"/>
        <w:gridCol w:w="3536"/>
      </w:tblGrid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Исполнительность, соблюдение рекомендаций по планировке и размещению оборудования под руководством, предполагающая самостоятельное планирование при подготовке и проведению работ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монтируемого оборудования для монтажа освещения и осветительных сетей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безопасного ведения работ при планировке освещения и осветительных сетей</w:t>
            </w:r>
          </w:p>
        </w:tc>
      </w:tr>
    </w:tbl>
    <w:bookmarkStart w:name="z1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7. Требования к компетенциям электромеханика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4-го квалификационного уровня ОРК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5798"/>
        <w:gridCol w:w="3394"/>
        <w:gridCol w:w="3536"/>
      </w:tblGrid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наличия оборудования, фундаментов, крепежных материалов и вспомогательных инструментов и приспособлений, подъемно-передвижных механизмов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оборудования, фундаментов, крепежных материалов и вспомогательных инструментов и приспособлений, подъемно-передвижных механизмов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Исполнительность, выполнение требований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пробных пусков, проведение испытаний смонтированного освещения и осветительных сетей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техники безопасности при выполнении пробных пусков, проведении испытаний смонтированного освещения и осветительных сетей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сдаче в эксплуатацию освещения и осветительных сетей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приема-передачи освещения и осветительных сетей</w:t>
            </w:r>
          </w:p>
        </w:tc>
      </w:tr>
    </w:tbl>
    <w:bookmarkStart w:name="z10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«Электрическое и электромеханическое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 (по видам)»     </w:t>
      </w:r>
    </w:p>
    <w:bookmarkEnd w:id="58"/>
    <w:bookmarkStart w:name="z10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Техник</w:t>
      </w:r>
    </w:p>
    <w:bookmarkEnd w:id="59"/>
    <w:bookmarkStart w:name="z11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1. Связь с действующими нормативными документами: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8"/>
        <w:gridCol w:w="9192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 «Техник»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справочник должностей руководителей, специалистов и других служащих</w:t>
            </w:r>
          </w:p>
        </w:tc>
      </w:tr>
      <w:tr>
        <w:trPr>
          <w:trHeight w:val="435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квалификаций (ОРК)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2. Требования к условиям труда, образованию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опыту работы техника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0"/>
        <w:gridCol w:w="3244"/>
        <w:gridCol w:w="1707"/>
        <w:gridCol w:w="4269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Оборудованные и аттестованные рабочие места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крупногабаритными изделиями, на высоте, в открытом пространстве, электромагнитное излучение, электрическое напряжение, электротравмоопасные факторы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допуска к работе по состоянию здоровья, допуска по электробезопасности</w:t>
            </w:r>
          </w:p>
        </w:tc>
      </w:tr>
      <w:tr>
        <w:trPr>
          <w:trHeight w:val="795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1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3. Перечень единиц ПС, определяющий трудовые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функции, выполняемые техником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12462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нарядов, инструктажа, допусков, разрешений на производство работ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запасных частей, материалов, инструментов, приборов, приспособлений, защитных средств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подготовкой рабочего места, проведение отключений, установка заземлений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работ и контроль за работой по техническому обслуживанию и ремонту электрического и электромеханического оборудования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электрического и электромеханического оборудования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заземлений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окончания работ</w:t>
            </w:r>
          </w:p>
        </w:tc>
      </w:tr>
    </w:tbl>
    <w:bookmarkStart w:name="z1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ПС, выполняемых техником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3428"/>
        <w:gridCol w:w="3428"/>
        <w:gridCol w:w="5430"/>
      </w:tblGrid>
      <w:tr>
        <w:trPr>
          <w:trHeight w:val="3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88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одежда, обувь, инструменты и приспособления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Проверка экипировки рабочих, подписание наряда на работу, проведение инструктажа, проверка допусков, получение разрешений на производство работ</w:t>
            </w:r>
          </w:p>
        </w:tc>
      </w:tr>
      <w:tr>
        <w:trPr>
          <w:trHeight w:val="96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размещения и монтажа электрической машины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Получение запасных частей, материалов, необходимых инструментов, приборов, приспособлений, защитных средств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и вспомогательные узлы, части электрического и электромеханического оборудования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приспособления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Организация контроля за установкой ограждений рабочей зоны, проведение необходимых отключений, установка заземляющих устройств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приспособления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 Организация работ и контроль выполнения мероприятий по техническому обслуживанию и ремонту электрического и электромеханического оборудования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электрической машины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 Проведение пробных пусков, испытаний, анализ результатов, подведение итогов испытаний электрического и электромеханического оборудования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электрической машины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Снятие защитных ограждений, заземляющих устройств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электрической машины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7-1) Оформление окончания работ, приемо-сдаточных документов.</w:t>
            </w:r>
          </w:p>
        </w:tc>
      </w:tr>
    </w:tbl>
    <w:bookmarkStart w:name="z11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Таблица 5. Требования к компетенциям техника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4-го квалификационного уровня ОРК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4957"/>
        <w:gridCol w:w="3965"/>
        <w:gridCol w:w="3966"/>
      </w:tblGrid>
      <w:tr>
        <w:trPr>
          <w:trHeight w:val="315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(трудовые действия)</w:t>
            </w:r>
          </w:p>
        </w:tc>
      </w:tr>
      <w:tr>
        <w:trPr>
          <w:trHeight w:val="42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 – управленческая деятельность по реализации нормы под руководством, предусматривающая самостоятельное определение задач, организацию и контроль работы подчиненными работниками, ответственность за результат выполнения мероприятий по техническому обслуживанию и ремонту электроэнергетического и электротехнического оборудования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безопасным ведением работ и последовательностью мероприятий по техническому обслуживанию и ремонту электроэнергетического и электротехнического оборудования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электроэнергетического и электротехнического оборудования, правила техники безопасности при проведении работ на электроустановках</w:t>
            </w:r>
          </w:p>
        </w:tc>
      </w:tr>
      <w:tr>
        <w:trPr>
          <w:trHeight w:val="375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 – управленческая деятельность по реализации нормы под руководством, предусматривающая самостоятельное определение задач, организацию и контроль работы подчиненными работниками, ответственность за результаты испытаний и снятия показаний работы электрического и электромеханического оборудования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испытание и снятие показаний работы электрического и электромеханического оборудования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проведения испытаний электрического и электромеханического оборудования, правила техники безопасности </w:t>
            </w:r>
          </w:p>
        </w:tc>
      </w:tr>
      <w:tr>
        <w:trPr>
          <w:trHeight w:val="375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 – управленческая деятельность по реализации нормы под руководством, предусматривающая самостоятельное определение задач, организацию и контроль работы подчиненными работниками, ответственность за результат работы по снятию заземлений, ограждений, строгого соблюдения рекомендаций безопасного ведения работ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Безопасное и последовательное снятие заземлений, ограждений, подготовка рабочих зон электроэнергетического и электротехнического оборудования к постоянной эксплуатации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снятия заземлений, ограждений, безопасного ведения работ на электроэнергетическом и электротехническом оборудовании</w:t>
            </w:r>
          </w:p>
        </w:tc>
      </w:tr>
      <w:tr>
        <w:trPr>
          <w:trHeight w:val="42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7-1)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 – управленческая деятельность по реализации нормы под руководством, предусматривающая самостоятельное определение задач, организацию и контроль работы подчиненными работниками, ответственность за результат работ по оформлению окончания работ и сдачи электроэнергетического и электротехнического оборудования в эксплуатацию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форм, контрольных рабочих параметров электроустановок, проверка комплектности электроэнергетического и электротехнического оборудования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приемо-сдаточных документов и передачи в эксплуатацию электроустановок</w:t>
            </w:r>
          </w:p>
        </w:tc>
      </w:tr>
      <w:tr>
        <w:trPr>
          <w:trHeight w:val="42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 – управленческая деятельность по реализации нормы под руководством, предусматривающая самостоятельное определение задач, организацию и контроль работы подчиненными работниками, ответственность за результат выполнения мероприятий по техническому обслуживанию и ремонту электроэнергетического и электротехнического оборудования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безопасным ведением работ и последовательностью мероприятий по техническому обслуживанию и ремонту электроэнергетического и электротехнического оборудования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электроэнергетического и электротехнического оборудования, правила техники безопасности при проведении работ на электроустановках</w:t>
            </w:r>
          </w:p>
        </w:tc>
      </w:tr>
      <w:tr>
        <w:trPr>
          <w:trHeight w:val="42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 – управленческая деятельность по реализации нормы под руководством, предусматривающая самостоятельное определение задач, организацию и контроль работы подчиненными работниками, ответственность за результаты испытаний и снятия показаний работы электрического и электромеханического оборудования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испытание и снятие показаний работы электрического и электромеханического оборудования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проведения испытаний электрического и электромеханического оборудования, правила техники безопасности </w:t>
            </w:r>
          </w:p>
        </w:tc>
      </w:tr>
      <w:tr>
        <w:trPr>
          <w:trHeight w:val="42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 – управленческая деятельность по реализации нормы под руководством, предусматривающая самостоятельное определение задач, организацию и контроль работы подчиненными работниками, ответственность за результат работы по снятию заземлений, ограждений, строгого соблюдения рекомендаций безопасного ведения работ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Безопасное и последовательное снятие заземлений, ограждений, подготовка рабочих зон электроэнергетического и электротехнического оборудования к постоянной эксплуатации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снятия заземлений, ограждений, безопасного ведения работ на электроэнергетическом и электротехническом оборудовании</w:t>
            </w:r>
          </w:p>
        </w:tc>
      </w:tr>
    </w:tbl>
    <w:bookmarkStart w:name="z1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«Электрическое и электромеханическое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 (по видам)»     </w:t>
      </w:r>
    </w:p>
    <w:bookmarkEnd w:id="65"/>
    <w:bookmarkStart w:name="z1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Лист согласования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</w:tr>
      <w:tr>
        <w:trPr>
          <w:trHeight w:val="675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регистрационный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