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8e25" w14:textId="0438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должностей сотрудников органов и учреждений финансовой полиции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борьбе с экономической и коррупционной преступностью (финансовая полиция) от 15 апреля 2014 года № 140. Зарегистрирован в Министерстве юстиции Республики Казахстан 14 мая 2014 года № 9419. Утратил силу приказом Председателя Агентства Республики Казахстан по делам государственной службы и противодействию коррупции от 14 октября 2014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и противодействию коррупции от 14.10.2014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4 июля 2002 года «Об органах финансовой полиции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должностей сотрудников органов и учреждений финансовой полиции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борьбе с экономической и коррупционной преступностью (финансовой полиции) (далее - Агентство) от 12 октября 2013 года № 333 «Об утверждении квалификационных требований к категориям должностей органов финансовой полиции Республики Казахстан» (зарегистрированный в Реестре государственной регистрации нормативных правовых актов под № 8905, опубликованный в газетах «Казахстанская правда» от 30 января 2014 года № 20 (27641); «Егемен Қазақстан» от 30 января 2014 года № 20 (28244).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кадров Агентства совместно с Департаментом правового обеспечения и международного сотрудничества Агентства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кадров Агентства довести настоящий приказ до сведения структурных подразделений Агентства, территориальных органов и Академии финансовой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Начальникам департаментов, самостоятельных управлений Агентства, территориальных органов и Академии финансовой полиции строго руководствоваться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Первого заместителя Председателя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Байменов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_______________ 2014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(финансовой полиции)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2014 года № 140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для должностей</w:t>
      </w:r>
      <w:r>
        <w:br/>
      </w:r>
      <w:r>
        <w:rPr>
          <w:rFonts w:ascii="Times New Roman"/>
          <w:b/>
          <w:i w:val="false"/>
          <w:color w:val="000000"/>
        </w:rPr>
        <w:t>
сотрудников органов и учреждений финансовой полиции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 для должностей сотрудников органов и учреждений финансовой полиции Республики Казахстан (далее – квалификационные требования) разработаны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«О правоохранительной службе».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 разделены на три группы и предъявляются к гражданам, претендующим на занятие отнесенных к ним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один относятся должности сотрудников Агентства Республики Казахстан по борьбе с экономической и коррупционной преступностью (финансовой полиции)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два относятся должности сотрудников территориальных органов финансовой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три относятся должности сотрудников Академии финансовой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группах должностей выделяются подгруппы в соответствии с требованиями к должностям, предъявляемыми по стажу.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должностям, не относящимся к руководящим, наличие стажа работы на руководящих должностях не требуется. Приоритетным правом для занятия должностей в Академии финансовой полиции является наличие ученой или высшей академической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Лица, обладающие высокой профессиональной подготовкой, имеющие специфические знания либо значительный опыт работы по определенным специальностям, без учета необходимого стажа работы, установленного настоящими квалификационными требованиями, могут быть назначены на должности в органы и учреждения финансовой полиции Республики Казахстан по согласованию с Председателем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должностям группы один в органах финансовой полиции устанавливаются следующие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подгруппы один (руководитель аппарата (C-FP-1)):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девяти лет стажа службы в органах финансовой полиции, в том числе не менее двух лет на руководящих должностях, либо не менее десяти лет стажа службы в правоохранительных, специальных органах или на военной службе, в том числе не менее четырех лет стажа работы на руководящих должностях, либо не менее одиннадцати лет работы в государственных органах, в том числе не менее пяти лет на руководящих должностях, либо не менее двенадцати лет стажа работы в сферах, соответствующих функциональным направлениям конкретной должности данной категории, в том числе не менее шести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подгруппы два (начальник департамента (C-FP-2)):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восьми лет стажа службы в органах финансовой полиции, в том числе не менее двух лет на руководящих должностях, либо не менее девяти лет стажа службы в правоохранительных, специальных органах или на военной службе, в том числе не менее четырех лет на руководящих должностях, либо не менее десяти лет стажа в государственных органах, в том числе не менее четырех лет на руководящих должностях, либо не менее одиннадцати лет стажа работы в сферах, соответствующих функциональным направлениям конкретной должности данной категории, в том числе не менее пяти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подгруппы три (заместитель руководителя аппарата, первый заместитель начальника департамента, заместитель начальника департамента, начальник управления Агентства, советник первого руководителя центрального органа (C-FP-3)):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семи лет стажа службы в органах финансовой полиции, в том числе не менее одного года на руководящих должностях, либо не менее восьми лет стажа службы в правоохранительных, специальных органах или на военной службе, в том числе не менее двух лет на руководящих должностях, либо не менее девяти лет стажа в государственных органах, в том числе не менее трех лет на руководящих должностях либо не менее десяти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подгруппы четыре (начальник управления департамента, заместитель начальника управления Агентства (C-FP-4)):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службы в органах финансовой полиции, либо не менее шести лет стажа службы в правоохранительных, специальных органах или на военной службе, либо не менее семи лет стажа в государственных органах, в том числе не менее двух лет на руководящих должностях либо не менее восьми лет стажа работы в сферах, соответствующих функциональным направлениям конкретной должности данной категории, в том числе не менее трех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подгруппы пять (заместитель начальника управления департамента, начальник отдела департамента, начальник отдела управления Агентства (C-FP-5)):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четырех лет стажа службы в органах финансовой полиции, либо не менее пяти лет стажа службы в правоохранительных, специальных органах или на военной службе, либо не менее шести лет стажа в государственных органах, либо не менее восьми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подгруппы шесть (заместитель начальника отдела департамента, начальник отдела управления департамента, помощник первого руководителя центрального органа (C-FP-6)):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службы в органах финансовой полиции, либо не менее четырех лет стажа службы в правоохранительных, специальных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подгруппы семь (старший следователь (инспектор) по особо важным делам (C-FP-7)):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службы в органах финансовой полиции, либо не менее трех лет стажа службы в правоохранительных, специальных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категории, либо не менее трех лет стажа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подгруппы восемь (старший следователь, старший инспектор (C-FP-8)):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года стажа службы в органах финансовой полиции, либо не менее двух лет стажа службы в правоохранительных, специальных органах или на военной службе, либо не менее трех лет стажа в государственных органах, либо не менее четырех лет стажа работы в сферах, соответствующих функциональным направлениям конкретной должности данной категории, либо не менее двух лет стажа в государственных органах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подгруппы девять (следователь, инспектор (C-FP-9)):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подгруппы десять (младший инспектор (C-FP-10)):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среднее специальное, техническое и профессиональное, после среднее образование, обеспечивающее подготовку специалистов среднего звена;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должностям группы два в органах финансовой полиции устанавливаются следующие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подгруппы один (руководитель территориального органа (C-FPO-1)):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девяти лет стажа службы в органах финансовой полиции, в том числе не менее двух лет на должностях следующей нижестоящей категории, либо не менее десяти лет стажа службы в правоохранительных, специальных органах или на военной службе, в том числе не менее четырех лет стажа работы на руководящих должностях, либо не менее одиннадцати лет работы в государственных органах, в том числе не менее пяти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подгруппы два (заместитель руководителя территориального органа (C-FPO-2)):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восьми лет стажа службы в органах финансовой полиции, в том числе не менее двух лет на руководящих должностях либо не менее одного года на должностях следующей нижестоящей категории, либо не менее девяти лет стажа службы в правоохранительных, специальных органах или на военной службе, в том числе не менее трех лет на руководящих должностях либо не менее десяти лет стажа в государственных органах, в том числе не менее четырех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подгруппы три (начальник управления территориального органа (С-FPO-3)):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службы в органах финансовой полиции, либо не менее шести лет стажа службы в правоохранительных, специальных органах или на военной службе, либо не менее семи лет стажа в государственных органах, в том числе не менее двух лет на руководящих должностях либо не менее восьми лет стажа работы в сферах, соответствующих функциональным направлениям конкретной должности данной категории, в том числе не менее трех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подгруппы четыре (заместитель начальника управления территориального органа, начальник отдела территориального органа (C-FPO-4)):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четырех лет стажа службы в органах финансовой полиции, либо не менее пяти лет стажа службы в правоохранительных, специальных органах или на военной службе, либо не менее шести лет стажа в государственных органах, либо не менее восьми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подгруппы пять (заместитель начальника отдела территориального органа начальник отдела управления территориального органа (С-FPO-5)):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службы в органах финансовой полиции, либо не менее четырех лет стажа службы в правоохранительных, специальных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подгруппы шесть (заместитель начальника отдела управления территориального органа, начальник отделения территориального органа (С-FPO-6)):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службы в органах финансовой полиции, либо не менее трех лет стажа службы в правоохранительных, специальных органах или на военной службе, либо не менее четырех лет стажа в государственных органах, либо не менее шести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подгруппы семь (старший следователь (инспектор) по особо важным делам (C-FPО-7)):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службы в правоохранительных, специальных органах или на военной службе, либо не менее трех лет стажа в государственных органах, либо не менее четырех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подгруппы восемь (старший следователь, старший инспектор (C-FPО-8)):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года стажа службы в правоохранительных, специальных органах или на военной службе, либо не менее двух лет стажа в государственных органах, либо не менее трех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подгруппы девять (следователь, инспектор (C-FPО-9)):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подгруппы десять (младший инспектор, сотрудник-водитель (C-FPО-10)):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среднее;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должностям группы три в органах финансовой полиции устанавливаются следующие квалификационные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подгруппы один (начальник академии (C-FPU-1)):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должности, наличие ученой степени доктора наук или высшей академической степени по профилю;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десяти лет стажа службы в правоохранительных, специальных органах или на военной службе, в том числе не менее пяти лет стажа работы на руководящих должностях, либо не менее десяти лет работы в государственных органах, в том числе не менее пяти лет на руководящих должностях, либо не менее двенадцати лет стажа работы в сферах, соответствующих функциональным направлениям конкретной должности данной категории, в том числе не менее шести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подгруппы два (заместитель начальника академии (C-FPU-2)):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 (по организации учебно-методических и научно-исследовательских работ обязательно наличие ученой или высшей академической степени);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девяти лет стажа службы в правоохранительных, специальных органах или на военной службе, в том числе не менее четырех лет стажа работы на руководящих должностях, либо не менее девяти лет работы в государственных органах, в том числе не менее четырех лет на руководящих должностях, либо не менее одиннадцати лет стажа работы в сферах, соответствующих функциональным направлениям конкретной должности данной категории, в том числе не менее пяти лет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подгруппы три (начальник факультета академии (C-FPU-3)):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должности, наличие ученой или высшей академической степени по профилю;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семи лет стажа службы в правоохранительных, специальных органах или на военной службе, либо не менее десяти лет работы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подгруппы четыре (начальник кафедры академии, начальник отдела академии, заместитель начальника факультета академии, профессор (C-FPU-4)):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 (для сотрудников, выполняющих функции управления образовательными процессами обязательно наличие ученой или высшей академической степени по профилю);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шести лет стажа службы в правоохранительных, специальных органах или на военной службе, либо не менее восьми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подгруппы пять (заместитель начальника кафедры академии, заместитель начальника отдела академии, доцент (C-FPU-5)):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 (для сотрудников, выполняющих функции управления образовательными процессами обязательно наличие ученой или высшей академической степени по профилю);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четырех лет стажа службы в правоохранительных, специальных органах или на военной службе, либо не менее пяти лет стажа в государственных органах, либо не менее семи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подгруппы шесть (старший преподаватель академии, старший научный сотрудник академии (C-FPU-6)):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 (для сотрудников, выполняющих функции управления образовательными процессами обязательно наличие академической степени магистра);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службы в правоохранительных, специальных органах или на военной службе, либо не менее трех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подгруппы семь (преподаватель академии, научный сотрудник академии, начальник курса, секретарь ученого совета (C-FPU-7)):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 (для сотрудников, выполняющих функции управления образовательными процессами обязательно наличие академической степени магистра);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службы в правоохранительных, специальных органах или на военной службе, либо не менее двух лет стажа работы в государственных органах или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подгруппы восемь (младший научный сотрудник академии, заместитель начальника курса (C-FPU-8)):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службы в правоохранительных, специальных органах или на военной службе, либо не менее одного года стажа работы в государственных органах или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подгруппы девять (старший инспектор (C-FPU-9)):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года стажа службы в правоохранительных, специальных органах или на военной службе, либо не менее двух лет стажа в государственных органах, либо не менее трех лет стажа работы в сферах,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подгруппы девять (инспектор (C-FPU-10)):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высшее профессиональное, соответствующее функциональным направлениям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подгруппы десять (младший инспектор (C-FPU-11), сотрудник-водитель (C- FPU -12)):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– среднее;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пригодность по состоянию здоровья к прохождению службы в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обязательных знаний, умений и навыков, необходимых для исполнения функциональных обязанностей по конкретной должности.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