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94fd" w14:textId="c939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"Производство асбестовых 
технических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6 января 2014 года № 2. Зарегистрирован в Министерстве юстиции Республики Казахстан 15 мая 2014 года № 9428. Утратил силу приказом Министра по инвестициям и развитию Республики Казахстан от 30 марта 2016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30.03.2016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«Производство асбестовых технических изделий».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А. 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7 апреля 2014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новых технологий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января 2014 года № 2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«Производство асбестовых технических изделий»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«Производство асбестовых технических изделий» (далее – ПС) определяет в области профессиональной деятельности «Строительная индустрия»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работники, желающие подтвердить или повысить квалификацию;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-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профессиональном стандарте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национальная рамка квалификаций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отраслевая рамка квалификаций – структурированное описание квалификационных уровней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отрасль – структурная часть системы профессиональной деятельности, предприятия и организации которой имеют общую цель создания продукции одного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область профессиональной деятельности – часть деятельности отрасли, предполагающая реализацию основной и вспомогательных функций. Вспомогательные функции разделяются на подготовительные и заключительные;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деятельности – конкретная часть области профессиональной деятельности, предполагающая реализацию основной и вспомогательных функций. Вспомогательные функции вида деятельности также разделяются на подготовительные и заключительные. Каждому виду деятельности присущи определенные предметы и средства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профессия – позиция в системе деятельности, название которой определяется основной функцией области или вида профессиональной деятельности, предметами и средствами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должность – функциональное место в реальной системе деятельности, административной иерархии, название которого определяется совокупностью устанавливаемых типовых задач, прав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компетенции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способность – характеристика функционального поведения человека, соответствующего требованиям профессии с акцентами на степень самостоятельности, ответственности и сложности выполняемых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функция – нормативное требование к процессу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нормативное описание способа реализации функции с использованием конкретных предметов и средств труд;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функциональная карта – структурированное описание функций и задач, выполняемых работником определенного вида деятельности в рамках той или иной области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полуфабрикат – продукт, подлежащий дальнейшей переработке;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готовый продукт – конечный продукт готовый к использованию.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профессиональном стандарте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АТИ – асбестовые технические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ПД – профессиональная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ВД –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 – профессиональный стандарт;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НРК – национальная рамка квалификаций;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ОРК – отраслевая рамка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ЕТКС – 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РК.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деятельности: 23. Производство прочей неметаллической минеральной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Область профессиональной деятельности: производство асбестовых технических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Основная цель профессиональной деятельности: производство и обеспечение потребностей строительной отрасли асбестотехническими изделиями.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Виды трудовой деятельности, профессии, квалификационные уровни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Карточка видов трудовой деятельности (профессий)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Заготовщик асбестовых технических изделий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Квалификационный уровень по ОРК – 2-4.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Возможные варианты профессий: заготовщик асбестовых технических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Профессия «Заготовщик асбестовых технических изделий» обязывает работника знать и уметь выполнять задачи, связанные с реализацией основной функции: подбора и подготовки сырья, настройки технологического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условиям труда, образованию и опыту работы заготовщика асбестовых технических изделий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Функциональная карта, описывающая единицы профессионального стандарта и трудовые действия, выполняемые заготовщиком асбестовых технических изделий,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компетенциям заготовщика асбестовых технических изделий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Заготовщик асбестовой смески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Квалификационный уровень по ОРК –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Возможные варианты профессий: заготовщик асбестовой смески.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Профессия «Заготовщик асбестовой смески» обязывает работника знать и уметь выполнять задачи, связанные с реализацией основной функции: получения эмульсированной смески в соответствии с установленной рецептурой.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Требования к условиям труда, образованию и опыту работы заготовщик асбестовой смески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Функциональная карта, описывающая единицы профессионального стандарта и трудовые действия, выполняемые заготовщиком асбестовой смески,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Требования к компетенциям заготовщика асбестовой смески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3. Брикетировщик формовочной массы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Возможные варианты должностей: брикетировщик формовочной массы.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Профессия «Брикетировщик формовочной массы» обязывает работника знать и уметь выполнять задачи, связанные с реализацией основной функции: изготовления, проверки калибра и веса брикетов.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Требования к условиям труда, образованию и опыту работы брикетировщик формовочной массы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Функциональная карта, описывающая единицы профессионального стандарта и трудовые действия, выполняемые брикетировщиком формовочной массы,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Требования к компетенциям брикетировщика формовочной массы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4. Прессовщик горячего формования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Квалификационный уровень по ОРК – 3-4.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Возможные варианты должностей: формовщик горячего формования.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Профессия «Прессовщик горячего формования» обязывает работника знать и уметь выполнять задачи, связанные с реализацией основной функции; наблюдение за режимом вулканизации-бакелизации, давлением пара и сжатого воздуха по показаниям контрольно-измерительных приборов.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Связь с действующими нормативными документами указана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Требования к условиям труда, образованию и опыту работы прессовщика горячего формования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Перечень единиц профессионального стандарта указан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Функциональная карта, описывающая единицы профессионального стандарта и трудовые действия, выполняемые прессовщиком горячего формования, приведена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профессиональному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Требования к компетенциям прессовщика горячего формования указаны в 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15"/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Разработчик профессионального стандарта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Разработчиком ПС является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Лист согласования, экспертиза и регистрация ПС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«Производство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асбестовых технических изделий»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Виды деятельности, профессии, квалификационные уровни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544"/>
        <w:gridCol w:w="2418"/>
        <w:gridCol w:w="2419"/>
        <w:gridCol w:w="1566"/>
      </w:tblGrid>
      <w:tr>
        <w:trPr>
          <w:trHeight w:val="11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 учетом тенденций рынка труда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государственному классификатору занятий ГК РК 01-2005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рамки квалификации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на специальных станках, в прессах или вручную заготовок сырых тканых или прессованных лент и других асбестовых технических изделий несложной конфигурации. Стыковка и калибровка заготовок. Подбор ленты по назначению заготовок.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Заготовщик асбестовых технических изделий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Заготовщик асбестовых технических изделий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асбестовой смески для ровницы, пухшнура или чесаной ленточки из асбеста, хлопка и отходов в заданной пропорции. Загрузка тележек смеской, взвешивание, подвозка к бункерам самовесов.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Заготовщик асбестовой смески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Заготовщик асбестовой смески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из асбестовой формовочной массы вальцованной ленты, тормозных накладок и брикетов на вальцбрикетной машине или червячных прессах однотипных конструкций.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Заправка вальцованной ленты с приемного барабана под вырубной пресс, резка ее на накладки заданных размеров. Проверка исправности, чистка и подналадка оборудования. Укладка брикетов и подача их на дальнейшую обработку.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Брикетировщик формовочной массы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Брикетировщик формовочной массы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1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Прессование-бакелизация или вулканизация различных тканых или формованных заготовок асбестовых технических изделий на гидропрессах в съемных или несъемных многогнездных пресс-формах с электрическим или паровым обогревом. Регулирование режима вулканизации-бакелизации, давления пара и сжатого воздуха по показаниям контрольно-измерительных приборов.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Прессовщик горячего формования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горячего формования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</w:tbl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«Производство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асбестовых технических изделий»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Заготовщик асбестовых технических изделий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0"/>
        <w:gridCol w:w="9340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ГК РК 01-2005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8284 - Заготовщик асбестовых технических изделий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</w:t>
            </w:r>
          </w:p>
        </w:tc>
      </w:tr>
      <w:tr>
        <w:trPr>
          <w:trHeight w:val="48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36 Раздел «Производство асбестовых технических изделий»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РК от 27 февраля 2013 года № 81-ө-м. Зарегистрирован в Министерстве юстиции Республики Казахстан 7 марта 2013 года № 8362)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Заготовщик асбестовых технических изделий (2-4 разряд)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7478"/>
        <w:gridCol w:w="2855"/>
      </w:tblGrid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производству асбестовых технических изделий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 опасности (ГОСТ 12.1.007-76*) Система стандартов безопасности труда вредные вещества классификация и общие требования безопасности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с асбестом, должны обеспечиваться средствами индивидуальной защиты, от воздействия опасных и вредных производственных факторов, 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 МЧС РК от 29.12.2008 г. № 219: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вводный инструктаж - при приеме на работу, переводе на работу по другой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внеочередной - при изменении технологии работ, при переводе на другой участок работы, при нарушении правил безопасного выполнения работ - по требованию лица производственного контроля или Государственного инспектора;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периодический - раз в полгода.</w:t>
            </w:r>
          </w:p>
        </w:tc>
      </w:tr>
      <w:tr>
        <w:trPr>
          <w:trHeight w:val="6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5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Профессиональная подготовка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15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1 год на 2 уровне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уровня, практический опыт.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ОРК </w:t>
            </w:r>
          </w:p>
        </w:tc>
      </w:tr>
    </w:tbl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3. Перечень единиц ПС, определяющий трудовые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заготовщика асбестовых технических изделий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9"/>
        <w:gridCol w:w="11491"/>
      </w:tblGrid>
      <w:tr>
        <w:trPr>
          <w:trHeight w:val="18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рабочего места, проверка работоспособности применяемого оборудования</w:t>
            </w:r>
          </w:p>
        </w:tc>
      </w:tr>
      <w:tr>
        <w:trPr>
          <w:trHeight w:val="18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асбестовой ленты по назначению заготовок, раскатка на столе прорезиненной асбестовой и неасбестовой ткани или суровой асбестовой тканой ленты, обеспечение бесперебойной работы катальной машины и агрегата для одновременного растаскивания прорезиненной ткани, смотки подкладки и разрыва ткани на полосы.</w:t>
            </w:r>
          </w:p>
        </w:tc>
      </w:tr>
      <w:tr>
        <w:trPr>
          <w:trHeight w:val="60" w:hRule="atLeast"/>
        </w:trPr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точности изготовления и сдача изделий на дальнейшую обработку, чистка, смазка, проверка исправности и наладка катальной машины и агрегата.</w:t>
            </w:r>
          </w:p>
        </w:tc>
      </w:tr>
    </w:tbl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4. Описание единиц ПС, выполняемых заготовщиком асбестовых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технических изделий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4083"/>
        <w:gridCol w:w="3520"/>
        <w:gridCol w:w="4367"/>
      </w:tblGrid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в виде прорезиненной асбестовой и неасбестовой ткани или суровой асбестовой тканой ленты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станки, катальная машина, стол для раскроя ткани или ленты, резательный станок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Подбор и подготовка сырья, настройка технологического оборудования </w:t>
            </w:r>
          </w:p>
        </w:tc>
      </w:tr>
      <w:tr>
        <w:trPr>
          <w:trHeight w:val="84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Шаблоны заготовок, резиновый клей, графит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заготовки в соответствии с размером и конфигурацией асбестовых технических изделий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 асбестотехнические изделия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качества готовой продукции</w:t>
            </w:r>
          </w:p>
        </w:tc>
      </w:tr>
    </w:tbl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5. Требования к компетенциям заготовщика асбестовых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технических изделий 2-го уровня по ОРК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084"/>
        <w:gridCol w:w="4084"/>
        <w:gridCol w:w="4084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3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4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свойства и классифицировать сырьевые материалы, применяемые в производстве АТИ, по составу назначению и способу приготовления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лент для каждого вида изделия; порядок раскроя, дублировки и стыковки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применяемым технологическим оборудованием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изготовления различных изделий из тканых и прессованных лент устройство применяемого оборудования и приспособлений.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Чистка, смазка и наладка применяемого оборудования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к качеству готовых изделий</w:t>
            </w:r>
          </w:p>
        </w:tc>
      </w:tr>
    </w:tbl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заготовщика асбестовых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технических изделий 3-го уровня по ОРК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3661"/>
        <w:gridCol w:w="4365"/>
        <w:gridCol w:w="4226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42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3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виды, свойства, сортов асбеста, характеристики резиновых смесей и тканей; ассортимент, конфигурацию заготовок и особенности их обработки 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свойства и классифицировать сырьевые материалы применяемые в производстве АТИ, по составу назначению и способу приготовления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изготовления различных изделий из тканых и прессованных лент устройство применяемого оборудования и приспособлений. Расчет оптимального выхода заготовок и раскрой ткани или ленты соответственно этим размерам.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особенности обработки сырья и полуфабрикатов; рациональные приемы разметки и раскроя ткани</w:t>
            </w:r>
          </w:p>
        </w:tc>
      </w:tr>
      <w:tr>
        <w:trPr>
          <w:trHeight w:val="142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оптимальные способы работы и аргументировать свой выбор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 заготовок с дорнов, пудровка их тальком и подача на дальнейшую обработку.</w:t>
            </w:r>
          </w:p>
        </w:tc>
      </w:tr>
    </w:tbl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заготовщика асбестовых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технических изделий 4-го уровня по ОРК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3699"/>
        <w:gridCol w:w="4268"/>
        <w:gridCol w:w="4269"/>
      </w:tblGrid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42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на катальной машине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работы катальной машины и агрегата для одновременного растаскивания прорезиненной ткани, смотки подкладки и разрыва ткани на полосы.</w:t>
            </w:r>
          </w:p>
        </w:tc>
      </w:tr>
      <w:tr>
        <w:trPr>
          <w:trHeight w:val="37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Графитировка и промазка резиновым клеем, склейка концов на дорне и закатка полученных браслетов в кольца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выхода заготовок по технологической карте. Раскрой полотна с помощью контрольно-измерительных приборов на косяки и полосы заданных размеров. Стыковка косяков, складывание их слоями, прикатка роликом и накатка на дорны. Заправка дорнов в машину и прокатывание прорезиненных заготовок.</w:t>
            </w:r>
          </w:p>
        </w:tc>
      </w:tr>
      <w:tr>
        <w:trPr>
          <w:trHeight w:val="142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нормативно-технической документацией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стандарты и технические условия на уплотнительные изделия; требования, предъявляемые к качеству выпускаемой продукции</w:t>
            </w:r>
          </w:p>
        </w:tc>
      </w:tr>
    </w:tbl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«Производство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асбестовых технических изделий»</w:t>
      </w:r>
    </w:p>
    <w:bookmarkEnd w:id="29"/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Заготовщик асбестовой смески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0"/>
        <w:gridCol w:w="9340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01-2005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7450 - Заготовщик асбестовой смески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36 Раздел «Производство асбестовых технических изделий»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РК от 27 февраля 2013 года № 81-ө-м. Зарегистрирован в Министерстве юстиции Республики Казахстан 7 марта 2013 года № 8362)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Заготовщик асбестовой смески (2-3 разряд)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квалификации (ОРК)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заготовщика асбестовой смески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7189"/>
        <w:gridCol w:w="3177"/>
      </w:tblGrid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производству асбестовых технических изделий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 опасности (ГОСТ 12.1.007-76*) Система стандартов безопасности труда вредные вещества классификация и общие требования безопасности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с асбестом, должны обеспечиваться средствами индивидуальной защиты, от воздействия опасных и вредных производственных факторов, 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 МЧС РК от 29.12.2008 г. № 219: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вводный инструктаж - при приеме на работу, переводе на работу по другой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внеочередной - при изменении технологии работ, при переводе на другой участок работы, при нарушении правил безопасного выполнения работ - по требованию лица производственного контроля или Государственного инспектора;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периодический - раз в полгода.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1 год на 2 уровне</w:t>
            </w:r>
          </w:p>
        </w:tc>
      </w:tr>
    </w:tbl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3. Перечень единиц профессионального стандарта, определяющий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трудовые функции заготовщика асбестовой смески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рабочего места, проверка работоспособности применяемого оборудования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асбестовой смески, подача сырья в технологическое оборудование и наблюдение за технологическими параметрами</w:t>
            </w:r>
          </w:p>
        </w:tc>
      </w:tr>
      <w:tr>
        <w:trPr>
          <w:trHeight w:val="6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готовой смеси на дальнейший производственный передел, чистка и смазка применяемого оборудования по завершению работы</w:t>
            </w:r>
          </w:p>
        </w:tc>
      </w:tr>
    </w:tbl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4. Описание единиц ПС, выполняемых заготовщиком асбестовой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смески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3802"/>
        <w:gridCol w:w="3802"/>
        <w:gridCol w:w="4366"/>
      </w:tblGrid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в виде пухшнура или чесаной ленточки из асбеста, хлопка и отходов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Дезинтегратор, бегуны асбеста, целлюлозы, сухой формовочной массы, весы, питатель-смеситель, вертикальный разрыхлитель, колосниковая решетка щипально-замасливающая машина, магнитный сепаратор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Подбор и подготовка сырья, настройка технологического оборудования 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Сухие массы компонентов асбестовой смески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эмульсированной смески в соответствии с установленной рецептурой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асбестовая смеска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качества готовой смески</w:t>
            </w:r>
          </w:p>
        </w:tc>
      </w:tr>
    </w:tbl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5. Требования к компетенциям заготовщика асбестовой смески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2-го уровня по ОРК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3943"/>
        <w:gridCol w:w="4084"/>
        <w:gridCol w:w="4225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42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Определять свойства и классифицировать сырьевые материалы, применяемые в производстве АТИ, по составу, назначению и способу приготовления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виды, свойства, сортов асбеста и хлопка, особенности их обработки; отходы производства по видам и назначению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применяемым технологическим оборудованием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смесок, применяемых в зависимости от номера и сорта вырабатываемой ровницы; технологический процесс</w:t>
            </w:r>
          </w:p>
        </w:tc>
      </w:tr>
      <w:tr>
        <w:trPr>
          <w:trHeight w:val="142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Чистка, смазка и наладка применяемого оборудования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принципы работы устройство весов и кардочесальных аппаратов и др. механизмов</w:t>
            </w:r>
          </w:p>
        </w:tc>
      </w:tr>
    </w:tbl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Таблица 6. Требования к компетенциям заготовщика асбестовой смески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3-го уровня по ОРК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084"/>
        <w:gridCol w:w="4084"/>
        <w:gridCol w:w="4084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42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4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Определять свойства и классифицировать сырьевые материалы применяемые в производстве АТИ, по составу назначению и способу приготовления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виды, свойства, сортов асбеста и хлопка, особенности их обработки; отходы производства по видам и назначению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рассчитывать рецептуру различных видов смески; методику расчета загрузки компонентов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применяемого оборудования; порядок подбора и установки колосниковых решеток в зависимости от вида перерабатываемого сырья</w:t>
            </w:r>
          </w:p>
        </w:tc>
      </w:tr>
      <w:tr>
        <w:trPr>
          <w:trHeight w:val="142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Работать с нормативно-технической документацией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Выбирать оптимальные способы работы и аргументировать свой выбор</w:t>
            </w:r>
          </w:p>
        </w:tc>
      </w:tr>
    </w:tbl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«Производство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асбестовых технических изделий»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Брикетировщик формовочной массы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0"/>
        <w:gridCol w:w="9340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ГК РК 01-2005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8212 - Брикетировщик формовочной массы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</w:t>
            </w:r>
          </w:p>
        </w:tc>
      </w:tr>
      <w:tr>
        <w:trPr>
          <w:trHeight w:val="48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36 Раздел «Производство асбестовых технических изделий»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РК от 27 февраля 2013 года № 81-ө-м. Зарегистрирован в Министерстве юстиции Республики Казахстан 7 марта 2013 года № 8362)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Брикетировщик формовочной массы (3-5 разряд)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отраслевой рамки квалификации (ОРК)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брикетировщика формовочной массы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7592"/>
        <w:gridCol w:w="2934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производству асбестовых технических изделий</w:t>
            </w:r>
          </w:p>
        </w:tc>
      </w:tr>
      <w:tr>
        <w:trPr>
          <w:trHeight w:val="75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 опасности (ГОСТ 12.1.007-76*) Система стандартов безопасности труда вредные вещества классификация и общие требования безопасности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с асбестом, должны обеспечиваться средствами индивидуальной защиты, от воздействия опасных и вредных производственных факторов, 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 МЧС РК от 29.12.2008 г. № 219: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вводный инструктаж - при приеме на работу, переводе на работу по другой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внеочередной - при изменении технологии работ, при переводе на другой участок работы, при нарушении правил безопасного выполнения работ - по требованию лица производственного контроля или Государственного инспектора;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периодический - раз в полгода.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1 год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на 3 уровне ОРК</w:t>
            </w:r>
          </w:p>
        </w:tc>
      </w:tr>
    </w:tbl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3. Перечень единиц ПС, определяющий трудовые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выполняемые брикетировщиком формовочной массы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6"/>
        <w:gridCol w:w="11484"/>
      </w:tblGrid>
      <w:tr>
        <w:trPr>
          <w:trHeight w:val="18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рабочего места, проверка работоспособности применяемого оборудования</w:t>
            </w:r>
          </w:p>
        </w:tc>
      </w:tr>
      <w:tr>
        <w:trPr>
          <w:trHeight w:val="18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асбестовой формовочной массы вальцованной ленты, тормозных накладок, брикетов на вальцбрикетной машине, регулирование точности формовки</w:t>
            </w:r>
          </w:p>
        </w:tc>
      </w:tr>
      <w:tr>
        <w:trPr>
          <w:trHeight w:val="6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Укладка брикетов и подача их на дальнейшую обработку</w:t>
            </w:r>
          </w:p>
        </w:tc>
      </w:tr>
    </w:tbl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4. Описание единиц ПС, выполняемых брикетировщиком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формовочной массы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4224"/>
        <w:gridCol w:w="3098"/>
        <w:gridCol w:w="4648"/>
      </w:tblGrid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Исходные компоненты для изготовления формовочных масс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Сита, весы, магнитный сепаратор</w:t>
            </w:r>
          </w:p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Подвозка исходных ингредиентов к рабочему месту, просеивание их через сито и развеска.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Латунная стружка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Загрузка просеянных ингредиентов в бункеры для хранения.</w:t>
            </w:r>
          </w:p>
        </w:tc>
      </w:tr>
      <w:tr>
        <w:trPr>
          <w:trHeight w:val="435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продукция в виде просеянных ингредиентов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качества готовой продукции</w:t>
            </w:r>
          </w:p>
        </w:tc>
      </w:tr>
    </w:tbl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брикетировщика формовочной массы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3-го уровня по ОРК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3943"/>
        <w:gridCol w:w="4084"/>
        <w:gridCol w:w="4225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00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исправности применяемого оборудования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брикетирования формовочных масс</w:t>
            </w:r>
          </w:p>
        </w:tc>
      </w:tr>
      <w:tr>
        <w:trPr>
          <w:trHeight w:val="13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применяемым технологическим оборудованием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вальцбрикетной машины и червячных прессов, марки и шифры формовочных масс</w:t>
            </w:r>
          </w:p>
        </w:tc>
      </w:tr>
      <w:tr>
        <w:trPr>
          <w:trHeight w:val="100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Укладка брикетов, чистка, смазка и подналадка применяемого оборудования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выпускаемой продукции; требования, предъявляемые к качеству продукции.</w:t>
            </w:r>
          </w:p>
        </w:tc>
      </w:tr>
    </w:tbl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брикетировщика формовочной массы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4-го уровня по ОРК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4084"/>
        <w:gridCol w:w="4084"/>
        <w:gridCol w:w="4084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90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4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исправности применяемого оборудования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процесс брикетирования формовочных масс</w:t>
            </w:r>
          </w:p>
        </w:tc>
      </w:tr>
      <w:tr>
        <w:trPr>
          <w:trHeight w:val="37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Пользоваться применяемым технологическим оборудованием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применяемого оборудования, подбор в соответствии с заданным ассортиментом шайб для головки пресса. Установка зазора, скорости и регулирование их в процессе работы</w:t>
            </w:r>
          </w:p>
        </w:tc>
      </w:tr>
      <w:tr>
        <w:trPr>
          <w:trHeight w:val="90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бригадой брикетировщиков более низкой квалификации.</w:t>
            </w:r>
          </w:p>
        </w:tc>
        <w:tc>
          <w:tcPr>
            <w:tcW w:w="4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Ассортимент выпускаемой продукции, требования, предъявляемые к качеству продукции</w:t>
            </w:r>
          </w:p>
        </w:tc>
      </w:tr>
    </w:tbl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«Производство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асбестовых технических изделий»</w:t>
      </w:r>
    </w:p>
    <w:bookmarkEnd w:id="45"/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Прессовщик горячего формования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1. Связь с действующими нормативными документами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0"/>
        <w:gridCol w:w="9340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классификатор занятий Республики Казахстан (ГКЗ)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группа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7322 - Прессовщик горячего формования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тарифно-квалификационный справочник работ и профессий рабочих (ЕТКС)</w:t>
            </w:r>
          </w:p>
        </w:tc>
      </w:tr>
      <w:tr>
        <w:trPr>
          <w:trHeight w:val="48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Выпуск, раздел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36 Раздел «Производство асбестовых технических изделий»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по ЕТКС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Прессовщик горячего формования (4-5 разряд)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отраслевой рамки квалификации (ОРК)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Разряды по ЕТКС</w:t>
            </w:r>
          </w:p>
        </w:tc>
      </w:tr>
      <w:tr>
        <w:trPr>
          <w:trHeight w:val="435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Таблица 2. 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прессовщика горячего формования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0"/>
        <w:gridCol w:w="7554"/>
        <w:gridCol w:w="3246"/>
      </w:tblGrid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по производству асбестовых технических изделий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 опасности (ГОСТ 12.1.007-76*) Система стандартов безопасности труда вредные вещества классификация и общие требования безопасности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с асбестом, должны обеспечиваться средствами индивидуальной защиты, от воздействия опасных и вредных производственных факторов, 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приказу МЧС РК от 29.12.2008 г. № 219: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вводный инструктаж - при приеме на работу, переводе на работу по другой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внеочередной - при изменении технологии работ, при переводе на другой участок работы, при нарушении правил безопасного выполнения работ - по требованию лица производственного контроля или Государственного инспектора;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периодический - раз в полгода.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работы 1 год </w:t>
            </w:r>
          </w:p>
        </w:tc>
      </w:tr>
      <w:tr>
        <w:trPr>
          <w:trHeight w:val="30" w:hRule="atLeast"/>
        </w:trPr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 образование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на 3 уровне ОРК </w:t>
            </w:r>
          </w:p>
        </w:tc>
      </w:tr>
    </w:tbl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3. Перечень единиц ПС, определяющий трудовые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прессовщика горячего формования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1447"/>
      </w:tblGrid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трудовой функции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трудовой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рабочего места, проверка работоспособности применяемого оборудования</w:t>
            </w:r>
          </w:p>
        </w:tc>
      </w:tr>
      <w:tr>
        <w:trPr>
          <w:trHeight w:val="18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 соответствующих пресс-форм. Укладка заготовок в пресс-формы, загрузка пресс-форм в пресс. Вулканизация-бакелизация изделий согласно технологическому регламенту. Наблюдение за режимом вулканизации-бакелизации, давлением пара и сжатого воздуха по показаниям контрольно-измерительных приборов. Выгрузка пресс-форм из пресса и съем готовых изделий.</w:t>
            </w:r>
          </w:p>
        </w:tc>
      </w:tr>
      <w:tr>
        <w:trPr>
          <w:trHeight w:val="6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Сортировка, укладка изделий и подача их на дальнейшую обработку. Проверка исправности оборудования. Чистка и смазка гидропрессов.</w:t>
            </w:r>
          </w:p>
        </w:tc>
      </w:tr>
    </w:tbl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Таблица 4. Описание единиц ПС, выполняемых прессовщиком горячего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формования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7"/>
        <w:gridCol w:w="3375"/>
        <w:gridCol w:w="3655"/>
        <w:gridCol w:w="4923"/>
      </w:tblGrid>
      <w:tr>
        <w:trPr>
          <w:trHeight w:val="43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трудовой функции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</w:tr>
      <w:tr>
        <w:trPr>
          <w:trHeight w:val="43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Различные тканые или формованные заготовки асбестовых технических изделий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Гидропрессы с многогнездными, многоэтажными, съемными или несъемными пресс-формами с электрическим или паровым обогревом. Контрольно-измерительные приборы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Подбор соответствующих пресс-форм; укладка заготовок в пресс-формы, загрузка пресс-форм в пресс; вулканизация-бакелизация изделий согласно технологическому регламенту </w:t>
            </w:r>
          </w:p>
        </w:tc>
      </w:tr>
      <w:tr>
        <w:trPr>
          <w:trHeight w:val="43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Пресс-формы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Наблюдение за режимом вулканизации-бакелизации, давлением пара и сжатого воздуха по показаниям контрольно-измерительных приборов </w:t>
            </w:r>
          </w:p>
        </w:tc>
      </w:tr>
      <w:tr>
        <w:trPr>
          <w:trHeight w:val="435" w:hRule="atLeast"/>
        </w:trPr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продукция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качества готовой продукции</w:t>
            </w:r>
          </w:p>
        </w:tc>
      </w:tr>
    </w:tbl>
    <w:bookmarkStart w:name="z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5. Требования к компетенциям прессовщика горячего формования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3-го уровня по ОРК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3484"/>
        <w:gridCol w:w="4182"/>
        <w:gridCol w:w="4601"/>
      </w:tblGrid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4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Различать ассортимент обрабатываемых изделий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укладки заготовок в пресс-формы, загрузки пресс-форм в гидропресс; Вулканизация-бакелизация изделий согласно технологическому регламенту.</w:t>
            </w:r>
          </w:p>
        </w:tc>
      </w:tr>
      <w:tr>
        <w:trPr>
          <w:trHeight w:val="3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режимом вулканизации-бакелизации, давлением пара и сжатого воздуха согласно показаний контрольно-измерительных приборов. Выгрузка пресс-форм из пресса и съем готовых изделий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Технологический процесс и режимы бакелизации и вулканизации различных деталей; технические условия и требования, предъявляемые к качеству готовых изделий </w:t>
            </w:r>
          </w:p>
        </w:tc>
      </w:tr>
      <w:tr>
        <w:trPr>
          <w:trHeight w:val="14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исправности оборудования. Чистка и смазка гидропрессов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к качеству готовых изделий</w:t>
            </w:r>
          </w:p>
        </w:tc>
      </w:tr>
    </w:tbl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6. Требования к компетенциям прессовщика горячего формования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4-го уровня по ОРК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3556"/>
        <w:gridCol w:w="3984"/>
        <w:gridCol w:w="4696"/>
      </w:tblGrid>
      <w:tr>
        <w:trPr>
          <w:trHeight w:val="31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задачи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Личностные и профессиональные компетенции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42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1 - 1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выполнять работу под руководством с определенной степенью самостоятельности, индивидуальная ответственность за результаты работы и качество готовой продукции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Различать ассортимент обрабатываемых изделий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Прессование-бакелизация или вулканизация различных тканых или формованных заготовок асбестовых технических изделий на гидропрессах в съемных или несъемных многогнездных пресс-формах с электрическим или паровым обогревом</w:t>
            </w:r>
          </w:p>
        </w:tc>
      </w:tr>
      <w:tr>
        <w:trPr>
          <w:trHeight w:val="37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и особенности обработки полуфабрикатов; Расчет количества пресс-форм на плиты.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режима вулканизации-бакелизации, давления пара и сжатого воздуха по показаниям контрольно-измерительных приборов.</w:t>
            </w:r>
          </w:p>
        </w:tc>
      </w:tr>
      <w:tr>
        <w:trPr>
          <w:trHeight w:val="142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Сортировка, укладка изделий и подача их на дальнейшую обработку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расчета количества пресс-форм; виды брака и меры по предупреждению и устранению причин появления брака; Государственные стандарты на готовую продукцию.</w:t>
            </w:r>
          </w:p>
        </w:tc>
      </w:tr>
    </w:tbl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 «Производство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строительных изделий и конструкций»</w:t>
      </w:r>
    </w:p>
    <w:bookmarkEnd w:id="53"/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Лист согласования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0"/>
      </w:tblGrid>
      <w:tr>
        <w:trPr>
          <w:trHeight w:val="30" w:hRule="atLeast"/>
        </w:trPr>
        <w:tc>
          <w:tcPr>
            <w:tcW w:w="1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</w:tr>
      <w:tr>
        <w:trPr>
          <w:trHeight w:val="675" w:hRule="atLeast"/>
        </w:trPr>
        <w:tc>
          <w:tcPr>
            <w:tcW w:w="1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</w:tbl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Экспертиза и регистрация профессионального стандарта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- регистрационный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