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dea6" w14:textId="207d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пчеловодческой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20/54. Зарегистрирован в Министерстве юстиции Республики Казахстан 21 мая 2014 года № 9436.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пчеловодческой деятельности.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(Ахметов Е.К.)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Управлению социальной политики (Лепешко С.С.).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20/54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пчеловодческой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пчеловодческой деятельности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ПС применяются следующие термины и определения:</w:t>
      </w:r>
    </w:p>
    <w:bookmarkEnd w:id="10"/>
    <w:bookmarkStart w:name="z5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5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7"/>
    <w:bookmarkStart w:name="z6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6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6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6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</w:p>
    <w:bookmarkEnd w:id="21"/>
    <w:bookmarkStart w:name="z6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6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7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7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- ОРК) – структурированное описание квалификационных уровней, признаваемых в отрасли;</w:t>
      </w:r>
    </w:p>
    <w:bookmarkEnd w:id="25"/>
    <w:bookmarkStart w:name="z7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(далее - НРК) – структурированное описание квалификационных уровней, признаваемых на рынке труда; </w:t>
      </w:r>
    </w:p>
    <w:bookmarkEnd w:id="26"/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7"/>
    <w:bookmarkStart w:name="z1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8"/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деятельности: Государственный классификатор Республики Казахстан 03-2007: 01.49 Разведение прочих видов животных.</w:t>
      </w:r>
    </w:p>
    <w:bookmarkEnd w:id="29"/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деятельности: разведение медоносных пчел для получения меда, пчелиного воска и других продуктов, а также для опыления сельскохозяйственных культур с целью повышения их урожайности.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деятельности: животноводство, охота и предоставление услуг требования к содержанию, качеству, условиям труда, квалификации и компетенциям работников.</w:t>
      </w:r>
    </w:p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 относятся к видам деятельности и следующим профессиям данной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пчеловод;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техник.</w:t>
      </w:r>
    </w:p>
    <w:bookmarkStart w:name="z1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Пчеловод</w:t>
      </w:r>
    </w:p>
    <w:bookmarkEnd w:id="32"/>
    <w:bookmarkStart w:name="z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3</w:t>
      </w:r>
    </w:p>
    <w:bookmarkEnd w:id="33"/>
    <w:bookmarkStart w:name="z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пчеловод.</w:t>
      </w:r>
    </w:p>
    <w:bookmarkEnd w:id="34"/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"пчеловод" обязывает субъекта знать и уметь выполнять задачи, связанные с реализацией основной функции: проведение работ по уходу за пчелами на матковыводных, племенных и опылительно-медовых фермах, пасеках.</w:t>
      </w:r>
    </w:p>
    <w:bookmarkEnd w:id="35"/>
    <w:bookmarkStart w:name="z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6"/>
    <w:bookmarkStart w:name="z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пчеловода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37"/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пчеловодом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пчеловодом,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ПС. </w:t>
      </w:r>
    </w:p>
    <w:bookmarkEnd w:id="39"/>
    <w:bookmarkStart w:name="z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компетенциям пчеловода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40"/>
    <w:bookmarkStart w:name="z2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Техник</w:t>
      </w:r>
    </w:p>
    <w:bookmarkEnd w:id="41"/>
    <w:bookmarkStart w:name="z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4-5</w:t>
      </w:r>
    </w:p>
    <w:bookmarkEnd w:id="42"/>
    <w:bookmarkStart w:name="z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техник.</w:t>
      </w:r>
    </w:p>
    <w:bookmarkEnd w:id="43"/>
    <w:bookmarkStart w:name="z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"техник" обязывает субъекта знать и уметь выполнять задачи, связанные с реализацией основной функции: переработка продуктов пчеловодства.</w:t>
      </w:r>
    </w:p>
    <w:bookmarkEnd w:id="44"/>
    <w:bookmarkStart w:name="z3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5"/>
    <w:bookmarkStart w:name="z3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техника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3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техником,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7"/>
    <w:bookmarkStart w:name="z3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техником,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48"/>
    <w:bookmarkStart w:name="z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компетенциям техника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9"/>
    <w:bookmarkStart w:name="z3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50"/>
    <w:bookmarkStart w:name="z3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Разработчиком ПС является Министерство сельского хозяйства Республики Казахстан.</w:t>
      </w:r>
    </w:p>
    <w:bookmarkEnd w:id="51"/>
    <w:bookmarkStart w:name="z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пчеловодческой деятельности</w:t>
            </w:r>
          </w:p>
        </w:tc>
      </w:tr>
    </w:tbl>
    <w:bookmarkStart w:name="z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5"/>
        <w:gridCol w:w="923"/>
        <w:gridCol w:w="1279"/>
        <w:gridCol w:w="6004"/>
        <w:gridCol w:w="2459"/>
      </w:tblGrid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 труда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01-2005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пчеловодческой деятельности</w:t>
            </w:r>
          </w:p>
        </w:tc>
      </w:tr>
    </w:tbl>
    <w:bookmarkStart w:name="z4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5"/>
        <w:gridCol w:w="95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 Пчеловод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рабочих в животноводстве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2. Требования к условиям труда, образованию 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пчеловода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889"/>
        <w:gridCol w:w="1503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Пчеловодческие хозяйства, пасека, поля, специальные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3. Перечень единиц ПС, определяющий трудовые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функции, выполняемые пчеловодом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11474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уходу за пчелами на товарных и опылительных пасеках. Приучение пчел к опыляемым культурам. Проверка качества сот, количества пчел в гнезде и меда, наличия в гнезде матки и ее качества, расплода всех возрастов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Поддерживает санитарно-гигиенические условия на пасеке и в помещениях. Осуществляет текущий ремонт помещения, ограждения, оборудования и инвентаря. Соблюдает правила и нормы охраны труда, производственной санитарии и противопожарной защиты. Дезинфицирует ульи и инвентарь, принимает профилактические меры по борьбе с болезнями и вредителями пчел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Откачка меда и сбор воскового сырья. Сбор урожая и сортировка. Упаковка продуктов пчеловодства и в тару и поставка ее на заготовительные пункты для продажи потребителям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соблюдением техники безопасности труда на пасеке и специально отведенных помещениях. Обеспечение предметами и средствами труда. Осмотр пчелиных семей. Подготовка ульев. Покупка пчел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ульев для опыления. Транспортировка ульев для медосбора. Лечебно-профилактические мероприятия на пасеке. Сбор меда. Производство и переработка продуктов пчеловодства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пчелиных семей к зимовке. Реализация продуктов пчеловодства. Хранение продуктов пчеловодства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пчеловодом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2171"/>
        <w:gridCol w:w="4172"/>
        <w:gridCol w:w="4929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Пчелы, матки, отводок, нуклеус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Дымарь, защитная маска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Осмотр пчелиных семей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Улья, борть, пчелы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Краска, инструменты, веревка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Подготовка ульев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Улья, борть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Ульевой скреп, транспортное средство, павильон для пчел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Транспортировка ульев для медосбора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Улья, борть, пасека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Противогаз, лечебные препараты, дезинфицирующие средств и химикаты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Лечебно-профилактические мероприятия на пасеке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Уимовник, улья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Мед, сироп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Заготовка кормов для пчел на зимнее и весеннее время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Улья, борть, пасека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Противогаз, лечебные препараты, дезинфицирующие средства и химикаты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Лечебно-профилактические мероприятия на пасеке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Улья, борть, ульевая рамка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Медогонка, воскотопка, воскопресс, медоотстойник, дымарь, пчеловодный вибронож, рамкоочиститель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Откачка, очистка меда и переработка воскосырья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Липовые бочки, стеклянные банки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Хранение продуктов пчеловодства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сопроводительные документы, павильоны, магазины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Реализация продуктов пчеловодства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Пчелы, матки, отводок, нуклеус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Дымарь, защитная маска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Осмотр пчелиных семей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Улья, борть.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Краска, инструменты, веревка.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Подготовка ульев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Улья, борть, пчелы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Ульевой скреп, транспортное средство, павильон для пчел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4-3) Транспортировка ульев для медосбора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Улья, борть, пасека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Противогаз, лечебные препараты, дезинфицирующие средств и химикаты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Лечебно-профилактические мероприятия на пасеке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Зимовник, улья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Мед, сироп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 Заготовка кормов для пчел на зимнее и весеннее время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Улья, борть, ульевая рамка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Медогонка, воскотопка, воскопресс, медоотстойник, дымарь, пчеловодный вибронож, рамкоочиститель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 Откачка, очистка меда и переработка воскосырья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Липовые бочки, стеклянные банки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6-2) Хранение продуктов пчеловодства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сопроводительные документы, павильоны, магазины</w:t>
            </w:r>
          </w:p>
        </w:tc>
        <w:tc>
          <w:tcPr>
            <w:tcW w:w="4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6-3) Реализация продуктов пчеловодства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пчеловода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4874"/>
        <w:gridCol w:w="2717"/>
        <w:gridCol w:w="2933"/>
      </w:tblGrid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собственные критерии качества для измерения результатов и сравнения их с собственными, а не заданными другими лицами стандартами в пчеловодческой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определить хозяйственную пригодность пчелиных семей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 Знания видов пчел и состояния пчел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указания или показывает, как что-либо сделать, с целью развития сотрудников пчеловодческого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проводить ремонт ульев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видов и структуры ульев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 в пчеловодческом хозяйстве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организовать своевременный вывоз пчелиных семей к массивам цветущих медоносов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жизнедеятельности пчелиной семьи в течение года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 в пчеловодческой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лечебно-профилактических мероприятий на пасеке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болезней пчел и методов проведения лечебно-профилактических мероприятий на пасеке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Ждет положительных результатов от команды, дает положительную обратную связь членам команды, проявляющим принятое в команде поведение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мероприятий по перевозке ульев на хранение в зимовник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выставления пчел из зимовника и постановку их в зимовник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на изменения времени года для проведения сезонных работ на пасеке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обеспечить процесс сбора откачки меда, а также других продуктов пчеловодства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видов продуктов пчеловодства.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технологии переработки продуктов пчеловодства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ситуацию путем личного участия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мероприятий по переработке продуктов пчеловодства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хранения продуктов пчеловодства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ситуацию путем личного участия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организации процесс поставки продуктов пчеловодства до потребителя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требований к продуктам пчеловодства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пчеловодческой деятельности</w:t>
            </w:r>
          </w:p>
        </w:tc>
      </w:tr>
    </w:tbl>
    <w:bookmarkStart w:name="z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2"/>
        <w:gridCol w:w="91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 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руководителей, специалистов и других служащих организаций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от 21 мая 2012 года № 201-ө-м, зарегистрированы в Министерстве юстиции Республики Казахстан 25 июня 2012 года № 7755)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ІІ, І</w:t>
            </w:r>
          </w:p>
        </w:tc>
      </w:tr>
      <w:tr>
        <w:trPr>
          <w:trHeight w:val="3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категории, ІІ, 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2. Требования к условиям труда, образованию 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техника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1"/>
        <w:gridCol w:w="4055"/>
        <w:gridCol w:w="1038"/>
        <w:gridCol w:w="42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Пчеловодческие хозяйства, пасека, поля, специальные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 - не менее 1 года в должности без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(специалист среднего звена), послесреднее образование, практический опыт, или высшее образование </w:t>
            </w:r>
          </w:p>
        </w:tc>
        <w:tc>
          <w:tcPr>
            <w:tcW w:w="4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 - не менее 1 года в должности без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категории – не менее 1 года в должности ІІ категории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3. Перечень единиц ПС, определяющий трудовые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функции, выполняемые техником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0850"/>
      </w:tblGrid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основные породы пчел, особей пчелиной семьи, силу семьи и качество матки в различное время пчеловодного сезона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Ухаживать за пчелиными семьями в соответствии со временем года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 племенной учет, определять характеристик пчелиных семей: продуктивность, зимостойкость, устойчивость к болезням и т.д.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работу по получению новых пчелиных семей, выведению пчелиных маток и трутней, обеспечивать их сохранность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Производить основные (мед и воск) и дополнительные (маточное молоко, прополис, перга) продукты пчеловодства, оценивать их натуральность и качество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Составлять бизнес-план организации малого бизнеса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сертификацию продуктов пчеловодства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техником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33"/>
        <w:gridCol w:w="4915"/>
        <w:gridCol w:w="5119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Пчелы, матки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Ульи, оборудование для откачивания и обработки меда, переработки воскосырья и другой продукции пчеловодства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Определение качества матки в различное время пчеловодного сезона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Пчелы, матки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Ульи, оборудование для откачивания и обработки меда, переработки воскосырья и другой продукции пчеловодства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Уход за пчелиными семьями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Пчелы, матки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Ульи, журналы учета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Вести племенной учет, определять характеристик пчелиных семей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Пчелы, матки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Ульи, оборудование для откачивания и обработки меда, переработки воскосырья и другой продукции пчеловодства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Получению новых пчелиных семей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Мед, соты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откачивания и обработки меда, переработки воскосырья и другой продукции пчеловодства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Производство продуктов пчеловодства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Пчеловодческая пасека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учета производительности пасеки, бухгалтерский учет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 Составление бизнес-плана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пчеловодства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откачивания и обработки меда, переработки воскосырья и другой продукции пчеловодства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 Сертификация продуктов пчеловодства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техника 4-го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2914"/>
        <w:gridCol w:w="5021"/>
        <w:gridCol w:w="3303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процесс деятельности в рамках стратегии, политики и целей организации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практических задач, предполагающих многообразие способов решения и их выбор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производства выпускаемой предприятием продукции пчеловодческого производства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решения проблем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 продукта, на которые разрабатывается технологический процесс или режим производства, методов проведения патентных исследований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работ на порученном участке с деятельностью других участков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разрабатывать, внедрять, контролировать, оценивать и корректировать компоненты технологического процесса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типовых технологических процессов и режимов пчеловодческого производства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</w:t>
            </w:r>
          </w:p>
        </w:tc>
        <w:tc>
          <w:tcPr>
            <w:tcW w:w="5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осуществления научно-исследовательской и инновационной деятельности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техника 5-го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3470"/>
        <w:gridCol w:w="4724"/>
        <w:gridCol w:w="3107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процесс деятельности в рамках стратегии, политики и целей организации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практических задач, предполагающих многообразие способов решения и их выбор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производства выпускаемой предприятием продукции пчеловодческого производства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решения проблем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 продукта, на которые разрабатывается технологический процесс или режим производства, методов проведения патентных исследований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работ на порученном участке с деятельностью других участков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разрабатывать, внедрять, контролировать, оценивать и корректировать компоненты технологического процесса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типовых технологических процессов и режимов пчеловодческого производства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осуществления научно-исследовательской и инновационной деятельности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корректировать свои действия в соответствии условиями рабочей ситуации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требований организации труда при проектировании технологических процессов и оборудования пчеловодческого производства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здоровье и безопасность других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пчеловодческой деятельности</w:t>
            </w:r>
          </w:p>
        </w:tc>
      </w:tr>
    </w:tbl>
    <w:bookmarkStart w:name="z5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