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ccc5" w14:textId="b06c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агрономии и агрохимии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20/56. Зарегистрирован в Министерстве юстиции Республики Казахстан 21 мая 2014 года № 9437.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агрономии и агрохимии.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(Буць А.А.)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20/56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агрономии и агрохимии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агрономии и агрохимии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</w:p>
    <w:bookmarkEnd w:id="21"/>
    <w:bookmarkStart w:name="z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- ОРК) – структурированное описание квалификационных уровней, признаваемых в отрасли;</w:t>
      </w:r>
    </w:p>
    <w:bookmarkEnd w:id="25"/>
    <w:bookmarkStart w:name="z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(далее - НРК) – структурированное описание квалификационных уровней, признаваемых на рынке труда; </w:t>
      </w:r>
    </w:p>
    <w:bookmarkEnd w:id="26"/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7"/>
    <w:bookmarkStart w:name="z1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К РК 03-2007: 74.90 Прочая профессиональная, научная и техническая деятельность, не включенная в другие категории (консультационные услуги в отношении агрономии).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изучение и развитие комплекса наук о возделывании растений, повышение плодородия почвы, урожайности, рациональном использовании сельскохозяйственных посевов и угодий, о химических процессах в почве, растениях, минеральном питании растений, применении удобрений и средств химической мелиорации почв.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деятельности: прочая профессиональная, научная и техническая деятельность, не включенная в другие категории (консультационные услуги в отношении агрономии), требования к содержанию, качеству, условиям труда, квалификации и компетенциям работников.</w:t>
      </w:r>
    </w:p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профессиональному стандарту.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 относятся к видам деятельности и следующим профессиям данной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почвовед;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агроном, агрохимик</w:t>
      </w:r>
    </w:p>
    <w:bookmarkStart w:name="z1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Почвовед</w:t>
      </w:r>
    </w:p>
    <w:bookmarkEnd w:id="32"/>
    <w:bookmarkStart w:name="z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4-6.</w:t>
      </w:r>
    </w:p>
    <w:bookmarkEnd w:id="33"/>
    <w:bookmarkStart w:name="z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почвовед.</w:t>
      </w:r>
    </w:p>
    <w:bookmarkEnd w:id="34"/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"почвовед" обязывает субъекта знать и уметь выполнять задачи, связанные с реализацией основной функции: работа в области почвоведения.</w:t>
      </w:r>
    </w:p>
    <w:bookmarkEnd w:id="35"/>
    <w:bookmarkStart w:name="z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6"/>
    <w:bookmarkStart w:name="z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почвоведа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7"/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почвоведом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почвоведом,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9"/>
    <w:bookmarkStart w:name="z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компетенциям почвоведа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0"/>
    <w:bookmarkStart w:name="z2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Агроном, агрохимик</w:t>
      </w:r>
    </w:p>
    <w:bookmarkEnd w:id="41"/>
    <w:bookmarkStart w:name="z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4-7.</w:t>
      </w:r>
    </w:p>
    <w:bookmarkEnd w:id="42"/>
    <w:bookmarkStart w:name="z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агроном, агрохимик, главный агроном, главный агроном-агрохимик</w:t>
      </w:r>
    </w:p>
    <w:bookmarkEnd w:id="43"/>
    <w:bookmarkStart w:name="z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"агроном" обязывает субъекта знать и уметь выполнять задачи, связанные с реализацией основной функции: работа в области агрономии.</w:t>
      </w:r>
    </w:p>
    <w:bookmarkEnd w:id="44"/>
    <w:bookmarkStart w:name="z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агронома, агрохимика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6"/>
    <w:bookmarkStart w:name="z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агрономом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bookmarkStart w:name="z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агрономом, агрохимиком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8"/>
    <w:bookmarkStart w:name="z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компетенциям агронома, агрохимика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9"/>
    <w:bookmarkStart w:name="z3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50"/>
    <w:bookmarkStart w:name="z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Разработчиком ПС является Министерство сельского хозяйства Республики Казахстан.</w:t>
      </w:r>
    </w:p>
    <w:bookmarkEnd w:id="51"/>
    <w:bookmarkStart w:name="z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Лист согласования, экспертиза и регистрация ПС приведены в приложении к настоящему ПС.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агрономии и агрохимии</w:t>
            </w:r>
          </w:p>
        </w:tc>
      </w:tr>
    </w:tbl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243"/>
        <w:gridCol w:w="1243"/>
        <w:gridCol w:w="5835"/>
        <w:gridCol w:w="2390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 труда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01-2005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 и агрохимия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 и агрохимия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Агрохимик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агрономии и агрохимии</w:t>
            </w:r>
          </w:p>
        </w:tc>
      </w:tr>
    </w:tbl>
    <w:bookmarkStart w:name="z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6"/>
        <w:gridCol w:w="995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Почвовед (средней квалификации)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 Почвовед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</w:t>
            </w:r>
          </w:p>
        </w:tc>
      </w:tr>
      <w:tr>
        <w:trPr>
          <w:trHeight w:val="3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 (средней квалификации) – без категории, ІІ, І</w:t>
            </w:r>
          </w:p>
        </w:tc>
      </w:tr>
      <w:tr>
        <w:trPr>
          <w:trHeight w:val="3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 (высшее образование) - без категории, ІІ, І</w:t>
            </w:r>
          </w:p>
        </w:tc>
      </w:tr>
      <w:tr>
        <w:trPr>
          <w:trHeight w:val="30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 (послевузовское образование) - без категории, ІІ, 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2. Требования к условиям труда, образованию 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почвоведа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1"/>
        <w:gridCol w:w="4055"/>
        <w:gridCol w:w="1038"/>
        <w:gridCol w:w="42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сельскохозяйственные компании любой организационно-правовой формы, фермерские, коллективные хозяйства, фирмы сельскохозяйственного направления, производственные кооперативы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 - не менее 1 года в должности без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 - не менее 1 года в должности без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 - не менее 1 года в должности без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категории – не менее 1 года в должности ІІ категории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функции, выполняемые почвоведом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1152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работы по почвенному обследованию территорий. Определение границы почвенных контуров, основные характеристики и свойства почв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отбора профильных образцов, образцов на кислотность и засоленность. Составление комплекса планово-картографических материалов, почвенных очерков, повышению продуктивности сельскохозяйственных культур в соответствии с потенциальным плодородием почв и по применению удобрений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почвоведом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69"/>
        <w:gridCol w:w="4418"/>
        <w:gridCol w:w="4540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</w:t>
            </w:r>
          </w:p>
        </w:tc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орудия, измерительные приборы, респираторы, защитные костюмы, компьютер, принтер, портативный прибор для определения свойств почвы, лупа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Исследование генезиса почвы, динамики процессов, идущих в естественных и используемых в сельском хозяйстве почвах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Выполнение работ по почвенному обследованию территорий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Повышение плодородия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перегной (органические разложившиеся остатки листьев, растений, прочее)</w:t>
            </w:r>
          </w:p>
        </w:tc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Почвенные буры, для определения почвенности, фотоаппарат, парта, карта, мерная лента, колыски, разбрасыватель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Проведение полевых почвенно-мелиоративных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Исследование динамики процессов, идущих в естественных и используемых в сельском хозяйстве почвах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Органические, минеральные элементы, агроландшафтные карты</w:t>
            </w:r>
          </w:p>
        </w:tc>
        <w:tc>
          <w:tcPr>
            <w:tcW w:w="4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приборы, базовые минеральные удобрения, дневник роста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Оценка качества почвы и определение способов ее обогащения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Разработка производственных программ, составление агрохимических картограмм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5. Требования к компетенциям почвоведа 4-го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3059"/>
        <w:gridCol w:w="3032"/>
        <w:gridCol w:w="4372"/>
      </w:tblGrid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деятельность: определение задач и планирование деятельности почвоведения с учетом поставленной цели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агрохимического обследования почв хозяйствующих субъектов и химических анализов почв, растений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на основе практического опыта по работе в области почвоведения, полученные в процессе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 повышения плодородия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составления почвенных карт и агрохимических картограмм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 и оборудования для работы в почве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почвоведа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3848"/>
        <w:gridCol w:w="2693"/>
        <w:gridCol w:w="4423"/>
      </w:tblGrid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деятельность: определение задач и планирование почвоведения с учетом поставленной цели. Предусматривает самостоятельное определение задач при выполнении работ по обогащению почвы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работы с почвой, требующих самостоятельного анализа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знания и практический опыт (или широкий диапазон теоретических и практических знаний в почвоведении). Знания в области агрономии и агрохимии, высшее образование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правила внутреннего распорядка и экологических норм и требований агротехнологий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почвенных карт и агрохимических картограмм, документирует и ведет учет в рамках профессиональной деятельности почвоведения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необходимый для решения профессиональных задач в области почвоведения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процесс деятельности в рамках стратегии, политики и целей организации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предполагающих многообразие способов решения и их выбор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почвоведа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3414"/>
        <w:gridCol w:w="4648"/>
        <w:gridCol w:w="3255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 в энергообеспечении сельского хозяйства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почвоведения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процесс деятельности в рамках стратегии, политики и целей организации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предполагающих многообразие способов решения и их выбор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единой системы технологической подготовки производства, стандартов, технических условий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знания и практический опыт (или широкий диапазон теоретических и практических знаний в почвоведении). Знания в области агрономии и агрохимии, высшее образование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работ на порученном участке с деятельностью других участков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разрабатывать, внедрять, контролировать, оценивать и корректировать компоненты технологического процесса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Самостоятельный поиск информации, необходимый для решения профессиональных задач в области почвоведения 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 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 и оборудования для работы в почве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условиями рабочей ситуации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на основе практического опыта по работе в области почвоведения, полученные в процессе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здоровье и безопасность других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нормативных и руководящих материалов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агрономии и агрохимии</w:t>
            </w:r>
          </w:p>
        </w:tc>
      </w:tr>
    </w:tbl>
    <w:bookmarkStart w:name="z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1"/>
        <w:gridCol w:w="101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Агроном, агрохимик (средней квалификации)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 Агроном, агрохимик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агроном, главный агроном-агрохимик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Агроном, агрохимик (средней квалификации) – без категории, ІІ, І 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 агрохимик (высшее образование) – без категории, ІІ, І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 агрохимик (послевузовское образование) – без категории, ІІ, І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агроном, главный агроном-агрохимик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агронома, агрохимика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2677"/>
        <w:gridCol w:w="686"/>
        <w:gridCol w:w="70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сельскохозяйственные компании любой организационно-правовой формы, фермерские, коллективные хозяйства, фирмы сельскохозяйственного направления, производственные кооперативы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Возможное превышение предельно допустимой концентрации вредных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категории;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 среднее образование, практический опыт, или высшее образование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7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направлению профессиональной деятельности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трудовые функции, выполняемые агрономом, агрохимиком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0968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выполнения мероприятий по повышению урожайности сельскохозяйственных угодий, плодородия почв, рациональному использованию рабочей силы, техники, возделывания и уборки сельскохозяйственных культур, заготовки и хранения кормов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освоения севооборотов и рациональной структуры посевных площадей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4. Описание единиц ПС, выполняемых агрономом, агрохимиком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2313"/>
        <w:gridCol w:w="2795"/>
        <w:gridCol w:w="6325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семена, растения, удобрения, гербициды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машины, орудия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Оценка пригодности агроландшафтов для возделывания сельскохозяйственных культур и их рациональное использование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Подбор сортов и семенного материала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Организация, проведение и внедрение современных агротехнических приемов возделывания сельскохозяйственных культур и растений,контроль за соблюдением технологической дисциплины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машины, орудия по подработке, компьютер, программное обеспечение</w:t>
            </w:r>
          </w:p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Оценка качества растениеводческой продукции и определение способов ее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Организация производственных коллективов и управление ими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Определение энергетической и экономической эффективности производства продукции растениеводства и принятие технологических решений по повышению ее конкурентоспособности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агронома, агрохимика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3868"/>
        <w:gridCol w:w="4360"/>
        <w:gridCol w:w="2722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результатов рабочих процессов в соответствии с заранее установленными критериями, документируя и представляя производственные данные руководству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различных типов практических задач, требующих самостоятельного анализа рабочей ситуации и ее предсказуемых изменений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на основе практического опыта, полученные в процессе профессионального образования и самостоятельно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определенной области трудовой деятельности определение и согласование с непосредственным руководством альтернативные действия и взаимодействия с другими рабочими как того требуют обстоятельства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широкий ряд практических и познавательных навыков в самостоятельном планировании, выполнении работы и оценке рабочих процессов и результатов работы под руководством в области сельского хозяйства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Обладание широким спектром знаний по рабочим процессам, контролю процедур, качества, документации и учета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агронома, агрохимика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2990"/>
        <w:gridCol w:w="2376"/>
        <w:gridCol w:w="5246"/>
      </w:tblGrid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сотрудниками с принятием ответственности за результат их действий на участке технологического процесса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и их выбор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знания и практический опыт или широкий диапазон теоретических и практических знаний в профессиональной области. Знания в области агрономии и агрохимии, высшее образование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Распределяет трудовые ресурсы, дает четкие и результативные инструкции, наблюдая за ходом работы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Документирует и ведет учет в рамках профессиональной деятельности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о методологии системного анализа и проектирования профессиональных ситуаций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агронома, агрохимика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2914"/>
        <w:gridCol w:w="5021"/>
        <w:gridCol w:w="3303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сотрудниками с принятием ответственности за результат их действий на участке технологического процесса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и их выбор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знания и практический опыт или широкий диапазон теоретических и практических знаний в профессиональной области. Знания в области агрономии и агрохимии, высшее образование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Распределяет трудовые ресурсы, дает четкие и результативные инструкции, наблюдая за ходом работы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Документирует и ведет учет в рамках профессиональной деятельности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о методологии системного анализа и проектирования профессиональных ситуаций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работ на порученном участке с деятельностью других участков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разрабатывать, внедрять, контролировать, оценивать и корректировать компоненты технологического процесса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Самостоятельный поиск информации, необходимый для решения профессиональных задач в области почвоведения 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 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 и оборудования для работы в почве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 Требования к компетенциям агронома, агрохимика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3470"/>
        <w:gridCol w:w="4724"/>
        <w:gridCol w:w="3107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сотрудниками с принятием ответственности за результат их действий на участке технологического процесса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и их выбор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знания и практический опыт или широкий диапазон теоретических и практических знаний в профессиональной области. Знания в области агрономии и агрохимии, высшее образование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Распределяет трудовые ресурсы, дает четкие и результативные инструкции, наблюдая за ходом работы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Документирует и ведет учет в рамках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о методологии системного анализа и проектирования профессиональных ситуаций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 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 и оборудования для работы в почве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условиями рабочей ситуации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на основе практического опыта по работе в области агрономии, полученные в процессе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здоровье и безопасность других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нормативных и руководящих материалов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агрономии и агрохимии</w:t>
            </w:r>
          </w:p>
        </w:tc>
      </w:tr>
    </w:tbl>
    <w:bookmarkStart w:name="z6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 Дата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