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24cb2" w14:textId="c724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производству сахара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20/40. Зарегистрирован в Министерстве юстиции Республики Казахстан 21 мая 2014 года № 9439.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138-5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производству сахара.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переработки и агропродовольственных рынков (Кусаинова А.Б.) и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20/40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производству сахара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производству сахара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- структурированное описание квалификационных уровней, признаваемых на рынке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(область профессиональной деятельности) Государственный классификатор Республики Казахстан 03-2007: 10.81 Производство сахара.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деятельности: продовольственная независимость, при которой физическая доступность продовольственных товаров за счет отечественного производства и создание экономических условий для производства конкурентоспособной сельскохозяйственной продукции и продуктов ее переработки.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Профессиональный стандарт устанавливает в области профессиональной деятельности требования к содержанию, качеству, условиям труда, квалификации и компетенциям работников.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резчик свеклы;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клеровщик сахара;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варки утфеля;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дефекосатурации диффузионного сока;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пульта управления в сахарном производстве;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ионитовой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пробоотборной установки;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Резчик свеклы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2-3.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резчик свеклы.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"резчик свеклы" обязывает субъекта знать и уметь выполнять задачи, связанные с реализацией основной функции: резка свеклы на свеклорезках.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резчика свеклы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резчиком свеклы,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резчиком свеклы,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резчика свеклы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Клеровщик сахара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2-3.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клеровщик сахара.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"клеровщик сахара" обязывает субъекта знать и уметь выполнять задачи, связанные с реализацией основной функции: ведение процесса приготовления клеровки в сахаро-песочном производстве.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клеровщика сахара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клеровщиком сахара,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клеровщиком сахара,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Требования к компетенциям клеровщика сахара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варки утфеля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2-4.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аппаратчик варки утфеля.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"аппаратчик варки утфеля" обязывает субъекта знать и уметь выполнять задачи, связанные с реализацией основной функции: выполнение работ по варке утфеля.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аппаратчика варки утфеля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аппаратчиком варки утфеля,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аппаратчиком варки утфеля,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компетенциям аппаратчика варки утфеля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41"/>
    <w:bookmarkStart w:name="z4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Аппаратчик дефекосатурации диффузионного сока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Квалификационный уровень по ОРК – 3-4.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Возможные наименования должностей: аппаратчик дефекосатурации диффузионного сока.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Профессия "аппаратчик дефекосатурации диффузионного сока" обязывает субъекта знать и уметь выполнять задачи, связанные с реализацией основной функции: ведение процесса сатурации диффузионного сока.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Требования к условиям труда, образованию и опыту работы аппаратчика дефекосатурации диффузионного сока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Перечень единиц ПС, определяющий трудовые функции, выполняемые аппаратчиком дефекосатурации диффузионного сока, указан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таблице 3 </w:t>
      </w:r>
      <w:r>
        <w:rPr>
          <w:rFonts w:ascii="Times New Roman"/>
          <w:b w:val="false"/>
          <w:i w:val="false"/>
          <w:color w:val="000000"/>
          <w:sz w:val="28"/>
        </w:rPr>
        <w:t>Приложения 5 к настоящему ПС.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Описание единиц ПС и трудовые действия, выполняемые аппаратчиком дефекосатурации диффузионного сока,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Требования к компетенциям аппаратчика дефекосатурации диффузионного сока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пульта управления в сахарном производстве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Квалификационный уровень по ОРК – 3-4.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Возможные наименования должностей: оператор пульта управления в сахарном производстве.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Профессия "Оператор пульта управления в сахарном производстве" обязывает субъекта знать и уметь выполнять задачи, связанные с реализацией основной функции: руководство всеми стадиями технологического процесса и координация работы всех участков сахарного производства.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Требования к условиям труда, образованию и опыту работы оператора пульта управления в сахарном производстве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Перечень единиц ПС, определяющий трудовые функции, выполняемые оператором пульта управления в сахарном производстве,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Описание единиц ПС и трудовые действия, выполняемые оператором пульта управления в сахарном производстве,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Требования к компетенциям оператора пульта управления в сахарном производстве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59"/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Оператор ионитовой установки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Квалификационный уровень по ОРК – 3.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Возможные наименования должностей: оператор ионитовой установки.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Профессия "оператор ионитовой установки" обязывает субъекта знать и уметь выполнять задачи, связанные с реализацией основной функции: ведение процесса ионитовой очистки диффузионного сока второй сатурации, сиропа и оттеков.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Требования к условиям труда, образованию и опыту работы оператора ионитовой установки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Перечень единиц ПС, определяющий трудовые функции, выполняемые оператором ионитовой установки,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Описание единиц ПС и трудовые действия, выполняемые оператором ионитовой установки,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Требования к компетенциям оператора ионитовой установки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68"/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Оператор пробоотборной установки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Квалификационный уровень по ОРК – 3.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Возможные наименования должностей: оператор пробоотборной установки.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Профессия "оператор пробоотборной установки" обязывает субъекта знать и уметь выполнять задачи, связанные с реализацией основной функции: обслуживание основных и вспомогательных механизмов пробоотборной установки.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Требования к условиям труда, образованию и опыту работы оператора пробоотборной установки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Перечень единиц ПС, определяющий трудовые функции, выполняемые оператором пробоотборной установки,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Описание единиц ПС и трудовые действия, выполняемые оператором пробоотборной установки,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Требования к компетенциям оператора пробоотборной установки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к настоящему ПС.</w:t>
      </w:r>
    </w:p>
    <w:bookmarkEnd w:id="77"/>
    <w:bookmarkStart w:name="z8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Разработчиком ПС является Министерство сельского хозяйства Республики Казахстан.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850"/>
        <w:gridCol w:w="2159"/>
        <w:gridCol w:w="5525"/>
        <w:gridCol w:w="2262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01-2005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свеклы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свеклы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Клеровщик сахара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Клеровщик сахара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ионитовой установки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ионитовой установки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сахара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пробоотборной установки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пробоотборной установки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9"/>
        <w:gridCol w:w="88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Резчик свеклы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Резчик свеклы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резчика свеклы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2"/>
        <w:gridCol w:w="1840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цех, завод, бункер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резчиком свеклы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6"/>
        <w:gridCol w:w="10034"/>
      </w:tblGrid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Резка свеклы на свеклорезках для получения свекловичной стружки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комплекта ножевых рам и инструмента</w:t>
            </w:r>
          </w:p>
        </w:tc>
      </w:tr>
      <w:tr>
        <w:trPr>
          <w:trHeight w:val="30" w:hRule="atLeast"/>
        </w:trPr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неисправностей в работе обслуживаемого оборудования, проведение планово-предупредительного ремонта свеклорезок и приводных механизмов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резчиком свеклы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575"/>
        <w:gridCol w:w="4177"/>
        <w:gridCol w:w="6253"/>
      </w:tblGrid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ножевых рам и инструменты, халат, сапоги, колпак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Подготовить комплект ножевых рам и инструмента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Свеклорезка, халат, сапоги, колпак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Резать свеклу на свеклорезках; наблюдать за работой свеклорезок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Свеклорезка, халат, сапоги, колпак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Участвовать в проведении планово-предупредительного ремонта свеклорезок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резчика свеклы 2-го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4271"/>
        <w:gridCol w:w="3394"/>
        <w:gridCol w:w="2224"/>
      </w:tblGrid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применение ручного и автоматического регулирования режима резки свеклы на свеклорезке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основ технологического процесса получения свекловичной стружки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технологического процесса получения свекловичной стружки</w:t>
            </w:r>
          </w:p>
        </w:tc>
      </w:tr>
      <w:tr>
        <w:trPr>
          <w:trHeight w:val="3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задач резки свеклы на свеклорезке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инструкции в соответствии с условиями резки свеклы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резчика свеклы 3-го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6"/>
        <w:gridCol w:w="3094"/>
        <w:gridCol w:w="3518"/>
        <w:gridCol w:w="3942"/>
      </w:tblGrid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применение ручного и автоматического регулирования режима резки свеклы на свеклорезке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основ технологического процесса получения свекловичной стружки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технологического процесса получения свекловичной стружки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задач резки свеклы на свеклорезке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инструкции в соответствии с условиями резки свеклы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труды</w:t>
            </w:r>
          </w:p>
        </w:tc>
      </w:tr>
      <w:tr>
        <w:trPr>
          <w:trHeight w:val="30" w:hRule="atLeast"/>
        </w:trPr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проведение планово-предупредительного ремонта свеклорезок и приводных механизмов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 резки свеклы на свеклорезке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подбора комплекта ножевых рам и установки их в свеклорезки, принцип работы свеклорезок и приводных механизмов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9"/>
        <w:gridCol w:w="88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7412 Клеровщик сахара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Клеровщик сахара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клеровщика сахара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2"/>
        <w:gridCol w:w="1840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цех, завод, бункер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тяжелой работы и вредных производственных факторов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клеровщиком сахара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1"/>
        <w:gridCol w:w="10619"/>
      </w:tblGrid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приготовления клеровки в сахаро-песочном производстве и приготовления клерса и сиропов из возвратов в рафинадном производстве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подачи в клеровочные мешалки свекловичного сока, воды, оттеков и промоев рафинадного производства</w:t>
            </w:r>
          </w:p>
        </w:tc>
      </w:tr>
      <w:tr>
        <w:trPr>
          <w:trHeight w:val="30" w:hRule="atLeast"/>
        </w:trPr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подачи в клеровочные мешалки сахара, воды, промоев рафинадного производства и пара; предупреждение попадания в клеровочные мешалки посторонних примесей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клеровщиком сахара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918"/>
        <w:gridCol w:w="2452"/>
        <w:gridCol w:w="8012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Клерс и сироп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Клеровочные мешалки, халат, сапоги, колпак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процесса приготовления клеровки; приготовить клерс и сироп из возвратов в рафинадном производстве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Свекловичный сок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Ловушки и насосы, халат, сапоги, колпак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Регулировать подачу в клеровочные мешалки свекловичного сока, воды, оттеков и промоев рафинадного производства; обслуживать аффинационные мешалки, ловушки и насосы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Пробелочный клерс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Мерники, халат, сапоги, колпак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Приготовить и охладить пробелочный клерс и наполнить им мерники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клеровщика сахара 2-го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5863"/>
        <w:gridCol w:w="1945"/>
        <w:gridCol w:w="2823"/>
      </w:tblGrid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обеспечение нормальной работы сит, шпагатоуловителей, сортировочных устройств и ловушек, правильной подачи сахара-песка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санитарии. Выполнение практических заданий клеровщика сахара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приготовления клеровки и клерса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и обеспечение бесперебойной работы оборудования, контрольно-измерительных приборов, приемка и подача сырья с проверкой соответствия его техническим условиям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клеровщика сахара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правила ведения установленного учета и отчетности при подаче сахара-песка в роспуск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клеровщика сахара 3-го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5798"/>
        <w:gridCol w:w="1924"/>
        <w:gridCol w:w="2927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обеспечение нормальной работы сит, шпагатоуловителей, сортировочных устройств и ловушек, правильной подачи сахара-песка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санитарии. Выполнение практических заданий клеровщика сахара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приготовления клеровки и клерса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и обеспечение бесперебойной работы оборудования, контрольно-измерительных приборов, приемка и подача сырья с проверкой соответствия его техническим условиям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клеровщика сахара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правила ведения установленного учета и отчетности при подаче сахара-песка в роспуск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им задач клеровщика сахара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Демонстрировать навыки самоконтроля в производственных ситуациях клеровщика сахара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безопасности и охране труда и требования, предъявляемые к качеству сахара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 Аппаратчик варки утфеля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варки утфеля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аппаратчика варки утфеля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6318"/>
        <w:gridCol w:w="1586"/>
        <w:gridCol w:w="23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цех, завод, бункер,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тяжелой работы и вредных производственных факторов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варки утфеля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10420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работ по варке утфеля в вакуум-аппаратах сахаро-песочного или сахаро-рафинадного производства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проб, контроль нагрева сиропа и оттеков перед подачей в аппараты, наблюдение за показаниями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работы оборудования и наладка его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варки утфеля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594"/>
        <w:gridCol w:w="4319"/>
        <w:gridCol w:w="6048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Утфель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хлопчатобумажный, сапоги резиновые, жилет, перчатки, колпак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Варить утфели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Утфель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Регулировать температурный режим и контролировать процесс варки утфеля 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Утфель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Вакуум-аппарат, контрольно-измерительные приборы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Проверять работу обслуживаемого оборудования и налаживать его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варки утфеля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3365"/>
        <w:gridCol w:w="3952"/>
        <w:gridCol w:w="3809"/>
      </w:tblGrid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при обслуживании тракторов, сельскохозяйственных машин, наладке машин и оборудования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задачи, навыки в контексте наладки машин и оборудования; демонстрирует 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 (или) самостоятельно в области конкретного вида сельскохозяйственной отрасли; правила техники безопасности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 аппаратчика варки утфеля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практических заданий аппаратчика варки утфеля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общие знания о предмете труда в общие сведения о технологии и режимах варки утфелей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 Соблюдение графика работы вакуум-аппаратов и теплового режима;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состояния оборудования и устранение неисправностей 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установить проблему, ее причину и определить время варки утфеля</w:t>
            </w:r>
          </w:p>
        </w:tc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Знает правила, нормы, требования техники безопасности и охраны здоровья. Знание технологии варки утфелей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 варки утфеля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035"/>
        <w:gridCol w:w="2601"/>
        <w:gridCol w:w="3196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инструкции в соответствии с условиями рабочей ситуации аппаратчика варки утфеля. Соблюдение правил санитарии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выявления и устранения неисправностей в работе вакуум-аппаратов, способы их наладки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схемы сахарного производства и устройство вакуум-аппаратов, вспомогательного оборудования 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задач аппаратчика варки утфеля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 аппаратчика варки утфеля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устройство и кинематические схемы вакуум-аппаратов, вспомогательного оборудования и автоматизированных систем управления процессом уваривания утфелей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ведение процесса уваривания утфелей второй и третьей кристаллизации в вакуум-аппаратах различной емкости при трехкристаллизационной схеме в свеклосахарном производстве и при переработке сахара-сырца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Следить за соответствием результатов работы аппаратчика варки утфеля нормам качества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видов неисправностей в работе вакуум-аппаратов и способы их устранения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аппаратчика варки утфеля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5139"/>
        <w:gridCol w:w="2564"/>
        <w:gridCol w:w="3150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инструкции в соответствии с условиями рабочей ситуации аппаратчика варки утфеля. Соблюдение правил санитарии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выявления и устранения неисправностей в работе вакуум-аппаратов, способы их наладки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Технологической схемы сахарного производства и устройство вакуум-аппаратов, вспомогательного оборудования и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ему отчетные данные.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а также за защиту окружающей среды при выполнении задач аппаратчика варки утфеля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 практического опыта аппаратчика варки утфеля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устройство и кинематические схемы вакуум-аппаратов, вспомогательного оборудования и автоматизированных систем управления процессом уваривания утфелей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ведение процесса уваривания утфелей второй и третьей кристаллизации в вакуум-аппаратах различной емкости при трехкристаллизационной схеме в свеклосахарном производстве и при переработке сахара-сырца.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критериями, документируя и представляя производственные данные руководству.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Следить за соответствием результатов работы аппаратчика варки утфеля нормам качества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видов неисправностей в работе вакуум-аппаратов и способы их устранения.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 Аппаратчик дефекосатурации диффузионного сока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дефекосатурации диффузионного сока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аппаратчика дефекосатурации диффузионного сока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Заводы, предприятия сахарного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тяжелой работы и вредных производственных факторов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дефекосатурации диффузионного сока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2"/>
        <w:gridCol w:w="10318"/>
      </w:tblGrid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сатурации диффузионного сока в аппаратах второй сатурации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показаниями контрольно-измерительных приборов и средств автоматики, температурой соков, поступающих в сатурационные котлы</w:t>
            </w:r>
          </w:p>
        </w:tc>
      </w:tr>
      <w:tr>
        <w:trPr>
          <w:trHeight w:val="30" w:hRule="atLeast"/>
        </w:trPr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ошибок и аварийных сообщений в системе аварийной диагностики автоматизированным процессом; регулирование и настройка обслуживаемого электронного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дефекосатурации диффузионного сока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720"/>
        <w:gridCol w:w="5248"/>
        <w:gridCol w:w="5335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Свекловичный сок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Наблюдать за работой автоматизированных систем управления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Свекловичный сок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хлопчатобумажный, сапоги резиновые, жилет, перчатки, колпак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Весть технологический процесс в полуавтоматическом и ручном режимах в случае необходимости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Свекловичный сок</w:t>
            </w:r>
          </w:p>
        </w:tc>
        <w:tc>
          <w:tcPr>
            <w:tcW w:w="5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хлопчатобумажный, сапоги резиновые, жилет, перчатки, колпак</w:t>
            </w:r>
          </w:p>
        </w:tc>
        <w:tc>
          <w:tcPr>
            <w:tcW w:w="5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Регулировать и настраивать обслуживаемое электронное оборудование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дефекосатурации диффузионного сока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5"/>
        <w:gridCol w:w="3518"/>
        <w:gridCol w:w="2795"/>
        <w:gridCol w:w="4002"/>
      </w:tblGrid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аппаратчика дефекосатурации диффузионного сока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самостоятельно способы выполнения поставленной задачи аппаратчика дефекосатурации диффузионного сока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технологического процесса очистки диффузионного сока и назначение и роль второй сатурации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аппаратчика дефекосатурации диффузионного сока.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регулирование поступления сока и сатурационного газа в аппараты первой и второй сатурации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аппаратчика дефекосатурации диффузионного сока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безопасности и охране труда. Знание обязанностей в отношении аппаратчика дефекосатурации диффузионного сока</w:t>
            </w:r>
          </w:p>
        </w:tc>
      </w:tr>
      <w:tr>
        <w:trPr>
          <w:trHeight w:val="30" w:hRule="atLeast"/>
        </w:trPr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Способность самостоятельно управлять и контролировать процесс трудовой аппаратчика дефекосатурации диффузионного сока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аппаратчика дефекосатурации диффузионного сока</w:t>
            </w:r>
          </w:p>
        </w:tc>
        <w:tc>
          <w:tcPr>
            <w:tcW w:w="4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установки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работы аппаратчика дефекосатурации диффузионного сока, способы выявления и устранения причин снижения производительности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дефекосатурации диффузионного сока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5273"/>
        <w:gridCol w:w="2423"/>
        <w:gridCol w:w="3136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аппаратчика дефекосатурации диффузионного сока, документируя и представляя производственные данные руководству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 аппаратчика дефекосатурации диффузионного сока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правил, нормы, требования техники безопасности и охраны здоровья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работников с принятием ответственности за результат их действий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 аппаратчика дефекосатурации диффузионного сока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аппаратов непрерывного действия с автоматизированным процессом дефекосатурации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 аппаратчика дефекосатурации диффузионного сока под руководством, за охрану здоровья и безопасность труда, за меры по гигиене и охрану окружающей среды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итоговый контроль, оценка и коррекция деятельности аппаратчика дефекосатурации диффузионного сока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электротехники, способов выявления и устранения неисправностей в работе обслуживаемого оборудования аппаратчика дефекосатурации диффузионного сока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2"/>
        <w:gridCol w:w="91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 Оператор главного пульта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в сахарном производстве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оператора пульта управления в сахарном производстве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9"/>
        <w:gridCol w:w="1537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Заводы, предприятия сахарного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пульта управления в сахарном производстве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дистанционного автоматического управления при обеспечении бесперебойной и точной работы всех взаимодействующих станций производства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требуемого технологического режима и обеспечение получения заданных физических и качественных параметров сахара с использованием показаний контрольно-измерительной системы и дополнительных измерительных комплексов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всеми стадиями технологического процесса и координация работы всех участков сахарного производства; контроль за соблюдением выхода сахара, норм расхода сырья и материалов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пульта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 сахарном производстве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422"/>
        <w:gridCol w:w="5570"/>
        <w:gridCol w:w="5357"/>
      </w:tblGrid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пульт управления, халат хлопчатобумажный, сапоги резиновые, жилет, перчатки, колпак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контроль за соблюдением выхода сахара, норм расхода сырья и материалов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пульт управления, халат хлопчатобумажный, сапоги резиновые, жилет, перчатки, колпак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Управлять командно-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программируемыми панелями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пульт управления, халат хлопчатобумажный, сапоги резиновые, жилет, перчатки, колпак; командно- программируемая панель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Наблюдать за показаниями приборов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пульта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 сахарном производстве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4214"/>
        <w:gridCol w:w="2263"/>
        <w:gridCol w:w="4216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оператора пульта управления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 оператора пульта управления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правил, нормы, требования техники безопасности и охраны здоровья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ответственность за соблюдение правил и норм, элементарных мер безопасности, собственное здоровье при выполнении задач аппаратчика получения сахарата кальция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правил санитарии. Выполнение практических заданий аппаратчика получения сахарата кальция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аппаратчика получения сахарата кальция, полученные на рабочем месте, правил, норм, требования техники безопасности и охраны здоровья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Самоорганизация и постоянное самообразование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 аппаратчика получения сахарата кальция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безопасности и охране труда. Знание обязанностей в отношении задач аппаратчика получения сахарата кальция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пульта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в сахарном производстве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8"/>
        <w:gridCol w:w="4560"/>
        <w:gridCol w:w="2779"/>
        <w:gridCol w:w="3493"/>
      </w:tblGrid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результаты рабочих процессов в соответствии с заранее установленными критериями оператора пульта управления в сахарном производстве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 оператора пульта управления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оператора пульта управления на основе оператора пульта управления в сахарном производстве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Руководство работой других работников с принятием ответственности за результат их действий 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различных типов практических задач оператора пульта управления в сахарном производстве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аппарата пульта управления в сахарном производстве</w:t>
            </w:r>
          </w:p>
        </w:tc>
      </w:tr>
      <w:tr>
        <w:trPr>
          <w:trHeight w:val="30" w:hRule="atLeast"/>
        </w:trPr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ход и результаты работы оператора пульта, за охрану здоровья и безопасность труда, за меры по гигиене и охрану окружающей среды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итоговый контроль, оценка и коррекция деятельности оператора пульта управления в сахарном производстве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электротехники, способов выявления и устранения неисправностей в работе обслуживаемого оборудования оператора пульта управления в сахарном производстве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 Оператор ионитовой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ионитовой установки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оператора ионитовой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Заводы, предприятия сахарного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ионитовой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11188"/>
      </w:tblGrid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ионитовой очистки диффузионного сока второй сатурации, сиропа и оттеков в ионитовых реакторах сахаро-песочного и рафинадного производств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подачей в реакторы сока, сиропа и оттеков, степенью их обесцвечивания и очистки, окончанием процесса обесцвечивания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и регулирование температурного режима процесса с использованием автоматики и по показаниям контрольно-измерительных приборов; промывание реакторов и направление промывных вод по назначению; регенерация ионитов и промывание их с применением солей и кислот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 ионитовой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642"/>
        <w:gridCol w:w="5675"/>
        <w:gridCol w:w="5093"/>
      </w:tblGrid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сироп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ионитовой установки, 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Получить ионово-фильтрованый сироп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сироп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ионитовой установки, 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Наблюдать за истощением ионитов по изменению рН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сироп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Фильтры ионитовой установки, 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Проверять состояние реакторов, исправность оборудования, контрольно-измерительных приборов и автоматики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 ионитовой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1"/>
        <w:gridCol w:w="3262"/>
        <w:gridCol w:w="4157"/>
        <w:gridCol w:w="3040"/>
      </w:tblGrid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оператора ионитовой установки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основ технологического процесса оператора ионитовой установки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технологического процесса ионитовой очистки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 качество работы в рамках задач оператора ионитовой установки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Учитывает и сверяет ход работ с планом, следит за соответствием результатов работы нормам качества аппаратчика ионитовой установки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назначения и принцип действия обслуживаемой автоматики и применяемых контрольно-измерительных приборов</w:t>
            </w:r>
          </w:p>
        </w:tc>
      </w:tr>
      <w:tr>
        <w:trPr>
          <w:trHeight w:val="30" w:hRule="atLeast"/>
        </w:trPr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инструкции в соответствии с условиями рабочей ситуации оператора ионитовой установки</w:t>
            </w:r>
          </w:p>
        </w:tc>
        <w:tc>
          <w:tcPr>
            <w:tcW w:w="4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навыками основ технологического процесса оператора ионитовой установки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безопасности и охране труда. Знание способов регенерации ионитовых смол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4"/>
        <w:gridCol w:w="900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8276 Оператор пробоотборной установки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Производство сахара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пробоотборной установки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оператора пробоотборной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7335"/>
        <w:gridCol w:w="1837"/>
        <w:gridCol w:w="76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Заводы, предприятия сахарного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оператором пробоотборной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9869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Отбор проб свеклы механизированным способом из автомашин и железнодорожных вагонов для определения фактической загрязненности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основных и вспомогательных механизмов пробоотборной установки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правильностью установки автомашин и железнодорожных вагонов со свеклой для отбора проб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оператором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пробоотборной установки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414"/>
        <w:gridCol w:w="6734"/>
        <w:gridCol w:w="4218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Пробоотборная установка, автоматизированные системы управления, 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Отбирать качественную свеклу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Пробоотборная установка, автоматизированные системы управления, 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Обеспечивать бесперебойную работу пробоотборной установки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6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Пробоотборная установка, автоматизированные системы управления, электронное оборудование, контрольно-измерительные приборы, халат хлопчатобумажный, сапоги резиновые, жилет, перчатки, колпак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Устранять неисправности в работе обслуживаемых механизмов пробоотборной установки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пробоотборной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2191"/>
        <w:gridCol w:w="2855"/>
        <w:gridCol w:w="4518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 оператора пробоотборной установки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практических заданий оператора пробоотборной установки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оператора пробоотборной установки, полученные на рабочем месте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объем базовых навыков оператора пробоотборной установки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безопасности и охране труда. Знание обязанностей оператора пробоотборной установки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практических заданий оператора пробоотборной установки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принятие решений оператора пробоотборной установки</w:t>
            </w:r>
          </w:p>
        </w:tc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обязанностей в отношении определенных задач оператора пробоотборной установки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 сахара</w:t>
            </w:r>
          </w:p>
        </w:tc>
      </w:tr>
    </w:tbl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 Дата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