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d5e9" w14:textId="c44d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в деятельности по мелиорации и рекультивации сельскохозяйственных земель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января 2014 года № 20/38. Зарегистрирован в Министерстве юстиции Республики Казахстан 21 мая 2014 года № 9440. Утратил силу приказом Министра сельского хозяйства Республики Казахстан от 20 декабря 2020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2013 года № 406 "Об утверждении распределения и Правил использования средств на разработку профессиональных стандартов на 2013 год",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деятельности по мелиорации и рекультивации сельскохозяйственных земель.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мелиорации и сельскохозяйственного водообеспечения (Нарбаев М.Т.) принять меры к внедрению профессионального стандарта в порядке, установленном законодательством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социальной политики (Лепешко С.С.)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Управление социальной политики (Лепешко С.С.).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___________Т. Дуйсенова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№ 20/38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в деятельности по мелиорации и рекультивации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 земель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в деятельности по мелиорации и рекультивации сельскохозяйственных земель (далее - ПС) предназначен для: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оценки профессиональной подготовленности и подтверждения соответствия квалификации специалистов.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компетенция – способность работника применять в профессиональной деятельности знания и умения;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– структурированное описание квалификационных уровней, признаваемых в отрасли;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национальная рамка квалификаций – структурированное описание квалификационных уровней, признаваемых на рынке труда;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 (область профессиональной деятельности): Государственный классификатор занятий Республики Казахстан 03-2007: 39.00 Рекультивация и прочие услуги в области удаления отходов.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цель вида экономической (области профессиональной) деятельности: увеличение площадей орошаемых земель, их продуктивности, улучшение эколого-мелиоративного состояния земель, выполнение профилактических мелиоративных работ.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устанавливает в области профессиональной деятельности: рекультивация и прочие услуги в области удаления отходов.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стандарта относятся к видам деятельности и следующим профессиям данной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слесарь по ремонту агрегатов;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гидротехник (инженер-гидротехник, техник-гидротехник)</w:t>
      </w:r>
    </w:p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Слесарь по ремонту агрегатов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Квалификационный уровень по ОРК – 3-4.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Возможные наименования должностей: слесарь по ремонту агрегатов.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Профессия "слесарь по ремонту агрегатов" обязывает субъекта знать и уметь выполнять задачи, связанные с реализацией основной функции: мелиорация и рекультивация сельскохозяйственных земель.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слесаря по ремонту агрегатов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ПС, определяющий трудовые функции, выполняемые слесарем по ремонту агрегатов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Описание единиц ПС и трудовые действия, выполняемые слесарем по ремонту агрегатов,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компетенциям слесаря по ремонту агрегатов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Гидротехник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4-7.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гидротехник (инженер-гидротехник, техник-гидротехник, главный гидротехник).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Профессия "гидротехник" обязывает субъекта знать и уметь выполнять задачи, связанные с реализацией основной функции: мелиорация и рекультивация сельскохозяйственных земель.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гидротехника (инженера-гидротехника)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ПС, определяющий трудовые функции, выполняемые гидротехником (инженером-гидротехником)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Описание единиц ПС и трудовые действия, выполняемые гидротехником (инженером-гидротехником),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компетенциям гидротехника (инженера-гидротехника) указаны в таблице 5, 6, 7, 8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 ПС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Разработчиком ПС является Министерство сельского хозяйства Республики Казахстан.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мелиорации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рекультивации сельскохозяйственных земель</w:t>
            </w:r>
          </w:p>
        </w:tc>
      </w:tr>
    </w:tbl>
    <w:bookmarkStart w:name="z5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деятельности, профессии, квалификационные уровни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81"/>
        <w:gridCol w:w="1545"/>
        <w:gridCol w:w="5004"/>
        <w:gridCol w:w="2325"/>
      </w:tblGrid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тенденций рынка труда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классификатору занятий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01-2005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Мелиорация и рекультивация сельскохозяйственных земель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агрегатов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агрегатов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Мелиорация и рекультивация сельскохозяйственных земель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Гидротехник Инженер-гидротехник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Техник-гидротехник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Гидротехник Инженер-гидротехник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Техник-гидротехник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мелиорации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рекультивации сельскохозяйственных земель</w:t>
            </w:r>
          </w:p>
        </w:tc>
      </w:tr>
    </w:tbl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9"/>
        <w:gridCol w:w="98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 Слесарь по ремонту агрегатов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22, раздел Производство и ремонт летательных аппаратов, двигателей и их оборудования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агрегатов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2. Требования к условиям труда, образованию и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опыту работы слесаря по ремонту агрегатов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6139"/>
        <w:gridCol w:w="1537"/>
        <w:gridCol w:w="26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сельскохозяйственные компании с любой организационно-правовой формы, фермерские, коллективные хозяйства, фирмы сельскохозяйственного направления, производственные кооперативы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3. Перечень единиц ПС, определяющий трудовые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функции, выполняемые слесарем по ремонту агрегатов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7"/>
        <w:gridCol w:w="9183"/>
      </w:tblGrid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несложных агрегатов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слесарных работ при ремонте деталей агрегатов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Подгонка простых деталей агрегатов по месту путем притирки и шабровки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4. Описание единиц ПС, выполняемых слесарем по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ремонту агрегатов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520"/>
        <w:gridCol w:w="3729"/>
        <w:gridCol w:w="7330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</w:t>
            </w:r>
          </w:p>
        </w:tc>
        <w:tc>
          <w:tcPr>
            <w:tcW w:w="3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Корпусы агрегатов, крепежные детали, насосные, дождевальные агрегаты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Выполнение слесарных работ при ремонте деталей агрегатов по 8-11 квалитетам, подгонка простых деталей агрегатов по месту путем притирки и шабровки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Развертывание отверстия развертками, постановка штифтов и шпилек</w:t>
            </w:r>
          </w:p>
        </w:tc>
      </w:tr>
      <w:tr>
        <w:trPr>
          <w:trHeight w:val="3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агрегатов</w:t>
            </w:r>
          </w:p>
        </w:tc>
        <w:tc>
          <w:tcPr>
            <w:tcW w:w="3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Крепежные детали, сопла регулируемые, валы газотурбинных двигателей, инструменты для нарезки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Ремонт и испытание на специальных и комбинированных стендах сложных агрегатов, опиловка деталей агрегатов, нарезка резьбы вручную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Выполнение при ремонте слесарных операций</w:t>
            </w:r>
          </w:p>
        </w:tc>
      </w:tr>
      <w:tr>
        <w:trPr>
          <w:trHeight w:val="3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техника</w:t>
            </w:r>
          </w:p>
        </w:tc>
        <w:tc>
          <w:tcPr>
            <w:tcW w:w="3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Схемы, измерительные приборы, экспериментальные агрегаты, эталоны, измерительные приборы, инструкции, правила и требования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Правила чтения чертежей и кинематических схем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Ремонт и проведение испытаний сложных экспериментальных агрегатов с отработкой их испытательных схем, настройка и регулирование стендового оборудования по рабочим и контрольным эталонам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5. Требования к компетенциям слесаря по ремонту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агрегатов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6"/>
        <w:gridCol w:w="4153"/>
        <w:gridCol w:w="3730"/>
        <w:gridCol w:w="2671"/>
      </w:tblGrid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по ремонту агрегатов мелиоративной техники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практических задач с применением основных практических и познавательных навыков ремонта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по ремонту сельскохозяйственной мелиоративной техники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по развертыванию отверстия развертками, постановке штифтов и шпилек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практических задач с применением основных навыков ремонта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по ремонту сельскохозяйственной мелиоративной техники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 работ по ремонту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за результаты и качество работы в рамках определенных задач, высокие требования к надежности работы техники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 мелиоративной техники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 работ по выполнению слесарных операций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за результаты и качество работы в рамках определенных задач, высокие требования к надежности работы техники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 мелиоративной техники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6. Требования к компетенциям слесаря по ремонту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агрегатов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4214"/>
        <w:gridCol w:w="3239"/>
        <w:gridCol w:w="3240"/>
      </w:tblGrid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ресурсы, время для самостоятельного достижения установленных результатов в ремонтной в работе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задачи, навыки в контексте самостоятельного планирования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профессиональной подготовки ремонтных работ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 контроля состояния техники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сверять работу с планами, обеспечивать достижение планируемого результата и соответствие полученного результата нормам качества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принципов использования, техобслуживания, перемещения, сохранности и складирования рабочих инструментов и деталей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мелиорации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рекультивации сельскохозяйственных земель</w:t>
            </w:r>
          </w:p>
        </w:tc>
      </w:tr>
    </w:tbl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1. Связь с действующими нормативными документами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6"/>
        <w:gridCol w:w="1033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 Гидротехник (инженер-гидротехник, техник-гидротехник)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 Главный гидротехник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 и специалистов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отрасли (утверждены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1 июля 2013 года № 17/308, зарегистрированы в Министерстве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 Казахстан 8 августа 2013 года № 8614)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гидротехник, техник-гидротехник - без категории, І, ІІ 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инженер-гидротехник - без категории, І, ІІ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инженер-гидротехник - без категории, І, ІІ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гидротехник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2. Требования к условиям труда, образованию и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опыту работы гидротехника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8"/>
        <w:gridCol w:w="4011"/>
        <w:gridCol w:w="1066"/>
        <w:gridCol w:w="430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компании, фермерские, коллективные хозяйства, фирмы сельскохозяйственного направления, организации связанные с мелиорацией и рекультивацией сельскохозяйственных земель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категории - не менее 1 года в должности без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категории – не менее 1 года в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категории</w:t>
            </w:r>
          </w:p>
        </w:tc>
      </w:tr>
      <w:tr>
        <w:trPr>
          <w:trHeight w:val="30" w:hRule="atLeast"/>
        </w:trPr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(специалист среднего звена), послесреднее образование, практический опыт, или высшее образование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категории - не менее 1 года в должности без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категории – не менее 1 года в должности ІІ категории </w:t>
            </w:r>
          </w:p>
        </w:tc>
      </w:tr>
      <w:tr>
        <w:trPr>
          <w:trHeight w:val="30" w:hRule="atLeast"/>
        </w:trPr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категории - не менее 1 года в должности без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образование, практический опыт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5 лет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3. Перечень единиц ПС, определяющий трудовые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функции, выполняемые гидротехником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0835"/>
      </w:tblGrid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рациональное использование водных ресурсов хозяйства, осуществляет полив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необходимый режим орошения полей в соответствии с графиками поливов, а на осушенных землях – необходимый режим осушения, поддерживая оптимальную влажность почвы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сохранность гидротехнических сооружений, организует правильное хранение и эксплуатацию поливной техники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гидротехником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1910"/>
        <w:gridCol w:w="2935"/>
        <w:gridCol w:w="6228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Гидросооружения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приборы, защитные костюмы, ведомости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Осуществлять рациональное использование водных ресурсов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Осуществлять полив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Оросительные системы, дождевальные установки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Обеспечивать необходимый режим орошения полей в соответствии с графиками поливов</w:t>
            </w:r>
          </w:p>
        </w:tc>
      </w:tr>
      <w:tr>
        <w:trPr>
          <w:trHeight w:val="30" w:hRule="atLeast"/>
        </w:trPr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Гидротехнических сооружений, поливная техника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для ремонта, склады, смазочные материалы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Обеспечивать сохранность гидротехнических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Организует правильное хранение и эксплуатацию поливной техники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5. Требования к компетенциям гидротехника 4-го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3833"/>
        <w:gridCol w:w="2103"/>
        <w:gridCol w:w="5177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Распределяет трудовые ресурсы, дает четкие и результативные инструкции с целю рационального использование водных ресурсов хозяйства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задач, предполагающих многообразие способов решения при рациональном использование водных ресурсов хозяйства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области). Знания в области мелиорации и рекультивации сельскохозяйственных земель и высшее образование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Распределяет трудовые ресурсы, дает четкие и результативные инструкции с целью полива сельскохозяйственных культур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задач, предполагающих многообразие способов решения при поливе сельскохозяйственных культур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ход работы, полив сельскохозяйственных культур сверяясь с планом на соответствие к заранее разработанным планам, нормам качества, графикам выполнения работ и финансовой смете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практические и познавательные навыки в контроле хода работы, полив сельскохозяйственных культур 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всесторонним знанием о методологии системного анализа и проектирования профессиональных ситуаций, способах принятия управленческих решений, об управлении человеческими ресурсами, о стратегическом планировании результатов в рамках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полной мере несет ответственность за сохранность гидротехнических сооружений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условий сохранности гидротехнических сооружений 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поиск информации, необходимый для решения профессиональных задач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5. Требования к компетенциям гидротехника 5-го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3833"/>
        <w:gridCol w:w="2103"/>
        <w:gridCol w:w="5177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Распределяет трудовые ресурсы, дает четкие и результативные инструкции с целью рационального использование водных ресурсов хозяйства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задач, предполагающих многообразие способов решения при рациональном использование водных ресурсов хозяйства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области). Знания в области мелиорации и рекультивации сельскохозяйственных земель и высшее образование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ход работы, полив сельскохозяйственных культур сверяясь с планом на соответствие к заранее разработанным планам, нормам качества, графикам выполнения работ и финансовой смете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практические и познавательные навыки в контроле хода работы, полив сельскохозяйственных культур 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всесторонним знанием о методологии системного анализа и проектирования профессиональных ситуаций, способах принятия управленческих решений, об управлении человеческими ресурсами, о стратегическом планировании результатов в рамках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полной мере несет ответственность за сохранность гидротехнических сооружений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условий сохранности гидротехнических сооружений 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поиск информации, необходимый для решения профессиональных задач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контролировать, и организовать правильное хранение и эксплуатацию поливной техники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подход самостоятельно управлять и организовать правильное хранение и эксплуатацию поливной техники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ряд задач и учитывает основные процессы планирования, и трансформации планов в рабочие процесс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Таблица 5. Требования к компетенциям гидротехника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6-го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3833"/>
        <w:gridCol w:w="2103"/>
        <w:gridCol w:w="5177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Распределяет трудовые ресурсы, дает четкие и результативные инструкции с целю рационального использование водных ресурсов хозяйства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задач, предполагающих многообразие способов решения при рациональном использование водных ресурсов хозяйства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области). Знания в области мелиорации и рекультивации сельскохозяйственных земель и высшее образование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ход работы, полив сельскохозяйственных культур сверяясь с планом на соответствие к заранее разработанным планам, нормам качества, графикам выполнения работ и финансовой смете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практические и познавательные навыки в контроле хода работы, полив сельскохозяйственных культур 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всесторонним знанием о методологии системного анализа и проектирования профессиональных ситуаций, способах принятия управленческих решений, об управлении человеческими ресурсами, о стратегическом планировании результатов в рамках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полной мере несет ответственность за сохранность гидротехнических сооружений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условий сохранности гидротехнических сооружений 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поиск информации, необходимый для решения профессиональных задач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контролировать, и организовать правильное хранение и эксплуатацию поливной техники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подход самостоятельно управлять и организовать правильное хранение и эксплуатацию поливной техники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ряд задач и учитывает основные процессы планирования, и трансформации планов в рабочие процесс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новые методы, подходы и процедуры управления объемом и качеством выполненной ими работы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корректировать деятельность подразделения за объемом и качеством выполненной ими работы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контроля за объемом и качеством выполненной работы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Таблица 5. Требования к компетенциям гидротехника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7-го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3833"/>
        <w:gridCol w:w="2103"/>
        <w:gridCol w:w="5177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Распределяет трудовые ресурсы, дает четкие и результативные инструкции с целю рационального использование водных ресурсов хозяйства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задач, предполагающих многообразие способов решения при рациональном использование водных ресурсов хозяйства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области). Знания в области мелиорации и рекультивации сельскохозяйственных земель и высшее образование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ход работы, полив сельскохозяйственных культур сверяясь с планом на соответствие к заранее разработанным планам, нормам качества, графикам выполнения работ и финансовой смете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практические и познавательные навыки в контроле хода работы, полив сельскохозяйственных культур 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всесторонним знанием о методологии системного анализа и проектирования профессиональных ситуаций, способах принятия управленческих решений, об управлении человеческими ресурсами, о стратегическом планировании результатов в рамках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полной мере несет ответственность за сохранность гидротехнических сооружений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условий сохранности гидротехнических сооружений 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поиск информации, необходимый для решения профессиональных задач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контролировать, и организовать правильное хранение и эксплуатацию поливной техники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подход самостоятельно управлять и организовать правильное хранение и эксплуатацию поливной техники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ряд задач и учитывает основные процессы планирования, и трансформации планов в рабочие процесс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новые методы, подходы и процедуры управления объемом и качеством выполненной ими работы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корректировать деятельности подразделения за объемом и качеством выполненной ими работы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контроля за объемом и качеством выполненной работы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 и несет ответственность на уровне по решению задач возложенных на него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использовать инновационные методы по решению задач возложенных на него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проведения мероприятий по решению задач, возложенных на него и отдавать распоряжения младшему персоналу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мелиорации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рекультивации сельскохозяйственных земель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Лист согласования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_______________Дата 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