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b29a" w14:textId="8fdb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селекционной деятельности (племенное дело)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20/55. Зарегистрирован в Министерстве юстиции Республики Казахстан 21 мая 2014 года № 9445.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профессиональный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селекционной деятельности (племенное дело).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(Ахметов Е.К.)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20/55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селекционной деятельности (племенное дело)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в селекционной деятельности (далее - ПС) предназначен для: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- ОРК) – структурированное описание квалификационных уровней, признаваемых в отрасли;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(далее - НРК) – структурированное описание квалификационных уровней, признаваемых на рынке труда;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Государственный классификатор Республики Казахстан 03-2007: 01.41 Разведение молочных пород скота, 01.42 Разведение прочих пород скота и буйволов, 01.43 Разведение лошадей и прочих копытных пород, 01.44 Разведение верблюдов и верблюдовых, 01.45 Разведение овец и коз, 01.46 Разведение свиней и поросят, 01.47 Птицеводство, 01.49 Разведение прочих видов животных.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деятельности: развитие селекционной деятельности (племенное дело), разведение, выращивание, рациональное использование и защита племенных животных, сохранение их здоровья и высокой плодовитости.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деятельности: животноводство, охота и предоставление услуг требования к содержанию, качеству, условиям труда, квалификации и компетенции работников.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ПС.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по искусственному осеменению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по племенному делу;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зоотехник;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по испытанию племенных лошадей.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Техник по искусственному осеменению животных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4-5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техник по искусственному осеменению животных.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Профессия "техник по искусственному осеменению животных" обязывает субъекта знать и уметь выполнять задачи, связанные с выявлением охоты сельскохозяйственных животных, подготовительной работой перед осеменением, осеменением сельскохозяйственных животных.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техника по искусственному осеменению животных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техником по искусственному осеменению животных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техником по искусственному осеменению животных,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техника по искусственному осеменению животных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Техник по племенному делу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4-5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техник по племенному делу.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Профессия: "техник по племенному делу" обязывает субъекта знать и уметь выполнять задачи, связанные с ведением учета племенного скота в животноводстве, принятие участия в разработке планов племенной работы в хозяйстве.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техника по племенному делу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техником по племенному делу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техником по племенному делу,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техника по племенному делу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Зоотехник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5-7.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Возможные наименования должностей: зоотехник, главный зотехник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Профессия: "зоотехник" обязывает субъекта знать и уметь выполнять задачи, связанные с селекционно-зоотехнической работой по улучшению племенных и продуктивных качеств скота и птицы, выращивание племенного молодняка.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 к настоящему ПС.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зоотехника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зоотехником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зоотехником,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зоотехника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Судья по испытанию племенных лошадей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4-7.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судья по испытанию племенных лошадей, главный судья по испытанию племенных лошадей.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"судья по испытанию племенных лошадей" обязывает субъекта знать и уметь выполнять задачи, связанные с реализацией основной функции: испытание племенных лошадей на ипподроме, контроль и подготовка инвентаря для проведения испытания племенных лошадей и работы судейской коллегии.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судьи по испытанию племенных лошадей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судьей по испытанию племенных лошадей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судьей по испытанию племенных лошадей,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профессиональному стандарту.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судьи по испытанию племенных лошадей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7, 8 Приложения 5 к настоящему ПС. 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Разработчиком ПС является Министерство сельского хозяйства Республики Казахстан.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селекционной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(племенное дело)</w:t>
            </w:r>
          </w:p>
        </w:tc>
      </w:tr>
    </w:tbl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812"/>
        <w:gridCol w:w="1897"/>
        <w:gridCol w:w="5716"/>
        <w:gridCol w:w="1727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Селекционная деятельность (племенное дело)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искусственному осеменению животных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искусственному осеменению животных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племенному делу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племенному делу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Зоотехник 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Зоотехник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по испытанию племенных лошадей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по испытанию племенных лошадей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селекционной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(племенное дело)</w:t>
            </w:r>
          </w:p>
        </w:tc>
      </w:tr>
    </w:tbl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98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 Техник по искусственному осеменению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категории, II, I 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категории, II, I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по искусственному осеменению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3289"/>
        <w:gridCol w:w="7089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Фермерские, крестьянские хозяйства, коллективные хозяйства, акционерные общества, производственные кооперативы, товарищества с ограниченной ответственностью, животноводческой направленности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травматизма, риски заражения при обслуживании неблагополучного по зоонозным заболеваниям скота, при отборе проб для исследований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законодательством Республики Казахстан 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(специалист среднего звена), послесреднее образование, практический опыт, или высшее образование 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выполняемые техником по искусственному осеменению животных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0968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выявления сельскохозяйственных животных в охоте, подготовка подготовительных работ перед осеменением, осеменение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заявки на обеспечение биоматериалом, приобретение инструментов и оборудования. Составление актов оприходования приплода полученного от искусственного осеменения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результатов ректального исследования, составление отчета по искусственному осеменению. Принятие мер по рациональному расходованию материалов, инвентаря, приборов, медикаментов, ветеринарных препаратов и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техником по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искусственному осеменению животных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488"/>
        <w:gridCol w:w="2997"/>
        <w:gridCol w:w="8139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перчатки, спец-одежда, пайеты, сосуд, дьюара, микроскоп с подогревом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Осуществляет выявление сельскохозяйственных животных в охоте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Производит подготовительные работы перед осеменением, осеменение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Составляет заявки на обеспечение биоматериалом, приобретение инструментов и оборудования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перчатки, спец-одежда, пайеты, сосуд, дьюара, микроскоп с подогревом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Составляет акт оприходования приплода полученного от искусственного осеменения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Ведет учет результатов ректального исследования, составляет отчет по искусственному осеменению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перчатки, спец-одежда, пайеты, сосуд, дьюара, микроскоп с подогревом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Принимает меры по рациональному расходованию материалов, инвентаря, приборов, медикаментов, ветеринарных препаратов и сред, подготовка рабочего места к работе, проверка специального оборудования и инвентаря, отбор биоматериала, введение биоматериала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техника по искусственному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осеменению животных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3412"/>
        <w:gridCol w:w="4147"/>
        <w:gridCol w:w="3230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деятельность: определение задач и планирование деятельности с учетом подготовительных работ перед осеменением, сельскохозяйственных животных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рассчитывать потребность в трудовых ресурсах, Решение различных типов практических задач, требующих самостоятельного анализа рабочей ситуации при осеменении сельскохозяйственных животных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для осуществления деятельности на основе практического опыта, полученные в процессе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широкий ряд практических и познавательных навыков в самостоятельном планировании, выполнении работы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широким спектром знаний по рабочим процессам, контролю процедур, качества, документации и учета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организации своевременного осеменения коров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оценки качество спермий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технологических путей осуществления деятельности. Конкретизирует полученные задания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подходы, принципы и способы постановки и решения профессиональных задач, нормы этики и психологии отношений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Ждет положительных результатов от команды, дает положительную обратную связь членам команды, проявляющим принятое в команде поведение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организации проведения мероприятий по рациональному обеспечению животных кормами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и способов осеменения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техника по искусственному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осеменению животных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4360"/>
        <w:gridCol w:w="3704"/>
        <w:gridCol w:w="2886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деятельность: определение задач и планирование деятельности с учетом подготовительных работ перед осеменением, сельскохозяйственных животных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рассчитывать потребность в трудовых ресурсах, Решение различных типов практических задач, требующих самостоятельного анализа рабочей ситуации при осеменении сельскохозяйственных животных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для осуществления деятельности на основе практического опыта, полученные в процессе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широкий ряд практических и познавательных навыков в самостоятельном планировании, выполнении работы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широким спектром знаний по рабочим процессам, контролю процедур, качества, документации и учета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организации своевременного осеменения коров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оценки качество спермий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технологических путей осуществления деятельности. Конкретизирует полученные задания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подходы, принципы и способы постановки и решения профессиональных задач, нормы этики и психологии отношений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Ждет положительных результатов от команды, дает положительную обратную связь членам команды, проявляющим принятое в команде поведение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организации проведения мероприятий по рациональному обеспечению животных кормами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и способов осеменения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Несет ответственность за ход и результаты работы под руководством, за охрану здоровья и безопасность труда, за меры по гигиене и охрану окружающей среды.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рабочие фазы профессиональной деятельности, требуемые ресурсы и время, необходимые для выполнения работы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Способов мотивации и стимулирования труда, законодательные нормы. Знания в области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селекционной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(племенное дело)</w:t>
            </w:r>
          </w:p>
        </w:tc>
      </w:tr>
    </w:tbl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6"/>
        <w:gridCol w:w="97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 Техник по племенному делу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II, I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II, 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по племенному дела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3289"/>
        <w:gridCol w:w="7089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предприятия, животноводческие помещения, ветеринарные объекты, фермерские и крестьянские хозяйства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травматизма, риски заражения при обслуживании неблагополучного по зооносным заболеваниям скота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(специалист среднего звена), послесреднее образование, практический опыт, или высшее образование 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техником по племенному делу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1343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учета племенного скота в животноводстве, принятие участия в разработке планов племенной работы в хозяйстве, участвует в проведении взвешиваний и доек для определения продуктивности животных, проводит отбор проб молока для анализов, заносит данные продуктивности животных в племенные карточки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участия в бонитировке животных, ведение документации по племенной работе в строгом соответствии с утвержденными формами, участие в исследованиях заболеваемости животных, готовит карточки животных для записи в Государственную племенную книгу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участия в отборе и подготовке племенных животных для продажи, показа на выставке, обеспечение своевременным представлением бригадирами первичных документов производственно-зоотехнического учета, обеспечивает соблюдение правил и норм охраны труда, и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техником по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племенному делу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469"/>
        <w:gridCol w:w="2096"/>
        <w:gridCol w:w="9085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журналы, халат, перчатки, фартук 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Учет племенного скота в животноводстве, участие в разработке планов племенной работы в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Участие в проведении взвешиваний и доек для определения продуктивности животных, проведение отбора проб молока для анализов, занесение данные продуктивности животных в племенные карточки, участие в бонитировке животных, ведение документации по племенной работе в строгом соответствии с утвержденными формами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журналы, халат, перчатки, фартук и другие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Участие в исследованиях заболеваемости животных, подготовка карточек животных для записи в Государственную племенную книгу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Участие в отборе и подготовке племенных животных для продажи, показа на выставке, составляет отчет по искусственному осеменению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журналы, халат, перчатки, фартук и другие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Подготовка документов производственно-зоотехнического учета, соблюдение правил и норм охраны труда, и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компетенции техника по племенному делу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3517"/>
        <w:gridCol w:w="3803"/>
        <w:gridCol w:w="3803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деятельность: определение задач и планирование деятельности с учетом поставленной цели, предусматривает самостоятельное определение задач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различных типов практических задач, требующих самостоятельного анализа рабочей ситуации при учете племенного скота в животноводстве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на основе практического опыта, полученные в процессе профессионального образования, правила учета племенного скота в животноводстве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широкий ряд практических и познавательных навыков в самостоятельном планировании, выполнении работы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правил проведения взвешиваний и доек для определения продуктивности животных, правила отбора проб молока для анализов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определенной области трудовой деятельности определяет и согласовывает с непосредственным руководством альтернативные действия и взаимодействия с другими рабочими, как того требуют обстоятельства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технологических путей осуществления деятельности. Конкретизирует полученные задания, учитывает и сверяет ход работ с планом, следит за соответствием результатов работы нормам качества,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широким спектром знаний по рабочим процессам, контролю, бонитировке животных, инструкции по заполнению документации по племенной работе в строгом соответствии с утвержденными формами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недостаточность знаний и навыков, мотивирует повышение профессионализма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подходы, принципы и способы постановки и решения профессиональных задач, нормы этики и психологии отношений, способы мотивации и стимулирования труда, законодательные нормы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компетенции техника по племенному делу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3517"/>
        <w:gridCol w:w="3803"/>
        <w:gridCol w:w="3803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деятельность: определение задач и планирование деятельности с учетом поставленной цели, предусматривает самостоятельное определение задач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различных типов практических задач, требующих самостоятельного анализа рабочей ситуации при учете племенного скота в животноводстве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на основе практического опыта, полученные в процессе профессионального образования, правила учета племенного скота в животноводстве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широкий ряд практических и познавательных навыков в самостоятельном планировании, выполнении работы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правил проведения взвешиваний и доек для определения продуктивности животных, правила отбора проб молока для анализов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определенной области трудовой деятельности определяет и согласовывает с непосредственным руководством альтернативные действия и взаимодействия с другими рабочими, как того требуют обстоятельства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технологических путей осуществления деятельности. Конкретизирует полученные задания, учитывает и сверяет ход работ с планом, следит за соответствием результатов работы нормам качества,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широким спектром знаний по рабочим процессам, контролю, бонитировке животных, инструкции по заполнению документации по племенной работе в строгом соответствии с утвержденными формами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недостаточность знаний и навыков, мотивирует повышение профессионализма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подходы, принципы и способы постановки и решения профессиональных задач, нормы этики и психологии отношений, способы мотивации и стимулирования труда, законодательные нормы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повышение собственной квалификации и организацию обучения других работников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итоговый контроль, оценка и коррекция деятельности, определяет рабочие фазы профессиональной деятельности, требуемые ресурсы и время, необходимые для выполнения работы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отбора и подготовки племенных животных для продажи, показа на выставке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селекционной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(племенное дело)</w:t>
            </w:r>
          </w:p>
        </w:tc>
      </w:tr>
    </w:tbl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7"/>
        <w:gridCol w:w="101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 Зоотехник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зоотехник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 (высшее образование) – без категории, ІІ, І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 (послевузовское образование) – без категории, ІІ, I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зоотехник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зоотехника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8"/>
        <w:gridCol w:w="3327"/>
        <w:gridCol w:w="831"/>
        <w:gridCol w:w="57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предприятия, животноводческие помещения, ветеринарные объекты, фермерские и крестьянские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травматизма, риски заражения при обслуживании неблагополучного по зоонозным заболеваниям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категории – не менее 1 года в должности  ІІ категории 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(бакалавриат), практический опыт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 - не менее 1 года в должности без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категории – не менее 1 года в должности  ІІ категории 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выполняемые зоотехником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1343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племенного скота в животноводстве, принятие участия в разработке планов племенной работы в хозяйстве, участвует в проведении взвешиваний и доек для определения продуктивности животных, проводит отбор проб молока для анализов, заносит данные продуктивности животных в племенные карточки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участия в бонитировке животных, ведение документации по племенной работе в строгом соответствии с утвержденными формами, участие в исследованиях заболеваемости животных, готовит карточки животных для записи в Государственную племенную книгу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участия в отборе и подготовке племенных животных для продажи, показа на выставке; обеспечение своевременным представлением бригадирами первичных документов производственно-зоотехнического учета, обеспечивает соблюдение правил и норм охраны труда, и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4. Описание единиц ПС, выполняемых зоотехником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1761"/>
        <w:gridCol w:w="9219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 и птицы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журналы, халат, перчатки, фартук 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Учет племенного скота в животноводстве, участие в разработке планов племенной работы в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Участие в проведении взвешиваний и доек для определения продуктивности животных, проведение отбора проб молока для анализов, занесение данных продуктивности животных в племенные карточки, участие в бонитировке животных. Ведение документации по племенной работе в строгом соответствии с утвержденными формами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журналы, халат, перчатки, фартук 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Участие в исследованиях заболеваемости животных, подготовка карточек животных для записи в Государственную племенную книгу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Участие в отборе и подготовке племенных животных для продажи, показа на выставке, составляет отчет по искусственному осеменению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журналы, халат, перчатки, фартук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Подготовка документов производственно-зоотехнического учета, соблюдение правил и норм охраны труда и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зоотехника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3343"/>
        <w:gridCol w:w="3204"/>
        <w:gridCol w:w="4602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сотрудниками с принятием ответственности за результат их действий в селекционно-зоотехнической работе по улучшению племенных и продуктивных качеств скота и птицы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предполагающих многообразие способов решения, требующих разработки селекционно-зоотехнической работы по улучшению племенных и продуктивных качеств скота и птицы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Профессиональные, практические, теоретические знания и практический опыт в селекционно-зоотехнической работе по улучшению племенных и продуктивных качеств скота и птицы. Знания в области селекционной деятельности, высшее образование.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ход работы, сверяясь с планом на соответствие к заранее разработанным планам по воспроизводству стада и реализации племенного поголовья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практические и познавательные навыки в стратегическом планировании, оценке работы по воспроизводству стада и реализации племенного поголовья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выполнения планов по воспроизводству стада и реализации племенного поголовья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мере несет ответственность за техническую подготовку, здоровье и безопасность работников, соблюдение техники безопасности при разработке планов по селекционной работе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Документирует и ведет учет в рамках профессиональной деятельности по разработке планов селекционной работы 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Самостоятельный поиск информации, необходимый для решения профессиональных задач разработки планов по селекционной работе 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 самостоятельно управлять и контролировать процесс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внедрению на фермах прогрессивную технологию выращивания племенного поголовья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самостоятельно разрабатывать и выдвигать различные варианты решения и внедрения на фермах прогрессивную технологию выращивания племенного поголовья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ряд задач и учитывает основные процессы планирования, и трансформации планов по разработке и внедрению на фермах прогрессивную технологию выращивания племенного поголовья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Управляет и контролирует процесс трудовой деятельности, аргументируя выводы по качеству потомства и контроль за ростом и развитием племенного молодняка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и выдвигает различные альтернативные варианты вопрос за ростом и развитием племенного молодняка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подбора и отбора животных для улучшения породных качеств, их бонитировку</w:t>
            </w:r>
          </w:p>
        </w:tc>
      </w:tr>
    </w:tbl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зоотехника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3997"/>
        <w:gridCol w:w="3582"/>
        <w:gridCol w:w="3583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сотрудников с принятием ответственности за результат селекционно-зоотехнической работы по улучшению племенных и продуктивных качеств скота и птицы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 технологического характера, относящихся к определенной области знаний, требующих разработки селекционно-зоотехнической работы по улучшению племенных и продуктивных качеств скота и птиц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селекционно-зоотехнической работы по улучшению племенных и продуктивных качеств скота и птицы. Знания в области селекционной деятельности, высшее образование.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 сотрудниками и наблюдает за выполнением задач отдельных работников и команд. Управляет профессиональным развитием селекционно-племенной работы и выполнение планов по воспроизводству стада и реализации племенного поголовья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внедрение, контроль, оценка и коррекция способов повышения уровня аукционно-племенной работы и выполнение планов по воспроизводству стада и реализации племенного поголовья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проектирование и оценивает принятие решений в профессиональных ситуациях, повышения уровня селекционно-племенной работы и выполнение планов по воспроизводству стада и реализации племенного поголовья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работ на порученном участке с деятельностью других участков. Проводит деловое планирование и распределяет материальные ресурсы, необходимые для управления разработкой планов по селекционной работе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комплексные технические и профессиональные задания по разработке планов селекционной работы, ветеринарно-санитарных и профилактических мероприятий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способы коммуникаций и согласования точек зрения разработки планов по селекционной работе, ветеринарно-санитарных и профилактических мероприятий и контроль за их выполнением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в рамках стратегии деятельности участка внедрение новых форм менеджмента, управление деятельностью персонала по подбору и отбора животных для улучшения породных качеств, их бонитировки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требования по подбору и отбора животных для улучшения породных качеств, их бонитировки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природу, применимость и финансовые последствия технологических, материальных и человеческих ресурсов по подбору и отбору животных для улучшения породных качеств, их бонитировки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Осваивает новые методы и подходы оценки племенных производителей по качеству потомства и контроль за ростом и развитием племенного молодняка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обширные знания, технические и правовые принципы оценки племенных производителей по качеству потомства и контроль за ростом и развитием племенного молодняка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риски, характерные для данного вида деятельности, может их контролировать и сводить к минимуму</w:t>
            </w:r>
          </w:p>
        </w:tc>
      </w:tr>
    </w:tbl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зоотехника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3112"/>
        <w:gridCol w:w="3361"/>
        <w:gridCol w:w="4602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сотрудников с принятием ответственности за результат селекционно-зоотехнической работы по улучшению племенных и продуктивных качеств скота и птицы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требований, требующих разработки селекционно-зоотехнической работы по улучшению племенных и продуктивных качеств скота и птицы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профессиональных, научных знаний и опыта в селекционно-зоотехнической работе по улучшению племенных и продуктивных качеств скота и птицы. Знания в области селекционной деятельности, высшее образование.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стратегии деятельности подразделения по выполнению планов воспроизводства стада и реализации племенного поголовья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способов повышения уровня селекционно-племенной работы и выполнение планов по воспроизводству стада и реализации племенного поголовья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Понимает природу, применимость и финансовые последствия технологических, материальных и человеческих ресурсов, требуемых для выполнения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деловое планирование и распределяет материальные ресурсы, необходимые для управления разработкой планов по селекционной работе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комплексные технические и профессиональные задания по разработке планов селекционной работы, ветеринарно-санитарных и профилактических мероприятий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разработки планов по селекционной работе, ветеринарно-санитарных и профилактических мероприятий и контроль за их выполнением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 по повышению профессионализма по подбору и отбора животных для улучшения породных качеств, их бонитировки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требования по подбору и отбора животных для улучшения породных качеств, их бонитировки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инструкций по подбору и отбора животных для улучшения породных качеств, их бонитировки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Осваивает новые методы и подходы оценки племенных производителей по качеству потомства и контроль за ростом и развитием племенного молодняка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обширные знания, технические и правовые принципы оценки племенных производителей по качеству потомства и контроль за ростом и развитием племенного молодняка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оценки племенных производителей по качеству потомства и контроль за ростом и развитием племенного молодняка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проблему и задачи с применением инновационных подходов, методов построения концепций, стратегий деятельности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Предполагает создание стратегии функционирования и развития структур отрасли, организацию условий и ответственность за достижение результата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отбор животных для улучшения породных качеств, их бонитировка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селекционной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(племенное дело)</w:t>
            </w:r>
          </w:p>
        </w:tc>
      </w:tr>
    </w:tbl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103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 Судья по испытанию племенных лошадей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судья по испытанию племенных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руководителей, специалистов и других служащих организаций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от 21 мая 2012 года № 201-ө-м, зарегистрированы в Министерстве юстиции Республики Казахстан 25 июня 2012 года № 7755)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по испытанию племенных лошадей (средней квалификации) – без категории, ІІ, І 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по испытанию племенных лошадей (высшее образование) – без категории, ІІ, І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по испытанию племенных лошадей (послевузовское образование) – без категории ІІ, І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судья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судьи по испытанию племенных лошадей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631"/>
        <w:gridCol w:w="661"/>
        <w:gridCol w:w="70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Ипподром, конезаводы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травматизма, риски заражения при обслуживании неблагополучного по зоонозным заболеваниям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(специалист среднего звена), послесреднее образование, практический опыт, или высшее образование 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(или послевузовское) образование по специальности (технология производства продуктов животноводства) 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более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судьей по испытанию племенных лошадей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1345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руководства проведением испытаний племенных лошадей на ипподроме; контроль и подготовка инвентаря для проведения испытания племенных лошадей и работы судейской коллегии; организация введения первичной документации для результатов испытаний; подготавливает предложения по составлению программ испытаний и техническому их обеспечению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введения первичной документации для результатов испытаний; подготавливает предложения по составлению программ испытаний и техническому их обеспечению; проведение самих испытаний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Компетентное руководство за работой судейской коллегии, распределение обязанности между членами судейской коллегии, утверждающих определение порядка прихода лошадей к финишу, и распределение призовых мест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Подведение итогов племенных испытаний, присуждение призового места согласно итогам судейской коллегии, подготавливает предложения по составлению программ испытаний и техническому их обеспечению; осуществляет работу по повышению квалификации тренерского персонала, проведению инструктажа лиц, впервые допущенных к участию в испытаниях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судьей по испытанию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племенных лошадей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435"/>
        <w:gridCol w:w="3704"/>
        <w:gridCol w:w="7182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инвентарь, седло, упряжь, уздечка, веревка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Планирование испытаний, начало введение документаций, подготовка специального инвентаря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Организация введения первичной документации для результатов испытаний; подготавливает предложения по составлению программ испытаний и техническому их обеспечению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инвентарь, седло, упряжь, уздечка, веревка и другие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Проведение непосредственно испытаний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Подготовленные предложения по составлению программ испытаний и техническому их обеспечению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инвентарь, седло, упряжь, уздечка, веревка и др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Подготовка заключений по итогам испытаний, выдача статуса победителю, составление отзывов и предложений проигравшей стороне</w:t>
            </w:r>
          </w:p>
        </w:tc>
      </w:tr>
    </w:tbl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5. Требования к компетенциям судьи по испытанию племенных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лошадей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4089"/>
        <w:gridCol w:w="3555"/>
        <w:gridCol w:w="3555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сотрудниками с принятием ответственности за результат их действий,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и их выбор, применяет практические и познавательные навыки в стратегическом планировании, оценке работы, анализе ситуации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знания и практический опыт, обладает всесторонним знанием о методологии системного анализа и проектирования профессиональных ситуаций. Знания в области селекционной деятельности, высшее образование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мере несет ответственность за техническую подготовку, здоровье и безопасность работников, соблюдение техники безопасности, гигиенических норм, защиту окружающей среды при выполнении ими определенных задач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самостоятельно разрабатывать и выдвигать различные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необходимо для решения профессиональных задач, определяет ряд задач и учитывает основные процессы планирования и трансформации планов в рабочие процессы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6. Требования к компетенциям судьи по испытанию племенных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лошадей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3735"/>
        <w:gridCol w:w="4091"/>
        <w:gridCol w:w="350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сотрудниками с принятием ответственности за результат их действий,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и их выбор, применяет практические и познавательные навыки в стратегическом планировании, оценке работы, анализе ситуации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знания и практический опыт, обладает всесторонним знанием о методологии системного анализа и проектирования профессиональных ситуаций. Знания в области селекционной деятельности, высшее образование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мере несет ответственность за техническую подготовку, здоровье и безопасность работников, соблюдение техники безопасности, гигиенических норм, защиту окружающей среды при выполнении ими определенных задач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самостоятельно разрабатывать и выдвигать различные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необходимо для решения профессиональных задач, определяет ряд задач и учитывает основные процессы планирования и трансформации планов в рабочие процессы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о методологии системного анализа и проектирования профессиональных ситуаций, способах принятия управленческих решений, об управлении человеческими ресурсами, о стратегическом планировании результатов в рамках профессиональной деятельности.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практические и познавательные навыки в стратегическом планировании, оценке работы, анализе ситуации, самоанализа, принятия решений и создания условий их реализации, контроля и коррекции деятельности в контексте командной работы.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5. Требования к компетенциям судьи по испытанию племенных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лошадей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3549"/>
        <w:gridCol w:w="4710"/>
        <w:gridCol w:w="3086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сотрудниками с принятием ответственности за результат их действий,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и их выбор, применяет практические и познавательные навыки в стратегическом планировании, оценке работы, анализе ситуации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знания и практический опыт, обладает всесторонним знанием о методологии системного анализа и проектирования профессиональных ситуаций. Знания в области селекционной деятельности, высшее образование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мере несет ответственность за техническую подготовку, здоровье и безопасность работников, соблюдение техники безопасности, гигиенических норм, защиту окружающей среды при выполнении ими определенных задач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самостоятельно разрабатывать и выдвигать различные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необходимо для решения профессиональных задач, определяет ряд задач и учитывает основные процессы планирования и трансформации планов в рабочие процессы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проектирование и оценивает принятие решений в профессиональных ситуациях высокой неопределенности.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внедрение, контроль, оценка и коррекция компонентов технологического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комплексные технические и профессиональные задания или проекты, демонстрируя навыки и знания проектирования и принятия решений в социальных профессиональных ситуациях высокой неопределенности, культуру самоуправления, оформления, презентации результатов, использования современных программных продуктов и технических средств.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 по повышению профессионализма и квалификации персонала.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Осваивает новые методы и подходы, ориентированные на конечный результат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6. Требования к компетенциям главного судьи по испытанию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племенных лошадей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3145"/>
        <w:gridCol w:w="4445"/>
        <w:gridCol w:w="356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риски, характерные для данного вида деятельности, может их контролировать и сводить к минимуму. Знания в области селекционной деятельности, высшее образование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сотрудников для предложения по составлению программ испытаний и техническому их обеспечению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 методического характера, требующих разработки новых подходов, использования разнообразных методов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научных знаний и опыта при составлении программ испытаний и технического их обеспечения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проблему и задачи с применением инновационных подходов, заключает испытаний, выдача статуса победителю, составление отзывов и предложений проигравшей стороне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научно обосновывать постановку целей, выбор методов и ответственность за достижение результата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способы решения задач и проблем с применением стратегических подходов.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Понимает, как измерить, свести к минимуму и управлять рисками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селекционной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(племенное дело)</w:t>
            </w:r>
          </w:p>
        </w:tc>
      </w:tr>
    </w:tbl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