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2a64" w14:textId="c532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защите и карантину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20/58. Зарегистрирован в Министерстве юстиции Республики Казахстан 21 мая 2014 года № 9446.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профессиональный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защите и карантину растений.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фитосанитарной безопасности (Каджибекова А.Е.), Комитету государственной инспекции в АПК (Хасенов С.С.) принять меры к внедрению профессионального стандарта в порядке, установленном законодательством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защите и карантину растений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защите и карантину растений (далее - ПС)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01.61 Вспомогательные виды деятельности в области выращивания сельскохозяйственных культур, 02.10 Лесоводство и прочая лесохозяйственная деятельность, 02.40 Предоставление услуг в области лесного хозяйства (лесоводства и лесозаготовок).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предотвращение потерь растениеводческой продукции, а также защита растительных ресурсов Республики Казахстан от вредителей, болезней и сорняков (включая карантинные объекты).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по защите и карантину растений, требования к содержанию, качеству, условиям труда, квалификации и компетенции работников.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 по защите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энтомолог;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эндофитопатолог;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герболог.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Агроном по защите растений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4-7.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агроном по защите растений, главный агроном по защите растений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"агроном по защите растений" обязывает субъекта знать и уметь выполнять задачи, связанные с реализацией основной функции: обеспечение проведения фитосанитарного мониторинга, а также комплекса профилактических и истребительских мероприятий по защите сельскохозяйственных растений от вредителей, болезней и сорняков, а также карантинных объектов.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агроном по защите растений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агрономом по защите растений,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профессиональному стандарту.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агрономом по защите растений,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агронома по защите растений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 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Энтомолог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5-7.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энтомолог, агроном-энтомолог, главный энтомолог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"энтомолог" обязывает субъекта знать и уметь выполнять задачи, связанные с реализацией основной функции: проведение фитосанитарного мониторинга посевов сельскохозяйственных культур на выявление заселенности их вредителями растений, карантинного анализа и карантинной экспертизы подкарантинной продукции на соответствие установленным требованиям.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энтомолога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энтомологом,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энтомологом,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энтомолога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 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Эндофитопатолог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5-7.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эндофитопатолог, главный фитопатолог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"эндофитопатолог" обязывает субъекта знать и уметь выполнять задачи, связанные с реализацией основной функции: проведение фитосанитарного мониторинга посевов сельскохозяйственных культур на выявление зараженности их болезнями растений и паразитическими нематодами (фитогельминтами); карантинного анализа и карантинной экспертизы подкарантинной продукции на соответствие установленным требованиям.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эндофитопатолога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эндофитопатологом,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эндофитопатологом,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эндофитопатолога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 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Герболог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5-7.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герболог, главный герболог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"герболог" обязывает субъекта знать и уметь выполнять задачи, связанные с реализацией основной функции: проводит фитосанитарный мониторинг сельскохозяйственных культур на выявление засоренности их сорняками растений, карантинный анализ и карантинную экспертизу подкарантинной продукции на соответствие установленным требованиям.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герболога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гербологом,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напстоящему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гербологом,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герболога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5, 6, 7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Разработчиком ПС является Министерство сельского хозяйства Республики Казахстан.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2006"/>
        <w:gridCol w:w="6042"/>
        <w:gridCol w:w="1826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 Агроном-энтомолог Главный энтомолог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Энтомолог Агроном-энтомолог Главный энтомолог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Эндофитопатолог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Эндофитопатолог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Герболог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Герболог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05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 Агроном по защите растений (средней квалификации)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Агроном по защите растений;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агроном по защите растений;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 (средней квалификации) - без категории, I, II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 (высшее образование) - без категории, I, II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 по защите растений (послевузовское образование) – без категории, I, II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агроном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агронома по защите растений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631"/>
        <w:gridCol w:w="661"/>
        <w:gridCol w:w="709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области защиты и карантина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полевых условиях, работа с пестицидами (ядохимикатами)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7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выполняемые агрономом по защите растений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1638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фитосанитарного мониторинга сельскохозяйственных посевов и угодий на территории хозяйства для определения площади, степени ее заселения (заражения) вредителями, болезнями и сорняками растений, (включая карантинные объекты), определение конкретных методов борьбы с ними; организация работы по борьбе с вредителями, болезнями и сорняками сельскохозяйственных культур (включая карантинные объекты)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планов и графиков проведения фитосанитарных мероприятий по борьбе с вредителями, болезнями и сорняками сельскохозяйственных культур (включая карантинные объекты)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химической обработки зернотоков, складов и хранилищ, предпосевной обработки семенного материала пестицидами; определение потребности в пестицидах и материально-технических средствах, специальной одежде, средствах индивидуальной защиты для работы с пестицидами, обеспечение их рационального использования, правильного хранения и учета; обеспечение соблюдения работниками законодательства по охране окружающей среды, правил и норм охраны труда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агрономом по защите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089"/>
        <w:gridCol w:w="1915"/>
        <w:gridCol w:w="8702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сельскохозяйственные посевы и угодья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полевое и лабораторное оборудование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Проведение фитосанитарного мониторинга сельскохозяйственных посевов и угодий на территории хозяйства для определения площади, степени ее заселения (заражения) вредителями, болезнями и сорняками растений, (включая карантинные объекты), определение конкретных методов борьбы с ними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Организация работы по борьбе с вредителями, болезнями и сорняками сельскохозяйственных культур (включая карантинные объекты)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Бумага, оргтехника, пестициды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оборудование, компьютер, журналы с данными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Разработка планов и графиков проведения фитосанитарных мероприятий по борьбе с вредителями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2-2) Разработка планов и графиков проведения фитосанитарных мероприятий болезнями и сорняками сельскохозяйственных культур (включая карантинные объекты) 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Пестициды 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Опрыскивающая техника и оборудование, индивидуальные средства защиты, специализированная одежда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Организация химической обработки зернотоков, складов и хранилищ, предпосевной обработки семенного материала пестицидами; определение потребности в пестицидах и материально-технических средствах, специальной одежде, средствах индивидуальной защиты для работы с пестицидами, обеспечение их рационального использования, правильного хранения и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обеспечение соблюдения работниками законодательства по охране окружающей среды, правил и норм охраны труда и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Таблица 5. Требования к компетенциям агронома по защите растений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2297"/>
        <w:gridCol w:w="3205"/>
        <w:gridCol w:w="5864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 и (или) самостоятельно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широким спектром знаний по рабочим процессам, контролю процедур, качества, документации и учета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широкий ряд практических и познавательных навыков в самостоятельном планировании, выполнении работы и оценке рабочих процессов и результатов работы под руководством в области защиты растений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Таблица 6. Требования к компетенциям агронома по защите растений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3546"/>
        <w:gridCol w:w="2885"/>
        <w:gridCol w:w="5178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за развитием и распространением вредителей, болезней и сорняков сельскохозяйственных посевов и угодий (включая карантинные объекты), а также организации контроля за проведением фитосанитарного мониторинга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7. Требования к компетенциям агронома по защите растений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06"/>
        <w:gridCol w:w="2432"/>
        <w:gridCol w:w="428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высокой неопределенности. Определяет способы коммуникаций и согласования точек. Руководство группой сотрудников с принятием ответственности за результат их действий при осуществлении фитосанитарного мониторинга за развитием и распространением вредителей, болезней и сорняков сельскохозяйственных посевов и угодий (включая карантинные объекты). Организация контроля за проведением фитосанитарного мониторинга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за развитием и распространением вредителей, болезней и сорняков сельскохозяйственных посевов и угодий (включая карантинные объекты),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фитосанитарного учета и отчетности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Таблица 8. Требования к компетенциям агронома по защите растений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834"/>
        <w:gridCol w:w="3119"/>
        <w:gridCol w:w="4600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деятельности подразделения или организации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за развитием и распространением вредителей, болезней и сорняков сельскохозяйственных посевов и угодий (включая карантинные объекты), а также организации контроля за проведением фитосанитарного мониторинга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101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 Энтомолог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Агроном-энтомолог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энтомолог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Энтомолог, агроном-энтомолог - без категории, II, I 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Энтомолог, агроном-энтомолог - без категории, II, I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энтомолог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                               энтомолога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2670"/>
        <w:gridCol w:w="667"/>
        <w:gridCol w:w="70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защиты и карантина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полевых условиях, работа с пестицидами (ядохимикатами)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энтомологом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11305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фитосанитарного (энтомологического) мониторинга сельскохозяйственных культур на выявление их заселенности вредителями, лабораторных исследований подкарантинной продукции, принятие материала, поступившего на исследование, обеспечение его хранения до окончания исследования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результатов фитосанитарного мониторинга сельскохозяйственных культур на выявление заселенности их вредителями растений, анализа и экспертизы подкарантинной продукции на соответствие установленным требованиям международных и отечественных стандартов; проведение лабораторных исследований и испытаний; обеспечение обеззараживания и уничтожения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учета коллекционного материала, обеспечение их сохранности; обоснование направления новых исследований и разработок, внесение предложений для включения в планы научно-производственных работ; разработка краткосрочного и долгосрочного прогнозов распространения вредителей сельскохозяйственных культур и карантинных объектов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Описание единиц ПС, выполняемых энтомологом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899"/>
        <w:gridCol w:w="1354"/>
        <w:gridCol w:w="8309"/>
      </w:tblGrid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посевы и угодья, подкарантинная продукция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полевое и лабораторное оборудование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Проведение фитосанитарного мониторинга за развитием и распространением вредителей сельскохозяйственных культур, лабораторных исследования подкарантинной продукции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Фитосанитарные (энтомологические) объекты, подкарантинная продукция 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оборудование, журнал учета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Анализ результатов фитосанитарного мониторинга сельскохозяйственных культур на выявление заселенности их вредителями растений, экспертиза и анализ подкарантинной продукции; проведение обследований, лабораторных исследований и испытаний; обеззараживание и уничтожение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Фитосанитарные (энтомологические) объекты, подкарантинная продукция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и компьютерное оборудование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Учет коллекционного материала, обеспечение его сохранности; разработка краткосрочного и долгосрочного прогнозов распространения вредителей сельскохозяйственных культур и карантинных объектов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компетенции энтомолога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397"/>
        <w:gridCol w:w="3263"/>
        <w:gridCol w:w="5858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(энтомологического) мониторинга сельскохозяйственных культур на выявление их заселенности вредителями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опрыскивающей техники и оборудования. Знания правил техники безопасности и охраны труда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компетенции энтомолога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3347"/>
        <w:gridCol w:w="2901"/>
        <w:gridCol w:w="5206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высокой неопределенности. 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(энтомологического) мониторинга сельскохозяйственных культур на выявление их заселенности вредителями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фитосанитарного учета и отчетности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опрыскивающей техники и оборудования. Знания правил техники безопасности и охраны труда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компетенции энтомолога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559"/>
        <w:gridCol w:w="3483"/>
        <w:gridCol w:w="5521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(энтомологического) мониторинга сельскохозяйственных культур на выявление их заселенности вредителями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опрыскивающей техники и оборудования. Знания правил техники безопасности и охраны труда 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основных инструментов и оборудования 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условиями рабочей ситуации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 по работе в области агрономии, полученные в процессе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нормативных и руководящих материалов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97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 Эндофитопатолог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фитопатолог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Эндофитопатолог - без категории, II, I 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Эндофитопатолог - без категории, II, I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фитопатолог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эндофитопатолога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2670"/>
        <w:gridCol w:w="667"/>
        <w:gridCol w:w="70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области защиты и карантина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полевых условиях, работа с пестицидами (ядохимикатами)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эндофитопатологом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1442"/>
      </w:tblGrid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фитосанитарного мониторинга сельскохозяйственных культур на выявление их зараженности болезнями и паразитическими нематодами (фитогельминтами); лабораторных исследований и анализ подкарантинной продукции на соответствие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результатов фитосанитарного мониторинга сельскохозяйственных культур на выявление зараженности их болезнями растений и паразитическими нематодами (фитогельминтами); анализа и экспертизы подкарантинной продукции на соответствие установленным требованиям международных и отечественных стандартов; проведение лабораторных исследований и испытаний; ведение учета проведенных лабораторно-диагностических исследований 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вирусологических исследований в соответствии с возложенными на него обязанностями; обеспечение использования аналитически надежных методов; участие в освоении и внедрении новых методов исследований и оборудования; разработка краткосрочного и долгосрочного прогнозов распространения болезней сельскохозяйственных культур и карантинных объектов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эндофитопатологом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1556"/>
        <w:gridCol w:w="941"/>
        <w:gridCol w:w="9199"/>
      </w:tblGrid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посевы и угодья, подкарантинная продукция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полевое и лабораторное оборудование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Проведение фитосанитарного мониторинга за развитием и распространением болезней и паразитических нематод (фитогельминтов) сельскохозяйственных культур, лабораторных исследования подкарантинной продукции. 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Фитосанитарные (фитопатологические) объекты, подкарантинная продукция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оборудование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Анализ результатов фитосанитарного мониторинга сельскохозяйственных культур на выявление зараженности их болезнями растений и паразитическими нематодами (фитогельминтами); анализа и экспертиза подкарантинной продукции; проведение лабораторных исследований и испытаний; ведение учета проведенных лабораторно-диагностических исследований; обеспечение обеззараживание и уничтожение остатков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Фитосанитарные (фитопатологические) объекты, подкарантинная продукция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и компьютерное оборудование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Проведение лабораторных вирусологических исследований; обеспечение использования аналитически надежных методов; участие в освоении и внедрении новых методов исследований и оборудования; разработка краткосрочного и долгосрочного прогнозов распространения болезней сельскохозяйственных культур и карантинных объектов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эндофитопатолога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846"/>
        <w:gridCol w:w="3416"/>
        <w:gridCol w:w="5208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задач. Определяет ряд задач и учитывает основные процессы планирования, и трансформации планов в рабочие процессы.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паразитических нематодов (фитогельминтов) сельскохозяйственных посевов и угодий (включая карантинные объекты), определять границы их распространения на территории Республики Казахстан.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сельскохозяйственных культур на выявление их зараженности болезнями и паразитическими нематодами (фитогельминтами)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фитосанитарного учета и отчетности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эндофитопатолога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123"/>
        <w:gridCol w:w="3253"/>
        <w:gridCol w:w="5110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проектирование и оценивает принятие решений в профессиональных ситуациях высокой неопределенности. 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паразитических нематодов (фитогельминтов) сельскохозяйственных посевов и угодий (включая карантинные объекты), определять границы их распространения на территории Республики Казахстан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сельскохозяйственных культур на выявление их зараженности болезнями и паразитическими нематодами (фитогельминтами)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фитосанитарного учета и отчетности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эндофитопатолога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535"/>
        <w:gridCol w:w="3491"/>
        <w:gridCol w:w="5535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сельскохозяйственных культур на выявление их зараженности болезнями и паразитическими нематодами (фитогельминтами)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паразитических нематодов (фитогельминтов) сельскохозяйственных посевов и угодий (включая карантинные объекты), определять границы их распространения на территории Республики Казахстан, навыки фитосанитарного учета и отчетности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Знания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решения задач и проблем с применением стратегических подходов. Понимает, как измерить, свести к минимуму и управлять рисками.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достижения. Предполагает создание стратегии функционирования и развития структур отрасли, организацию условий и ответственность за достижение результата.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проблему и задачи с применением инновационных подходов, методов построения концепций, стратегий деятельности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 Герболог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герболог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Герболог (высшее образование) - без категории, II, I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Герболог (послевузовское образование) - без категории, II, I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герболог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герболога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2633"/>
        <w:gridCol w:w="658"/>
        <w:gridCol w:w="70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государственные организации в области защиты и карантина растений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полевых условиях, работа с пестицидами (ядохимикатами)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 практический опыт, или высшее образование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 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7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гербологом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1610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фитосанитарного мониторинга и оценки засоренности сельскохозяйственных культур сорняками; лабораторных исследований и анализа подкарантинной продукции на соответствие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результатов фитосанитарного мониторинга и оценки засоренности сельскохозяйственных культур сорняками, анализа и экспертизы подкарантинной продукции на соответствие установленным требованиям международных и отечественных стандартов; представление информации о засоренности сельскохозяйственных посевов и угодий, о сроках начала, окончания борьбы и прогнозе распространения сорняков (включая карантинные) сельскохозяйственных культур; обеспечение обеззараживание и уничтожение остатков биологического материала 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коллекционного материала, обеспечение его сохранности; участие в составлении прогнозов и обзоров распространения и развития сорняков (включая карантинные) на территории республики, области, отдельного региона; проведение оценки новых тестов и методов исследования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гербологом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395"/>
        <w:gridCol w:w="843"/>
        <w:gridCol w:w="9520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посевы, подкарантинная продукция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полевое и лабораторное оборудование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Проводить фитосанитарный мониторинг и оценку засоренности сельскохозяйственных культур сорняками; лабораторные исследования и анализ подкарантинной продукции на соответствие установленным требованиям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Фитосанитарные (гербологиические) объекты, подкарантинная продукция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оборудование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Анализ результатов фитосанитарного мониторинга и оценки засоренности сельскохозяйственных культур сорняками, анализ и экспертиз подкарантинной продукции на соответствие установленным требованиям; представление информации о засоренности сельскохозяйственных посевов и угодий, о сроках начала, окончания борьбы и прогнозе распространения сорняков (включая карантинные) сельскохозяйственных культур; обеспечение обеззараживание и уничтожение остатков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Фитосанитарные (гербологиические) объекты, подкарантинная продукция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лабораторное и компьютерное оборудование</w:t>
            </w:r>
          </w:p>
        </w:tc>
        <w:tc>
          <w:tcPr>
            <w:tcW w:w="9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Ведение учета коллекционного материала, обеспечение его сохранности; участие в составлении прогнозов и обзоров распространения и развития сорняков (включая карантинные) на территории республики, области, отдельного региона; проведение оценки новых тестов и методов исследования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герболога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063"/>
        <w:gridCol w:w="3044"/>
        <w:gridCol w:w="5464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и оценки засоренности сельскохозяйственных культур сорняками, анализа и экспертизы подкарантинной продукции на соответствие установленным требованиям международных и отечественных стандартов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опрыскивающей техники и оборудования. Знание правил техники безопасности и охраны труда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профессиональных задач. Определяет ряд задач и учитывает основные процессы планирования, и трансформации планов в рабочие процессы.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выбор.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герболога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063"/>
        <w:gridCol w:w="3044"/>
        <w:gridCol w:w="5464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и оценки засоренности сельскохозяйственных культур сорняками, анализа и экспертизы подкарантинной продукции на соответствие установленным требованиям международных и отечественных стандартов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опрыскивающей техники и оборудования. Знание правил техники безопасности и охраны труда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по повышению профессионализма и квалификации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Осваивает новые методы и подходы, ориентированные на конечный результат.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герболога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063"/>
        <w:gridCol w:w="3044"/>
        <w:gridCol w:w="5464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при осуществлении фитосанитарного мониторинга и оценки засоренности сельскохозяйственных культур сорняками, анализа и экспертизы подкарантинной продукции на соответствие установленным требованиям международных и отечественных стандартов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выявлять очаги распространения вредителей, болезней и сорняков сельскохозяйственных посевов и угодий (включая карантинные объекты), определять границы их распространения на территории Республики Казахстан; навыки фитосанитарного учета и отчетности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проведения фитосанитарного мониторинга для осуществления деятельности по борьбе с вредителями, болезнями и сорняками сельскохозяйственных посевов и угодий (включая карантинные объекты); 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Знания в области защиты и карантина растений. Высшее образование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деятельности, обсуждать проблемы, аргументировать, делать выводы и грамотно оперировать информацией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опрыскивающей техники и оборудования. Знание правил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решения задач и проблем с применением стратегических подходов. Понимает, как измерить, свести к минимуму и управлять рисками.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проблему и задачи с применением инновационных подходов, методов построения концепций, стратегий деятельности.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карантину растений</w:t>
            </w:r>
          </w:p>
        </w:tc>
      </w:tr>
    </w:tbl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 Дата 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