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a225" w14:textId="23da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зооинженерной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20/48. Зарегистрирован в Министерстве юстиции Республики Казахстан 21 мая 2014 года № 9447.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зооинженерной деятельности.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(Ахметов Е.К.) принять меры к внедрению профессионального стандарта в порядке, установленном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апрель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января 2014 года № 20/48 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 в зооинженерной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в зооинженерной деятельности (далее-ПС) предназначен для: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- предмет, на который направлены действия работника с целью создания продукта при помощи определенных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-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-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-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-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компетенция – способность работника применять в профессиональной деятельности знания и умения;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-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- структурированное описание квалификационных уровней, признаваемых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национальная рамка квалификаций - структурированное описание квалификационных уровней, признаваемых на рынке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функциональная карта -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Государственный классификатор Республики Казахстан 03-2007: 01.41 Разведение молочных пород скота, 01.42 Разведение прочих пород скота и буйволов, 01.43 Разведение лошадей и прочих копытных пород, 01.44 Разведение верблюдов и верблюдовых, 01.45 Разведение овец и коз, 01.46 Разведение свиней и поросят, 01.47 Птицеводство, 01.49 Разведение прочих видов животных.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зооинженерной деятельности: разведение, выращивание, рациональное использование и защита племенных животных, сохранение их здоровья и высокой плодовитости.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устанавливает в области профессиональной деятельности ГК РК 03-2007: 01 Растениеводство и животноводство, охота и предоставление услуг в этих областях требования к содержанию, качеству, условиям труда, квалификации и компетенциям работников.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зоолаборант питомника лабораторных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зоотехник отделения (комплекса, сельскохозяйственного участка, фермы)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Зоолаборант питомника лабораторных животных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 3-4.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зоолаборант питомника лабораторных животных.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Профессия "зоолаборант питомника лабораторных животных" обязывает субъекта знать и уметь выполнять задачи, связанные с уходом за животными, их кормлением, чисткой мест их содержания. Выполнение зоогигиенических правил.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зоолаборанта питомника лабораторных животных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зоолаборантом питомника лабораторных животных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ПС и трудовые действия, выполняемые зоолаборантом питомника лабораторных животных,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ПС.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компетенции зоолаборанта питомника лабораторных животных указаны в таблице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3"/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Зоотехник отделения (комплекса, сельскохозяйственного участка, фермы), главный зоотехник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5-7.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зоотехник отделения (комплекса, сельскохозяйственного участка, фермы), главный зоотехник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"зоотехник отделения (комплекса, сельскохозяйственного участка, фермы), главный зоотехник" обязывает субъекта знать и уметь выполнять задачи, связанные с участием в разработке и проведении мероприятий по интенсификации животноводства, переводу его на промышленную основу. Работа по повышению продуктивности животных, улучшению воспроизводства стада и увеличению выхода молодняка.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зоотехника отделения (комплекса, сельскохозяйственного участка, фермы), главного зоотехника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зоотехником отделения (комплекса, сельскохозяйственного участка, фермы), главным зоотехником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зоотехником отделения (комплекса, сельскохозяйственного участка, фермы), главным зоотехником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компетенции зоотехника отделения (комплекса, сельскохозяйственного участка, фермы) указаны в таблицах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32"/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Разработчиком ПС является Министерство сельского хозяйства Республики Казахстан.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зооинженерной деятельности</w:t>
            </w:r>
          </w:p>
        </w:tc>
      </w:tr>
    </w:tbl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676"/>
        <w:gridCol w:w="2930"/>
        <w:gridCol w:w="5698"/>
        <w:gridCol w:w="1800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 учетом тенденций рынка труда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согласно государственному классификатору занятий Республики Казахстан 01-2005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Зооинженерная деятельность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Зоолаборант питомника лабораторных животных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Зоолаборант питомника лабораторных животных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 отделения (комплекса, сельскохозяйственного участка, фермы)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 отделения (комплекса, сельскохозяйственного участка, фермы)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зооинженерной деятельности</w:t>
            </w:r>
          </w:p>
        </w:tc>
      </w:tr>
    </w:tbl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101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 Зоолаборант питомника лабораторных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29, Производство медикаментов, витаминов, медицинских, бактерийных и биологических препаратов и материалов"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Зоолаборант питомника лабораторных животных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зоолаборанта питомника лабораторных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8"/>
        <w:gridCol w:w="6009"/>
        <w:gridCol w:w="2012"/>
        <w:gridCol w:w="239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Животноводческие предприятия, животноводческие помещения, ветеринарные объекты, фермерские и крестьянские хозяйства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 травматизма, риски заражения при обслуживании неблагополучного по зоонозным заболеваниям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зоолаборантом питомника лабораторных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11078"/>
      </w:tblGrid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животными, их кормление, чистка мест их содержаҒния. Выполнение зоогигиенических правил и профилактических мероприятий по предупреждению заболеваний и падежа животных и птицы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составлении рациона животным. Обеспечивает эффективное использование оборудования, помещений, средств механизации и других фондов. Заполнение зоотехнической документации. Оказание первой помощи животным при травматических повреждениях, отравлениях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работу по повышению продуктивности животных, улучшению воспроизводства стада и увеличению выхода молодняка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выполняемые зоолаборантом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питомника лабораторных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503"/>
        <w:gridCol w:w="3970"/>
        <w:gridCol w:w="6694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Халат, резиновые сапоги, перчатки, фартук и другие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Уход за животными, их кормление, поение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Животные 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Веревка, халат, резиновые сапоги, перчатки, фартук и другие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Контроль за состоянием животного, чистку мест их содержания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Животные 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Веревка, халат, резиновые сапоги, перчатки, фартук и другие</w:t>
            </w:r>
          </w:p>
        </w:tc>
        <w:tc>
          <w:tcPr>
            <w:tcW w:w="6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Работа по повышению продуктивности животных, улучшению воспроизводства стада и увеличению выхода молодняка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зоолаборанта питомника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лабораторных животных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4053"/>
        <w:gridCol w:w="3077"/>
        <w:gridCol w:w="3158"/>
      </w:tblGrid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практических задач с применением основных практических навыков под непосредственным руководством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 - ориентированные профессиональные 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работы, контроль за состоянием животного, чистка мест их содержания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способов действий из известных на основе знаний и практического опыта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зоолаборанта питомника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лабораторных животных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8"/>
        <w:gridCol w:w="5244"/>
        <w:gridCol w:w="2581"/>
        <w:gridCol w:w="2787"/>
      </w:tblGrid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практических задач с применением основных практических навыков под непосредственным руководством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 - ориентированные профессиональные 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работы, контроль за состоянием животного, чистка мест их содержания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способов действий из известных на основе знаний и практического опыта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за здоровье и безопасность других при работе. Работа по улучшению воспроизводства стада и увеличению выхода молодняка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Обеспечивать достижение планируемого результата по улучшению воспроизводства стада и увеличению выхода молодняка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повышению продуктивности животных, улучшению воспроизводства стада и увеличению выхода молодняка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зооинженерной деятельности</w:t>
            </w:r>
          </w:p>
        </w:tc>
      </w:tr>
    </w:tbl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071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 Зоотехник отделения (комплекса, сельскохозяйственного участка, фермы)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 Главный зоотехник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Типовые квалификационные характеристики должностей руководителей и специалистов сельскохозяйственной отрасли (утверждены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1 июля 2013 года № 17/308, зарегистрированы в Министерстве юстиции Республики Казахстан 8 августа 2013 года № 8614) 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10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Категории 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 отделения (комплекса, сельскохозяйственного участка, фермы) (высшее образование) - без категории, ІІ, І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Зоотехник отделения (комплекса, сельскохозяйственного участка, фермы) (послевузовское образование) - без категории, ІІ, І 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зоотехник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зоотехника отделения (комплекса, сельскохозяйственного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участка, фермы), главного зоотехника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3"/>
        <w:gridCol w:w="2029"/>
        <w:gridCol w:w="519"/>
        <w:gridCol w:w="75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Животноводческие предприятия, животноводческие помещения, ветеринарные объекты, фермерские и крестьянские хозяйства.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Вредные и опасные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 травматизма, риски заражения при обслуживании неблагополучного по зоонозным заболеваниям скота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Особые условия допуска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обучения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(специалист среднего звена), послесреднее образование,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опыт, или высшее образование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категории- без требований к стажу работы; ІІ категории-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(бакалавриат), практический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категории- без требований к стажу работы; ІІ категории-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образование, практический опыт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5 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зоотехником отделения (комплекса,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сельскохозяйственного участка, фермы)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1544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сельскохозяйственных животных разных пород для улучшения производства продукции. Ведет первичную зоотехническую документацию, выращивает животных в закрепленной зоне обслуживания. Организует разработку и выполнение мероприятий по развитию животноводства, улучшению воспроизводства стада, повышению продуктивности животных, увеличению выхода молодняка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передвижение в половозрастные группы животных (по физиологическому состоянию), кормление и уход за животными в соответствии с ветеринарно-санитарными правилами и нормами. Ведет книги расходов кормов. Составляет рационы кормления животных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рациональное использование кормов, пастбищ и других кормовых угодий, внедряет на фермах новейшие методы содержания, кормления и ухода за поголовьем. Обеспечивает соблюдение законодательства по охране окружающей среды, охрану труда и пожарной безопасности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 селекционно-племенной работой по выведению высокопродуктивных животных, снижению яловости маточного поголовья. Организует проведение анализов по определению жирности, плотности, кислотности и чистоты молока. Участвует в составлении заявок на приобретение оборудования, запасных частей, ремонтных материалов и других материальных средств, необходимых для животноводства, и обеспечивает их выполнение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Участвует в разработке месячных, квартальных и годовых планов, составлении годовых отчетов, разработке и осуществлении мероприятий по интенсификации производства, эффективному использованию основных средств, трудовых и материальных ресурсов, внедрению достижений науки и передового опыта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зоотехником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отделения (комплекса, сельскохозяйственного участка, фермы)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697"/>
        <w:gridCol w:w="1134"/>
        <w:gridCol w:w="8898"/>
      </w:tblGrid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</w:tr>
      <w:tr>
        <w:trPr>
          <w:trHeight w:val="30" w:hRule="atLeast"/>
        </w:trPr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документы 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Выполнение работ по: подготовке сельскохозяйственных животных разных пород для производства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Ведет первичную зоотехническую документацию и выращивает животных в закрепленной зоне обслуживания</w:t>
            </w:r>
          </w:p>
        </w:tc>
      </w:tr>
      <w:tr>
        <w:trPr>
          <w:trHeight w:val="30" w:hRule="atLeast"/>
        </w:trPr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документы 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Разведение и воспроизводство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Ведет книги расходов кормов. составляет рационы кормления животных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документы </w:t>
            </w:r>
          </w:p>
        </w:tc>
        <w:tc>
          <w:tcPr>
            <w:tcW w:w="8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Организация рационального использования кормов, пастбищ и других кормовых угодий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зоотехника отделения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(комплекса, сельскохозяйственного участка, фермы) 5-го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8"/>
        <w:gridCol w:w="4463"/>
        <w:gridCol w:w="2950"/>
        <w:gridCol w:w="3329"/>
      </w:tblGrid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навыки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сотрудников с принятием ответственности за результат их действий на конкретном участке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задач, предполагающих многообразие способов решения для производства продукции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практические, теоретические знания и практический опыт в подготовке сельскохозяйственных животных разных пород для производства продукции 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Распределяет трудовые ресурсы, дает четкие и результативные инструкции, наблюдая за ходом работы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практические и познавательные навыки в документации и выращивании животных в закрепленной зоне обслуживания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всесторонним знанием при заполнении первичной зоотехнической документации и выращивании животных в закрепленной зоне обслуживания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ход работы, сверяясь с планом на соответствие к заранее разработанным планам, нормам качества, графикам выполнения работ и финансовой смете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Документирует и ведет учет в рамках профессиональной деятельности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Самостоятельный поиск информации, необходимый для решения вопросов при разведении и воспроизводстве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Документирует процедуры профессиональной деятельности и оценивает результаты в соответствии с заранее установленными критериями, нормами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Творческий подход, умения и навыки самостоятельно разрабатывать учет расходов кормов и рационы кормления животных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ряд задач и учитывает основные процессы при ведении книг расходов кормов и составлении рационов кормления животных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зоотехника отделения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(комплекса, сельскохозяйственного участка, фермы) 6-го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2744"/>
        <w:gridCol w:w="4120"/>
        <w:gridCol w:w="4221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Личностные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навыки 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деятельность: определение задач и планирование деятельности с учетом поставленной цели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и инновационная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научных знаний и опыта в зооинженерном деле. Определяет способы решения задач и проблем с применением стратегических подходов в подготовке сельскохозяйственных животных разных пород для производства продукции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деятельностью сотрудников с принятием ответственности за результат на уровне подразделения с учетом достижения результатов стратегического планирования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обширные знания, технические и правовые принципы и ряд управленческих методов и принципов в профессиональной деятельности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 узкоспециализированной профессиональной деятельности по первичной зоотехнической документации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стратегии деятельности подразделения или организации, принципы управления процессами и деятельностью. Предусматривает самостоятельное определение задач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Применять на практике теоретические знания при разведении и воспроизводстве сельскохозяйственных животных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разведения и воспроизводства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решения по повышению профессионализма и квалификации персонала. Осваивает новые методы и подходы ориентированные на конечный результат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обширные знания, технические и правовые принципы и ряд управленческих методов и принципов в профессиональной деятельности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Понимает риски, характерные для данного вида деятельности, может их контролировать и сводить к минимуму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зоотехника отделения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(комплекса, сельскохозяйственного участка, фермы)7-го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4665"/>
        <w:gridCol w:w="3247"/>
        <w:gridCol w:w="3090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группой сотрудниками с принятием ответственности за результат их действий на конкретном участке технологического процесса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задач, предполагающих многообразие способов решения и их выбор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знания и практический опыт за содержанием, кормлением, тренингами и испытаниями племенных лошадей одной породы на ипподроме 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полной мере несет ответственность за техническую подготовку, здоровье и безопасность работников, соблюдение техники безопасности, гигиенических норм, защиту окружающей среды при выполнении ими определенных задач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подход самостоятельно разрабатывать и выдвигать различные, в том числе альтернативные варианты решения при составлении годовых отчетов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разработки месячных, квартальных и годовых планов испытаний лошадей, составлении годовых отчетов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ход работы, сверяясь с планом на соответствие к заранее разработанным планам, нормам качества, графикам выполнения работ и финансовой смете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практические и познавательные навыки в стратегическом планировании, оценке работы, анализе ситуации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ряд задач и учитывает основные процессы планирования, и трансформации планов в рабочие процессы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учет количества и качества продукции животноводства, передаваемой другим подразделениям или реализуемой заготовительным и перерабатывающим предприятиям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задачи, 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всесторонним знанием о методологии системного анализа и проектирования профессиональных ситуаций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зооинженерной деятельности</w:t>
            </w:r>
          </w:p>
        </w:tc>
      </w:tr>
    </w:tbl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труда и социальной защиты населения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_____________________ Дата 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