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5189" w14:textId="0365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"Комитет по делам культуры и искусства Министерства культуры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16 мая 2014 года № 37. Зарегистрирован в Министерстве юстиции Республики Казахстан 23 мая 2014 года № 9468. Утратил силу приказом Министра культуры и спорта Республики Казахстан от 22 декабря 2015 года № 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22.12.2015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«Комитет по делам культуры и искусства Министерства культуры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делам культуры и искусства Министерства культуры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Мухамедиулы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2014 года № 37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«Комитет по делам культуры и искусства Министерства культуры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«Комитет по делам культуры и искусства Министерства культуры Республики Казахстан» (далее - Комитет) является ведомством Министерства культуры Республики Казахстан (далее - Министерство), осуществляющим возложенные на него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Комитета являются реализация государственной политики и осуществление государственного контроля в областях культуры, охраны и использования объектов историко-культурного наследия.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 в организационно-правовой форме государственного учреждения, имеет обособленное имущество,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по вопросам своей компетенции в установленном законодательством порядке принимает решения, оформляемые приказами Председателя или лица, его замещающего.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штатная численность Комитета утверждается ответственным секретарем Министерства по согласованию с Министром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Комитета: 010000, город Астана, район Есиль, ул. Орынбор, дом № 8, здание «Дом Министерств», 15 подъезд.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Комитета - государственное учреждение «Комитет по делам культуры и искусства Министерства культуры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Комитета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 состоит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управление кинематографии и театрального искусства;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управление музыкального искусства;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управление историко - 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управление административной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управление планирования и исполнения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Комитет является органом, осуществляющим управление следующими государственными учреждениями: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учреждение «Отрарский государственный археологический заповедник-музей» Министерства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учреждение «Национальный историко-культурный и природный заповедник-музей «Улытау» Министерства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«Государственный историко-культурный заповедник-музей «Азрет-Султан»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«Государственный историко-культурный и литературно-мемориальный заповедник-музей Абая «Жидебай-Борили»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«Государственный историко-культурный заповедник-музей «Памятники древнего Тараза»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«Государственный историко-культурный и природный заповедник-музей «Тамгалы»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Республиканское государственное учреждение «Национальная библиотека Республики Казахстан» Министерства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Республиканское государственное учреждение «Республиканская библиотека для незрячих и слабовидящих граждан» Министерства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Республиканское государственное учреждение «Национальная академическая библиотека Республики Казахстан в городе Астане» Министерства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Республиканское государственное учреждение «Национальный музей Республики Казахстан» Министерства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Комитет является органом, осуществляющим управление следующими государственными предприятиями: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казенное предприятие «Казахский государственный академический театр оперы и балета имени Абая» Министерства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казенное предприятие «Казахский государственный академический театр драмы имени М. Ауэзова» Министерства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Республиканское государственное казенное предприятие «Государственный академический русский театр драмы имени М. Лермонтова» Министерства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Республиканское государственное казенное предприятие «Государственный академический казахский театр для детей и юношества имени Г. Мусрепова» Министерства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казенное предприятие «Государственный академический русский театр для детей и юношества имени Н. Сац»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казенное предприятие «Государственный республиканский уйгурский театр музыкальной комедии имени Куддуса Кужамьярова»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казенное предприятие «Государственный республиканский корейский театр музыкальной комедии»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казенное предприятие «Республиканский немецкий драматический театр»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Республиканское государственное казенное предприятие «Центральный государственный музей Республики Казахстан»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Республиканское государственное казенное предприятие «Государственный музей искусств Республики Казахстан имени А. Кастеева» Министерства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Республиканское государственное казенное предприятие «Государственная коллекция уникальных смычковых музыкальных инструментов»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Республиканское государственное казенное предприятие «Республиканский музей книги»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Республиканское государственное казенное предприятие «Национальный историко-культурный заповедник «Ордабасы»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Республиканское государственное казенное предприятие «Государственный историко-культурный заповедник-музей «Иссык»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Республиканское государственное казенное предприятие «Государственный историко-культурный заповедник-музей «Берел»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Республиканское государственное казенное предприятие «Казахская государственная филармония имени Жамбыла» Министерства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Республиканское государственное казенное предприятие «Казахский государственный академический оркестр народных инструментов имени Курмангазы» Министерства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Республиканское государственное казенное предприятие «Государственный ансамбль танца Республики Казахстан «Салтанат»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Республиканское государственное казенное предприятие «Ансамбль классической музыки «Камерата Казахстана» Министерства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Республиканское государственное казенное предприятие «Государственный академический театр танца Республики Казахстан»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Республиканское государственное казенное предприятие «Государственный камерный оркестр «Ак жауын»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Республиканское государственное предприятие на праве хозяйственного ведения «Казреставрация» Министерства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Комитет является органом, осуществляющим управление следующими юридическими лицами, права владения и пользования государственными пакетами акций (долями участия) которых, принадлежат Министерству: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Акционерное общество «Қазақ әуендері»;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Акционерное общество «Фонд духовного развития народа Казахстана»;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Акционерное общество «Казахфильм» имени Шакена Айманова»;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Некоммерческое акционерное общество «Государственный театр оперы и балета «Астана Опера»;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Товарищество с ограниченной ответственностью «Казахский научно-исследовательский институт культуры»;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Товарищество с ограниченной ответственностью «Astana Ballet».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Функции Комитета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Комитет в соответствии с действующим законодательством и возложенными на него задачами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государственной политики в области культуры, охраны и использования памятников историко-культурного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реализация научных программ в области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реализация республиканских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контроль за исполнением археологических и (или) научно-реставрационных работ на памятниках истории и культуры международного и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использованием и порядком содержания памятников истории и культуры международного и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сооружением новых памятников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контроль за исполнением законодательства Республики Казахстан в области охраны и использования объектов историко-культурного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контроль за соблюдением лицензиатом условий, указанных в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контроль за восстановлением памятника истории и культуры физическими и юридическими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осуществление руководства деятельностью подведомственных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создание условий для развития культуры народа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внесение предложений в стратегические планы Министерства, государственные и отраслевые (секторальные) программы в области культуры, объектов историко-культурного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участие в разработке нормативных правовых актов по вопросам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организация на территории Республики Казахстан мероприятий по учету, охране, консервации, реставрации и использованию памятников истории, материальной и духовной культуры, а также по увековечению памяти видных деятелей культуры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рассмотрение ходатайств физических и (или) юридических лиц о включении объектов в Государственный реестр объектов национального культурного достояния;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ведение Государственного реестра объектов национального культурного достояния;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внесение предложений в Министерство по созданию, реорганизации и ликвидации подведомственных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проведение социально значимых мероприятий в области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проведение национальных (республиканских) и международных конкурсов и фестивалей в различных сферах творческой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участие в разработке Типовых правил проведения республиканских конкурсов и фестивалей;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осуществление комплекса мероприятий, направленных на поиск и поддержку талантливой молодежи и перспективных творческих коллективов;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внесение предложений о присвоении деятелям культуры и искусства почетных званий и государственных наград Республики Казахстан, награждении творческих коллективов в порядке, установленным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участие в разработке типовых квалификационных требований к категориям гражданских служащих государственных организаций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организация и проведение аттестации руководителей подведомственных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проведение аттестации республиканских организаций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организация системы переподготовки и повышения квалификации работников государственных организаций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международного культурного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координация репертуарной политики в сфере музыкального и театрального искусства;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ведение Государственного реестра фильмов;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выдача прокатных удостоверений на фильмы и отзыв их в судебном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формирование предложений о присвоении статуса «Национальный» государственным организациям культуры и отдельным профессиональным художественным, творческим коллективам;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рассмотрение предложений руководителей республиканских государственных организаций культуры, а также руководителей местных исполнительных органов областей, города республиканского значения, столицы о присвоении статуса «Академический» государственным организациям культуры и отдельным профессиональным художественным, творческим коллективам и внесение предложения Правительству Республики Казахстан о присвоении статуса «Академический» государственным организациям культуры и отдельным профессиональным художественным, творческим коллективам;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рассмотрение предложений руководителей местных исполнительных органов областей, города республиканского значения, столицы о присвоении статуса «Народный» (образцовый) коллективам художественной самодеятельности;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лицензирование деятельности по проведению археологических и (или) научно-реставрационных работ на памятниках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внесение предложений по представлению в пользование памятников истории и культуры международного и республиканского значения, являющихся государственной собственностью;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согласование проектов планирования, застройки и реконструкции городов и других населенных пунктов, а также карт землепользования, имеющих памятники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дача согласия на перемещение или изменение памятника истории и культуры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участие в разработке порядка определения и режима использования охранных зон, зон регулирования застройки и зон охраняемого природного ландшафта объектов историко-культурного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подготовка предложений в Государственный список памятников истории и культуры республиканского значения; согласование государственного списка памятников истории и культуры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организация работы художественно-экспертных советов, экспертных комиссий в сфере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организация работы по научному изучению и фиксации памятников истории и культуры при их перемещении или изменении;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обеспечение деятельности Государственной комиссии по памятникам и монументам, сооружаемым в Республике Казахстан, Комиссии по присуждению Государственной премии Республики Казахстан в области литературы и искусства, Комиссии по присуждению Государственной премии мира и прогресса Первого Президента Республики Казахстан, Комиссии по присуждению государственных стипендий, специальной комиссии по подготовке заключений о признании объектов историко-культурного наследия памятниками истории и культуры, а также о лишении статуса памятника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осуществление деятельности в сфере государственных закупок по курируемым отраслям;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участие в разработке форм ведомственной статистической отчетности, проверочных листов, критериев оценки степени рисков, ежегодных планов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45) обеспечение соблюдения требований законодательства Республики Казахстан в области охраны и использования объектов историко-культурного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46) обеспечение соблюдения особого режима объектов национального культурного достояния;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47) координация деятельности организаций культуры республики (сельских, поселковых, районных, городских, областных, республиканских);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48) определение потребности в кадрах в сфере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49) создание национальных фильмов в порядке, установленном законодательством Республики Казахстан о государственных закупках;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50) обеспечение соблюдения принципов гендерного равенства в кадровой политике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51) осуществление взаимодействия с общественными организациями по реализации государственной и отраслевых (секторальных)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52) взаимодействие с творческими союзами и другими организациями, независимо от формы собственности по вопросам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53) поддержка и координация деятельности государственных организаций культуры республиканского значения по развитию театрального, музыкального искусства, кинематографии, библиотечного и музейного дела, обеспечение деятельности республиканских государственных учреждений в области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54) осуществление иных функций, предусмотренных законами Республики Казахстан, актами Президента 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для реализации возложенных на него задач и осуществления своих функций имеет право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издавать правовые акты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и получать от государственных органов, организаций, их должностных лиц необходимую информацию и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предложения по разработке нормативных правовых актов в области культуры, охраны и использования объектов историко-культурного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проводить совещания, семинары, конференции, круглые столы и иные заседания по вопросам, входящим в компетенцию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создавать консультативно-совещательные органы (рабочие группы, комиссии, советы) по курируемым направлениям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выступать органом государственного управления в отношении организаций, подведомственных Министерству;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иные права, предусмотренные законодательными актами Республики Казахстан. 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Комитета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Комитет возглавляет Председатель, назначаемый на должность и освобождаемый от должности в порядке, установленном законодательством Республики Казахстан, Министром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Председатель имеет двух заместителей, назначаемых на должность и освобождаемых от должности Министром культуры Республики Казахстан по согласованию с Ответственным секретарем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Председатель Комитета: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полномочия и обязанности своих заместителей и работников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согласованию с курирующим вице-министром, ответственным секретарем решает вопросы командирования работников Комитета в зарубежные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своей компетенции издает приказы, дает указания, обязательные для исполнения работниками Комитета и организаций, в отношении которых Комитет является органом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Комитет в государственных органах и иных организациях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утверждает положения о структурных подразделениях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принимает меры, направленные на противодействие коррупции в Комитете и несет персональную ответственность за принятие антикоррупционных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несет персональную ответственность за реализацию республиканских бюджетных программ и осуществление деятельности в сфере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принимает решения по другим вопросам, относящимся к его компетенции.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