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31d1" w14:textId="85d3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марта 2012 года № 131 "Об утверждении Правил предоставления информации из правового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мая 2014 года № 181. Зарегистрирован в Министерстве юстиции Республики Казахстан 30 мая 2014 года № 9476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регистрации прав на недвижимое имущество»,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юстиции»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«Об утверждении Правил предоставления информации из правового кадастра» (зарегистрированный в Реестре государственной регистрации нормативных правовых актов № 7586, опубликованный в газете «Казахстанская правда» от 12 мая 2012 года № 136-137 (26955-26956)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мая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181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из правового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 зарегистрированных правах (обременениях)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недвижимое имущество и его технических характеристиках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                                    «___» ______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 (фамилия, имя, отчество, дата рождения и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      физического лица; наименование и БИН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юридического лица, фамилия, имя, отчество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подтверждение того, что на следующие объекты недвижимости: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55"/>
        <w:gridCol w:w="1378"/>
        <w:gridCol w:w="2013"/>
        <w:gridCol w:w="1402"/>
        <w:gridCol w:w="1073"/>
        <w:gridCol w:w="1638"/>
        <w:gridCol w:w="1732"/>
        <w:gridCol w:w="1097"/>
        <w:gridCol w:w="1239"/>
      </w:tblGrid>
      <w:tr>
        <w:trPr>
          <w:trHeight w:val="18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жилая/ основная/ полезная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(ЗУ)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зарегистрировано право: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2134"/>
        <w:gridCol w:w="2788"/>
        <w:gridCol w:w="2495"/>
        <w:gridCol w:w="2450"/>
        <w:gridCol w:w="2586"/>
      </w:tblGrid>
      <w:tr>
        <w:trPr>
          <w:trHeight w:val="1095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24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зарегистрировано обременение права: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973"/>
        <w:gridCol w:w="2513"/>
        <w:gridCol w:w="2033"/>
        <w:gridCol w:w="2033"/>
        <w:gridCol w:w="1913"/>
      </w:tblGrid>
      <w:tr>
        <w:trPr>
          <w:trHeight w:val="17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(заинтересованное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зарегистрированы юридические притязания и сделки, не влекущие возникновение прав или обременени на недвижимое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2596"/>
        <w:gridCol w:w="2575"/>
        <w:gridCol w:w="2596"/>
        <w:gridCol w:w="2618"/>
      </w:tblGrid>
      <w:tr>
        <w:trPr>
          <w:trHeight w:val="141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притязания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(заинтересованное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24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отдела:_____________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Сведения, содержащиеся в справке,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действительными на момент выдачи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2014 года № 181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из правового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 юстиции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Справка об отсутствии (наличии) 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                                      от «__» 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дата рождения и ИИН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наименование и БИН юридического лица, Ф.И.О. его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за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(для физического лица - фамилия, имя, отчество,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рождения и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 (для юридического лица - наименование и 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Зарегистрировано право на недвижимое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4"/>
        <w:gridCol w:w="4106"/>
      </w:tblGrid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 (видобъекта, целевое 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права, форма собственности (индивидуальная или общая, доля)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права, дата и время регистрации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зарегистрированных обременении (вид обременения, заинтересованное лицо, основание возникновения обременения, дата и время регистрации)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зарегистрированных юридических притязаний и сделок, не влекущих возникновение прав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обременении на недвижимое имущество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Зарегистрировано право аренды, безвозмездного 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доверительного управления на недвижимое имущество, по которому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правообладателем (собственником) является иное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4"/>
        <w:gridCol w:w="4106"/>
      </w:tblGrid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 (вид объекта, целевое 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Правообладатель (Собственник)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права собственности, дата и время регистрации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возникновения аренды, безвозмездного пользования, доверительного управления, дата и время регистрация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(адрес, регистрационный код адреса -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…………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Ранее за указанным лицом было зарегистрировано право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4"/>
        <w:gridCol w:w="4106"/>
      </w:tblGrid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 (вид объекта, целевое назначение, кадастровый номер)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права, форма собственности (индивидуальная или общая, доля)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права, дата и время регистрации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прекращения права, дата и время регистрации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.................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Ранее за указанным лицом зарегистрировано право аренды,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пользования, доверительного управления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имущество, по которому правообладателем (собственником) является иное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(адрес, регистрационный код адреса - 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0"/>
        <w:gridCol w:w="3730"/>
      </w:tblGrid>
      <w:tr>
        <w:trPr>
          <w:trHeight w:val="30" w:hRule="atLeast"/>
        </w:trPr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 (вид объекта, целевое назначение, кадастровый номер)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 (собственник)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возникновения аренды, безвозмездного пользования, доверительного управления, дата и время регистрация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прекращения аренды,безвозмездного пользования, доверительного управления, дата и время регистрация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адресу:______________________________________________________________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(адрес, регистрационный код адреса -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……………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      ________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отдела:________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    _______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Сведения, содержащиеся в справке,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действительными на момент выдачи.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