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dd4a" w14:textId="35cd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25 апреля 2014 года № 276 и Заместителя Премьер-Министра Республики Казахстан - Министра финансов Республики Казахстан от 30 апреля 2014 года № 198. Зарегистрирован в Министерстве юстиции Республики Казахстан 9 июня 2014 года № 9489. Утратил силу совместным приказом Министра по инвестициям и развитию Республики Казахстан от 29 мая 2015 года № 672 и Министра финансов Республики Казахстан от 31 декабря 2015 года № 739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по инвестициям и развитию РК от 29.05.2015 </w:t>
      </w:r>
      <w:r>
        <w:rPr>
          <w:rFonts w:ascii="Times New Roman"/>
          <w:b w:val="false"/>
          <w:i w:val="false"/>
          <w:color w:val="ff0000"/>
          <w:sz w:val="28"/>
        </w:rPr>
        <w:t>№ 672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финансов РК от 31.12.2015 № 739 (вводится в действие по истечении двадцати одного календарного дня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ноября 2012 года № 819 «Об утверждении регламента государственной услуги «Выдача специального разрешения на проезд тяжеловесных и крупногабаритных транспортных средств (включая иностранные) по территории Республики Казахстан» (зарегистрирован в Реестре государственной регистрации нормативных правовых актов под № 8144, опубликованный 5 июня 2013 года в газете «Казахстанская правда» № 190-191 (27464-27465).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транспортного контроля Министерства транспорта и коммуникаций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совместного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Председателя Комитета транспортного контроля Министерства транспорта и коммуникаций Республики Казахстан Асавбаева А.А. и Председателя Комитета таможенного контроля Министерства финансов Республики Казахстан Амрина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67"/>
        <w:gridCol w:w="6833"/>
      </w:tblGrid>
      <w:tr>
        <w:trPr>
          <w:trHeight w:val="30" w:hRule="atLeast"/>
        </w:trPr>
        <w:tc>
          <w:tcPr>
            <w:tcW w:w="7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Ж. Касымбек</w:t>
            </w:r>
          </w:p>
        </w:tc>
        <w:tc>
          <w:tcPr>
            <w:tcW w:w="6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Б. Султанов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 № 276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Заместителя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198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специального разрешения на проезд тяжеловесных и (или)</w:t>
      </w:r>
      <w:r>
        <w:br/>
      </w:r>
      <w:r>
        <w:rPr>
          <w:rFonts w:ascii="Times New Roman"/>
          <w:b/>
          <w:i w:val="false"/>
          <w:color w:val="000000"/>
        </w:rPr>
        <w:t>
крупногабаритных транспортных средств (включая иностранные)</w:t>
      </w:r>
      <w:r>
        <w:br/>
      </w:r>
      <w:r>
        <w:rPr>
          <w:rFonts w:ascii="Times New Roman"/>
          <w:b/>
          <w:i w:val="false"/>
          <w:color w:val="000000"/>
        </w:rPr>
        <w:t>
по территории Республики Казахстан»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19-11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«Об автомобильном транспорте», а также согласно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Казахстан», утвержденному постановлением Правительства Республики Казахстан от 26 марта 2014 года № 265 «О вопросах оказания государственной услуг в сфере автомобильного транспорта», территориальными органами Комитета транспортного контроля Министерства транспорта и коммуникаций Республики Казахстан (далее – услугодатель 1) и таможенными органами в пунктах пропуска автотранспортных средств через Государственную границу Республики Казахстан, совпадающую с таможенной границей Таможенного союза (далее – услугодатель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 заявлений на получение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отечественного услугополучателя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веб-портал «электронного правительства»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иностранного услугополучателя либо его представителя через услугодателей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Выдача результата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отечественного услугополучателя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иностранного услугополучателя через услугодателей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– специальное разрешение на проезд тяжеловесных и (или) крупногабаритных транспортных средств по территории Республики Казахстан (далее – специальное разрешение) и контрольный талон к нему в бумажном виде.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услугодателей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получение услугодателем заявления установленной формы (далее – заявление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1 в течение одного часа после поступления заявления услугополучателя, проводит его регистрацию и передает на рассмотрение руководителю услугодателя 1 либо лицу его замещающему;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1 либо лицо его замещающее в течение одного часа рассматривает заявление услугополучателя и передает руководителю отдела контроля на автомобильном транспорте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контроля на автомобильном транспорте услугодателя 1 в течение одного часа рассматривает заявление услугополучателя и передает специалисту отдела контроля на автомобильном транспорте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контроля на автомобильном транспорте услугодателя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дней, а в случаях, когда не требуется согласование маршрута перевозки – в течение одного рабочего дня рассматривает заявление услугополучателя и проверяет на соответствие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 уведомление о выдаче результата оказания государственной услуги с указанием </w:t>
      </w:r>
      <w:r>
        <w:rPr>
          <w:rFonts w:ascii="Times New Roman"/>
          <w:b w:val="false"/>
          <w:i w:val="false"/>
          <w:color w:val="000000"/>
          <w:sz w:val="28"/>
        </w:rPr>
        <w:t>суммы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проезд отечественных и иностранных крупногабаритных и (или) тяжеловесных автотранспортных средств по территории Республики Казахстан (далее – уведомление) и направляет его в ЦОН посредством информационной системы либо выдает иностранному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после подтверждения услугополучателем уплаты суммы сбора в республиканский бюджет, оформляет специальное разрешение и контрольный талон к нему и направляет их на подписание руководителю услугодателя 1 либо лицу его замещающему;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1 либо лицо его замещающее в течение одного часа подписывает специальное разрешение и направляет его и контрольный талон к нему в канцелярию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1 в течение одного часа после поступления результата оказания государственной услуги направляет его в ЦОН через курьера либо в течение 10 минут выдает иностранному услугополучателю либо его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услугодателю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либо должностное лицо, осуществляющее прием документов (далее – должностное лицо) услугодателя 2 в течение одного часа с момента поступления документов проводит регистрацию заявления услугополучателя и передает на рассмотрение руководителю услугодателя 2 либо лицу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2 либо лицо его замещающее в течение одного часа рассматривает заявление услугополучателя и передает его уполномоченному лицу услугодателя 2, осуществляющее оформление специального разрешения и контрольного талона к нему (далее – уполномоченное лицо);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услугодателя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дней, а в случаях, когда не требуется согласование маршрута перевозки – в течение одного рабочего дня рассматривает заявление услугополучателя и проверяет на соответствие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часа оформляет уведомление и выдает его услугополучателю либо его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после подтверждения услугополучателем уплаты суммы сбора в республиканский бюджет, оформляет специальное разрешение и контрольный талон к нему и направляет их на подписание руководителю услугодателя 2 либо лицу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2 либо лицо его замещающее в течение одного часа подписывает специальное разрешение и направляет его и контрольный талон к нему в канцелярию либо должностному лицу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либо должностное лицо услугодателя 2 в течение 10 минут после поступления результата оказания государственной услуги выдает его услугополучателю либо его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заявления услугополучателя в канцелярии услугодателя 1 и передача его руководителю услугодателя 1 либо лицу его замещающему;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резолюция руководителя услугодателя 1 либо лица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резолюция руководителя отдела контроля на автомобильном транспорте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уведомления и направление его в ЦОН посредством информационной системы или передача иностранному услугополучателю либо его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платежного документа об уплате суммы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специального разрешения и контрольного талона к нему и передача их на подписание руководителю услугодателя 1 либо лицу его замещающему;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результата оказания государственной услуги в канцелярию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результата оказания государственной услуги в ЦОН через курьера или его выдача иностранному услугополучателю либо его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услугодателю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заявления услугополучателя в канцелярии услугодателя 2 либо должностным лицом услугодателя 2 и передача руководителю услугодателя 2 либо лицу его замещающему;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резолюция руководителя услугодателя 2 либо лица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уведомления и передача услугополучателю либо его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платежного документа об уплате суммы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специального разрешения и контрольного талона к нему и передача их на подписание руководителю услугодателя 2 либо лицу его замещающему;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либо его представителю.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1 либо лицо его замещающее;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контроля на автомобильном транспорте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контроля на автомобильном транспорте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услугодателю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либо должностное лицо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2 либо лицо его замещающее.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1 в течение одного часа после поступления заявления услугополучателя, проводит его регистрацию и передает на рассмотрение руководителю услугодателя 1 либо лицу его замещающему;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1 либо лицо его замещающее в течение одного часа рассматривает заявление услугополучателя и передает руководителю отдела контроля на автомобильном транспорте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контроля на автомобильном транспорте услугодателя 1 в течение одного часа рассматривает заявление услугополучателя и передает специалисту отдела контроля на автомобильном транспорте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контроля на автомобильном транспорте услугодателя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дней, а в случаях, когда не требуется согласование маршрута перевозки – в течение одного рабочего дня рассматривает заявление услугополучателя и проверяет на соответствие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уведомление о выдаче результата оказания государственной услуги с указанием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(далее – уведомление) и направляет его в ЦОН посредством информационной системы либо выдает иностранному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после подтверждения услугополучателем уплаты суммы сбора в республиканский бюджет, оформляет специальное разрешение и контрольный талон к нему и направляет их на подписание руководителю услугодателя 1 либо лицу его замещающему;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1 либо лицо его замещающее в течение одного часа подписывает специальное разрешение и направляет его и контрольный талон к нему в канцелярию услугодателя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1 в течение одного часа после поступления результата оказания государственной услуги направляет его в ЦОН через курьера либо в течение 10 минут выдает иностранному услугополучателю либо его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услугодателю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либо должностное лицо, осуществляющее прием документов (далее – должностное лицо) услугодателя 2 в течение одного часа с момента поступления документов проводит регистрацию заявления услугополучателя и передает на рассмотрение руководителю услугодателя 2 либо лицу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2 либо лицо его замещающее в течение одного часа рассматривает заявление услугополучателя и передает его уполномоченному лицу услугодателя 2, осуществляющее оформление специального разрешения и контрольного талона к нему (далее – уполномоченное лицо);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услугодателя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дней, а в случаях, когда не требуется согласование маршрута перевозки – в течение одного рабочего дня рассматривает заявление услугополучателя и проверяет на соответствие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часа оформляет уведомление и выдает его услугополучателю либо его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после подтверждения услугополучателем уплаты суммы сбора в республиканский бюджет, оформляет специальное разрешение и контрольный талон к нему и направляет их на подписание руководителю услугодателя 2 либо лицу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2 либо лицо его замещающее в течение одного часа подписывает специальное разрешение и направляет его и контрольный талон к нему в канцелярию либо должностному лицу услугодателя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либо должностное лицо услугодателя 2 в течение 10 минут после поступления результата оказания государственной услуги выдает его услугополучателю либо его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услугодателей 1 и 2 приведены в блок-схемах взаимодействия структурных подразделений (работников) услугодателей 1 и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ЦОН,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в течении 15 минут производит регистрацию заявления услугополучателя и направляет услугодателю 1 в форме электронных копий документов посредством информационной системы, удостоверенных электронной цифровой подписью (далее – ЭЦП)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Максимальное допустимое время ожидания для сдачи пакета документов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документов, необходимых для оказания государственной услуги при обращении услугополучателя (либо его представителя по доверенности)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документ, подтверждающий уплату </w:t>
      </w:r>
      <w:r>
        <w:rPr>
          <w:rFonts w:ascii="Times New Roman"/>
          <w:b w:val="false"/>
          <w:i w:val="false"/>
          <w:color w:val="000000"/>
          <w:sz w:val="28"/>
        </w:rPr>
        <w:t>суммы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документов в ЦОН, работник ЦОН выдает отечественному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(при его наличии)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(при его наличии) – для физических лиц или наименование – для юридических лиц,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в течение 15 минут после поступления исполненных документов осуществляет прием результата оказания государственной услуги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услугополучателя в течение 15 минут выдает результат оказания государственной услуги услугополучателю либо его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Сведения о документе, удостоверяющим личность, о государственной регистрации (перерегистрации) юридического лица, о государственной регистрации индивидуального предпринимателя, содержащиеся в государственных информационных системах сотрудник ЦОНа получает из соответствующих государственных информационных систем посредством информационной системы мониторинга оказания государственных услуг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Диаграмма функционального взаимодействия при оказании государственной услуги через ЦОН,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ЦОН прием документов осуществляется в операционном зале в порядке «электронной»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подача электронного запроса посредством Портала с приложением электронных копий документов (в формате «pdf»), удостоверенных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поступления электронного запроса услугополучателя последовательность процедур (действий) услугодателя при оказании государственных услуг через Портал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посредством портала в «личном кабинете» услугополучателя отображается статус о принятии запроса на получение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Выдача результата оказания государственной услуги услугополучателю осуществляется на основании расписки о приеме соответствующих документов, указанный в ней срок (после получения уведомления о выдаче результата оказания государственной услуги),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 об уплате суммы сбора, за исключением случаев уплаты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Диаграмма функционального взаимодействия при оказании государственной услуги через Портал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специального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крупногабаритных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иностранные) по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Блок-схема взаимодействия структурных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(работников) услугодателя 1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24587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специального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крупногабаритных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иностранные) по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Блок-схема взаимодействия структурных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(работников) услугодателя 2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16713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специального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крупногабаритных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иностранные) по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при оказании государственной услуги через ЦОН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191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5278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специального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крупногабаритных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иностранные) по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при оказании электронной государственной услуги через Портал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2804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5278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