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8d4dd" w14:textId="248d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государственных учреждений Министерства индустрии и новых технологий Республики Казахстан и их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30 апреля 2014 года № 142. Зарегистрирован в Министерстве юстиции Республики Казахстан 10 июня 2014 года № 9490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ноября 2004 года № 1237 «Некоторые вопросы Министерства индустрии и новых технологий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по инвестициям и развитию РК от 17.10.2014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24.10.2014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15.10.2014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Положение государственного учреждения «Комитет по атомной энергии Министерства индустрии и новых технологий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Положение государственного учреждения «Комитет государственного энергетического надзора и контроля Министерства индустрии и новых технологий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Положение государственного учреждения «Комитет индустрии туризма Министерства индустрии и новых технологий Республики Казахстан»,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15.10.2014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по инвестициям и развитию РК от 17.10.2014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Положение о территориальном органе – территориальном департаменте Комитета государственного энергетического надзора и контроля Министерства индустрии и новых технологий Республики Казахстан по соответствующей области, городов Астаны, Алматы,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24.10.2014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административно-кадровой работы Министерства индустрии и новых технологий Республики Казахстан (Арыстанов А. К.)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индустрии и новых технологий Республики Казахстан Атамкулова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–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А.Исекешев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142    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и метрологии 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1 утратило силу приказом Министра по инвестициям и развитию РК от 17.10.2014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142    </w:t>
      </w:r>
    </w:p>
    <w:bookmarkEnd w:id="3"/>
    <w:bookmarkStart w:name="z5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по инвестициям Министерства индустрии и новых технологий Республики Казахстан»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и.о. Министра по инвестициям и развитию РК от 24.10.2014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2014 года № 142    </w:t>
      </w:r>
    </w:p>
    <w:bookmarkEnd w:id="5"/>
    <w:bookmarkStart w:name="z8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геологии и</w:t>
      </w:r>
      <w:r>
        <w:br/>
      </w:r>
      <w:r>
        <w:rPr>
          <w:rFonts w:ascii="Times New Roman"/>
          <w:b/>
          <w:i w:val="false"/>
          <w:color w:val="000000"/>
        </w:rPr>
        <w:t xml:space="preserve">
недропользования 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и.о. Министра по инвестициям и развитию РК от 15.10.2014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1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7"/>
    <w:bookmarkStart w:name="z1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учреждения «Комитет по атомной энергии Министерства индустрии и новых технологий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8"/>
    <w:bookmarkStart w:name="z1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по атомной энергии Министерства индустрии и новых технологий Республики Казахстан» (далее – Комитет) является государственным органом осуществляющим руководство в сферах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010000, город Астана, улица Орынбор, дом 10, подъезд 13,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Полное наименование государственного органа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«Қазақстан Республикасы Индустрия жэне жаңа технологиялар министрлігінің Атом энергиясы комитеті»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«Комитет по атомной энергии Министерства индустрии и новых технологий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10"/>
    <w:bookmarkStart w:name="z1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11"/>
    <w:bookmarkStart w:name="z1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сфере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инспекции, связанные с исполнением своих полномочий в сфере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соблюдением норм и правил в области использования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обеспечением физической защиты ядерных установок, ядерных материалов и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норм и правил радиационной безопасности, условий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государственный контроль за радиационной обстановкой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экспортом, импортом, перемещением, транзитом и размещением продукции, подлежащей экспортному контролю, включающей ядерные материалы, технологии, оборудование, специальные неядерные материалы, источники ионизирующего излучения и товары, контролируемые в целях национальной безопасности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экспортом и импортом товаров и услуг в области использования атомной энергии, включающими передачу, продажу или покупку в коммерческих целях или передачу некоммерческого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государственный учет и контроль ядерных материалов и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ведение реестра источников ионизирующего излучения;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осуществляет согласование импорта, экспорта и транзита источников ионизирующего излучения, продукции, подлежащей экспортному контролю, и товаров, контролируемых в целях национальной безопасности,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лицензирование видов деятельности, связанной с использованием атомной энергии, и проверку выполнения условий действия лицензий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деятельность национальной комиссии по радиационной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контроль за соблюдением норм и правил в области обеспечения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в установленном законодательством порядке функции уполномоченного органа в области использования атомной энергии в отношении акционерных обществ, государственные пакеты акции которых переданы во владение и пользование, а также республиканских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определяет приоритетные направления деятельности и обязательные объемы работ (услуг), финансируемых из бюджета, республиканских государственных предприятий и в случаях, предусмотренных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рассматривает и утверждает планы развития республиканских государственных предприятий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 в соответствующей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дает согласие уполномоченному органу по государственному имуществу на изъятие или перераспределение имущества, переданного республиканскому юридическому лицу или приобретенного им в результате собственной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утверждает годовую финансовую отчетность республиканского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 согласованию с уполномоченным органом по государственному имуществу осуществляет реорганизацию и ликвидацию республиканского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устанавливает ежегодно размер фонда оплаты труда, размеры должностных окладов первых руководителей, его заместителей и главного бухгалтера республиканского государственного предприятия, систему их премирования и иного вознаграждения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полномочия, предусмотренные законами Республики Казахстан, актами Президента Республики Казахстан и Правительства 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12"/>
    <w:bookmarkStart w:name="z13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13"/>
    <w:bookmarkStart w:name="z11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Председателя: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возлагает на одного из заместителей полномочия по подписанию документов, адресованных руководству Правительства и Руководителю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согласовывает и визирует проекты нормативных правовых актов, поступивших на согласование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противодействию коррупции в Комитете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14"/>
    <w:bookmarkStart w:name="z1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15"/>
    <w:bookmarkStart w:name="z1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6"/>
    <w:bookmarkStart w:name="z1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17"/>
    <w:bookmarkStart w:name="z1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24. Реорганизация и ликвидация Комитета осуществляются в соответствии с законодательством Республики Казахстан.</w:t>
      </w:r>
    </w:p>
    <w:bookmarkEnd w:id="18"/>
    <w:bookmarkStart w:name="z1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19"/>
    <w:bookmarkStart w:name="z14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государственного энергетического надзора и контроля Министерства индустрии и новых технологий Республики Казахстан»</w:t>
      </w:r>
    </w:p>
    <w:bookmarkEnd w:id="20"/>
    <w:bookmarkStart w:name="z14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1"/>
    <w:bookmarkStart w:name="z1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государственного энергетического надзора и контроля Министерства индустрии и новых технологий  Республики Казахстан» (далее - Комитет) является государственным органом осуществляющим руководство в сферах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электроэнергетики,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010000, город Астана, район Есиль, улица Орынбор, 8, здание «Дом министерств», 15 подъезд.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- «Қазақстан Республикасы Индустрия және жаңа технологиялар министрлiгiнiң Мемлекеттiк энергетикалық қадағалау мен бақылау комитетi»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русском языке - государственное учреждение «Комитет государственного энергетического надзора и контроля Министерства индустрии и новых технологий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2"/>
    <w:bookmarkStart w:name="z15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23"/>
    <w:bookmarkStart w:name="z1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электроэнергетики,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контроль за выполнением технических требований нормативных правовых актов Республики Казахстан в сфере электроэнергетики;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государственный энергетический контроль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пользования электрической и тепловой энергией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и тепловых сетей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государственный контроль за соблюдением энергопроизводящими организациями требований по заключению в установленном законодательством порядке соглашения с уполномоченным органом, исполнению предусмотренных в нем инвестиционных обязательств и ежегодного представления в уполномоченный орган отчета об их исполнении;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государственный контроль за соблюдением энергопроизводящими организациями требований по ежегодному представлению в уполномоченный орган отчета по затратам на производство и реализацию электрической энергии, объемам производства и реализации электрической энергии за предшествующий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объеме и направлениях инвестиций, предусмотренных соглашением на следующий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исполнении инвестиционных обязательств, предусмотренных соглашением за предыдущий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за соблюдением энергопроизводящими организациями требований по ежегодному проведению публичных слушаний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соблюдением энергопроизводящими организациями требований по представлению информации об исполнении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контроль за выполнением требований, установленных  техническими регламентами, в порядке, определяемом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выдает предписания установленного образца или составляет акт руководителям объектов электроэнергетики для устранения выявленных нарушений законодательства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составляет протоколы об административных правонарушениях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расследования технологических нарушений,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постановлением Правительства Республики Казахстан от 24 октября 2012 года № 1345;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ведет учет расследований крупных технологических нарушений в работе электростанций, тепловых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и тепловой энергии, повреждению крупного энергетического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участвует в работе комиссий электроэнергетических предприятий по оценке готовности объектов и оборудования к работе в зимних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периодическое обследование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общее руководство работой приемочных комиссий по приемке в эксплуатацию энергообъектов электростанций, электрических и тепловых сетей после технического вооружения и участвует в ее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выдает паспорта готовности энергопроизводящих и энергопередающих организаций к работе в осенне-зимних условиях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выдает заключения о техническом состоянии оборудования энергопроизводящих организации при представлении ими годового отчета об исполнении Соглашения об исполнении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выдает заключения о технической целесообразности строительства дублирующих (шунтирующих) линий электропередачи и подстанций для объектов 220 кВ и выше;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согласовывает условия подключения потребителей к специальной автоматике отключения нагрузки;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согласовывает технико-экономическое обоснование строительства объекта по использованию возобновляемых источников энергии мощностью до двадцати пяти мегаватт или объекта по использованию возобновляемых источников энергии для производства тепловой энергии для общей системы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международное сотрудничество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обеспечивает соблюдение законов и иных нормативных правовых актов Республики Казахстан в пределах своей компетенции в области защиты государственных секретов, гражданской обороны,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организует квалификационные проверки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аттестацию руководителей и специалистов энергетических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аккредитацию организаций на проведение энергетической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проводит правовой мониторинг подзаконных актов в пределах компетенции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осуществляет государственный контроль в области энергосбережения и повышения энергоэффективности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достоверностью представляемой в Государственный энергетический реестр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исполнением требований по энергоэффективности зданий, строений и сооружений, кроме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«Об энергосбережении и повышении энергоэффективности»;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энергопотребления и нормативных значений коэффициента мощности в электрических сетях индивидуальными предпринимателями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энергоаудита и экспертизы энергосбережения и повышения энергоэффективности, также соблюдением требований, предъявляемых к учебным центрам по переподготовке и повышению квалификации кадров, осуществляющим энергоаудит и (или) экспертизу энергосбережения и повышения энергоэффективности, а также созданию, внедрению и организации системы энергоменеджмента;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иных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энергосбережении и повышении энергоэффективности» и другими нормативными правовыми актами в области энергосбережения и повышения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осуществляет контроль за выполнением энергосберегающей политики и обследования энергетической эффективности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проводит аккредитацию в области энергосбережения и повышения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ведет реестр юридических лиц, получивших свидетельство об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24"/>
    <w:bookmarkStart w:name="z1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25"/>
    <w:bookmarkStart w:name="z1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Председателя: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возлагает на одного из заместителей полномочия по подписанию документов, адресованных руководству Правительства и Руководителю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согласовывает и визирует проекты нормативных правовых актов, поступивших на согласование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противодействию коррупции в Комитете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26"/>
    <w:bookmarkStart w:name="z16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27"/>
    <w:bookmarkStart w:name="z1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28"/>
    <w:bookmarkStart w:name="z17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29"/>
    <w:bookmarkStart w:name="z17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30"/>
    <w:bookmarkStart w:name="z17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31"/>
    <w:bookmarkStart w:name="z1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индустрии туризма Министерства индустрии и новых технологий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32"/>
    <w:bookmarkStart w:name="z1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1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индустрии туризма Министерства индустрии и новых технологий Республики Казахстан» (далее - Комитет) является государственным органом осуществляющим руководство в сферах осуществляющим реализационные, контрольные и надзорные функций в области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улица Орынбор, дом 8, подъезд 1, административное здание «Дом министерств».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«Қазақстан Республикасы Индустрия және жаңа технологиялар министрлiгiнің Туризм индустриясы комитетi»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«Комитет индустрии туризма Министерства индустрии и новых технологий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34"/>
    <w:bookmarkStart w:name="z18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Комитета</w:t>
      </w:r>
    </w:p>
    <w:bookmarkEnd w:id="35"/>
    <w:bookmarkStart w:name="z1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сфере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Комитет,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области туристской деятельности, туризма и туристской индустрии;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межотраслевую и межрегиональную координацию в области туристской деятельности, взаимодействие с отечественными, зарубежными и международными туристскими, общественными и другими организациями и лицами, осуществляющими туристскую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регулирует деятельность в сфере стандартизации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распространяет информацию о Казахстане и его туристских возможностях на международном туристском рынке и внутри государства, в том числе путем проведения республиканских и международных выставок и ярмарок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исполняет международные договоры в области туристской деятельности, а также представляет интересы государства в области туризма в международных организациях и на международных мероприятиях и участвует в их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обобщает практику применения законодательства в области туристкой деятельности и вносит предложения по его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участвует в реализации единой политики по привлечению инвестиций в туристскую отрасль;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за соблюдением законодательства Республики Казахстан о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выполнением туроператором и турагентом обязанности по заключению договора обязательного страхования гражданско-правовой ответственности туроператора и турагента,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туроператора и турагента»;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информирует лиц, осуществляющих туристскую деятельность, и туристов о возможных опасностях для туристов в стране (месте) временного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предъявляет в суды иски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лицензирование туристской деятельности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36"/>
    <w:bookmarkStart w:name="z19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Комитета</w:t>
      </w:r>
    </w:p>
    <w:bookmarkEnd w:id="37"/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Председателя: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возлагает на одного из заместителей полномочия по подписанию документов, адресованных руководству Правительства и Руководителю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согласовывает и визирует проекты нормативных правовых актов, поступивших на согласование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противодействию коррупции в Комитете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определяет полномочия своих заместителей в соответствии с действующим законодательством.</w:t>
      </w:r>
    </w:p>
    <w:bookmarkEnd w:id="38"/>
    <w:bookmarkStart w:name="z19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39"/>
    <w:bookmarkStart w:name="z18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40"/>
    <w:bookmarkStart w:name="z20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Комитета</w:t>
      </w:r>
    </w:p>
    <w:bookmarkEnd w:id="41"/>
    <w:bookmarkStart w:name="z20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осуществляются в соответствии с законодательством Республики Казахстан.</w:t>
      </w:r>
    </w:p>
    <w:bookmarkEnd w:id="42"/>
    <w:bookmarkStart w:name="z20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43"/>
    <w:bookmarkStart w:name="z20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территориальном органе -</w:t>
      </w:r>
      <w:r>
        <w:br/>
      </w:r>
      <w:r>
        <w:rPr>
          <w:rFonts w:ascii="Times New Roman"/>
          <w:b/>
          <w:i w:val="false"/>
          <w:color w:val="000000"/>
        </w:rPr>
        <w:t>
межрегиональном департаменте геологии и недропользования Комитета геологии и недропользования Министерства индустрии и новых технологий Республики Казахстан соответствующего региона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приказом и.о. Министра по инвестициям и развитию РК от 15.10.2014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2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45"/>
    <w:bookmarkStart w:name="z23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территориальном органе -</w:t>
      </w:r>
      <w:r>
        <w:br/>
      </w:r>
      <w:r>
        <w:rPr>
          <w:rFonts w:ascii="Times New Roman"/>
          <w:b/>
          <w:i w:val="false"/>
          <w:color w:val="000000"/>
        </w:rPr>
        <w:t>
департаменте Комитета технического регулирования и метрологии Министерства индустрии и новых технологий Республики Казахстан по соответствующей области, городов Астаны, Алматы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8 утратило силу приказом Министра по инвестициям и развитию РК от 17.10.2014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47"/>
    <w:bookmarkStart w:name="z26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территориальном органе –</w:t>
      </w:r>
      <w:r>
        <w:br/>
      </w:r>
      <w:r>
        <w:rPr>
          <w:rFonts w:ascii="Times New Roman"/>
          <w:b/>
          <w:i w:val="false"/>
          <w:color w:val="000000"/>
        </w:rPr>
        <w:t>
территориальном департаменте Комитета государственного энергетического надзора и контроля Министерства индустрии и новых технологий Республики Казахстан по соответствующей области, городов Астаны, Алматы</w:t>
      </w:r>
    </w:p>
    <w:bookmarkEnd w:id="48"/>
    <w:bookmarkStart w:name="z2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9"/>
    <w:bookmarkStart w:name="z2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Территориальным органом Комитета государственного энергетического надзора и контроля Министерства индустрии и новых технологий Республики Казахстан является территориальный департамент Комитета государственного энергетического надзора и контроля Министерства индустрии и новых технологий Республики Казахстан по соответствующей области, городов Астаны, Алматы (далее – Департамент), который является государственным органом, осуществляющим контрольные и реализационные функции в области электроэнергетики,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Комитета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территориального органа утверждается ответственным секретарем Министерства индустрии и новых технологий Республики Казахстан по согласованию с Министром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«Қазақстан Республикасы Индустрия және жаңа технологиялар министрлігінің Мемлекеттік энергетикалық қадағалау және бақылау комитетінің Астана, Алматы қалалары, тиісті облыстар бойынша аумақтық департаменті»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государственное учреждение «Территориальный департамент Комитета государственного энергетического надзора и контроля Министерства индустрии и новых технологий Республики Казахстан по соответствующей области, городов Астаны,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Департамента:______________________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Учредителем Департамента является государство в лице Комитета государственного энергетического надзора и контроля Министерства индустрии и новых технологий Республики Казахстан. Учредительными документами Департамента является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индустрии и новых технологий Республики Казахстан, утвержденное постановлением Правительства Республики Казахстан от 26 ноября 2004 года № 1237, и настоящее Положение.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0"/>
    <w:bookmarkStart w:name="z28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функции, права и обязанности Департамента</w:t>
      </w:r>
    </w:p>
    <w:bookmarkEnd w:id="51"/>
    <w:bookmarkStart w:name="z2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электроэнергетики, энергосбережения;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возложенных на Департамент,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за эксплуатацией и техническим состоянием энергетического оборудования электрических станций, электрических и тепловых сетей, а также электрических и теплоиспользующих установок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контроль за выполнением технических требований нормативных правовых актов Республики Казахстан в сфере электроэнергетики;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государственный энергетический контроль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требований технических условий по качеству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правил пользования электрической и тепловой энергией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рациональным и экономным использованием, оптимизацией режимов производства, передачей, потреблением электрической и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готовностью электрических станций, электрических и тепловых сетей к работе в осенне-зимних условиях;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государственный контроль в области энергосбережения и повышения энергоэффективности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достоверностью представляемой в Государственный энергетический реестр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исполнением требований по энергоэффективности зданий, строений и сооружений, кроме объектов,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«Об энергосбережении и повышении энергоэффективности»;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нормативов энергопотребления и нормативных значений коэффициента мощности в электрических сетях индивидуальными предпринимателями 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проведением энергоаудита и экспертизы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соблюдением иных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энергосбережении и повышении энергоэффективности» и другими нормативными правовыми актами в области энергосбережения и повышения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контроль за выполнением энергосберегающей политики и обследования энергетической эффективности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государственный контроль за соблюдением энергопроизводящими организациями требований по заключению в установленном законодательством порядке соглашения с уполномоченным органом, исполнению предусмотренных в нем инвестиционных обязательств и ежегодного представления в уполномоченный орган отчета об их исполнении;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государственный контроль за соблюдением энергопроизводящими организациями требований по ежегодному представлению в уполномоченный орган отчета по затратам на производство и реализацию электрической энергии, объемам производства и реализации электрической энергии за предшествующий календарный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объеме и направлениях инвестиций, предусмотренных соглашением на следующий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государственный контроль за соблюдением энергопроизводящими организациями требований по ежегодному опубликованию в средствах массовой информации сведений об исполнении инвестиционных обязательств, предусмотренных соглашением за предыдущий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государственный контроль за соблюдением энергопроизводящими организациями требований по ежегодному проведению публичных слушаний по результатам выполнения соглашений с приглашением представителей государственных органов, потребителей и их общественных объединений, средств массовой информации, а также независимых экспертов с публикацией объявления о проведении публичных слушаний в средствах массовой информации не позднее чем за пять календарных дней до проведения публичных слушаний;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государственный контроль за соблюдением энергопроизводящими организациями требований по представлению информации об исполнении инвестиционных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осуществляет контроль за выполнением требований, установленных техническими регламентами, в порядке, определяемом Законами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организует расследования технологических нарушений,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расследования и учета технологических нарушений в работе единой электроэнергетической системы, электростанций, районных котельных, электрических и тепловых сетей, утвержденных постановлением Правительства Республики Казахстан от 24 октября 2012 года № 1345;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учет расследований крупных технологических нарушений в работе электростанций, тепловых и электрических сетей, приведших к разделению единой энергосистемы Казахстана на несколько частей, массовому ограничению потребителей по электрической и тепловой энергии, повреждению крупного энергетического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участвует в работе комиссий электроэнергетических предприятий по оценке готовности объектов и оборудования к работе в зимних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периодическое обследование технического состояния энергетического оборудования электрических станций, электрических и тепловых сетей, а также энергетического оборудования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осуществляет общее руководство работой приемочных комиссий по приемке в эксплуатацию энергообъектов электростанций, электрических и тепловых сетей после технического вооружения и участвует в ее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выдает разрешение на подключение к электрическим сетям электроустановок потребителей с установленной мощностью свыше 100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выдает паспорта готовности энергопроизводящих и энергопередающих организаций к работе в осенне-зимних условиях в пределах компетенции, установленной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выдает заключения о технической целесообразности строительства дублирующих (шунтирующих) линий электропередачи и подстанций для объектов для объектов 110 кВ и ниже;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согласовывает условия подключения потребителей к специальной автоматике отключения нагрузки;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согласовывает технико-экономическое обоснование строительства объекта по использованию возобновляемых источников энергии мощностью до двадцати пяти мегаватт или объекта по использованию возобновляемых источников энергии для производства тепловой энергии для общей системы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обеспечивает соблюдение законов и иных нормативных правовых актов Республики Казахстан в пределах своей компетенции в области защиты государственных секретов, гражданской обороны,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организует квалификационные проверки знаний правил технической эксплуатации и правил безопасности руководителей, специалистов организаций, осуществляющих производство, передачу и распределение электрической и тепловой энергии и их покупку в целях энергоснабжения, для осуществления контроля технического состояния и безопасности эксплуатации электро- и энергоустановок;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осуществляет аккредитацию электролабораторий;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обязательные для исполнения нормативные правовые акты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52"/>
    <w:bookmarkStart w:name="z28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53"/>
    <w:bookmarkStart w:name="z2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Департамента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Руководителя Департамента: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возлагает на одного из заместителей полномочия по подписанию документов, адресованных руководству Правительства и Руководителю Канцелярии Премьер-Министра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отменяет или приостанавливает полностью или в части действие актов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согласовывает и визирует проекты нормативных правовых актов, поступивших на согласование в Департамент;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противодействию коррупции в Департаменте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Руководитель Департамента определяет полномочия своих заместителей в соответствии с действующим законодательством.</w:t>
      </w:r>
    </w:p>
    <w:bookmarkEnd w:id="54"/>
    <w:bookmarkStart w:name="z29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55"/>
    <w:bookmarkStart w:name="z2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56"/>
    <w:bookmarkStart w:name="z27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57"/>
    <w:bookmarkStart w:name="z29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ликвидация Департамента осуществляются в соответствии с законодательством Республики Казахстан.</w:t>
      </w:r>
    </w:p>
    <w:bookmarkEnd w:id="58"/>
    <w:bookmarkStart w:name="z3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Заместителя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– Министра индустрии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новых технологий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30 апреля 2014 года № 142</w:t>
      </w:r>
    </w:p>
    <w:bookmarkEnd w:id="59"/>
    <w:bookmarkStart w:name="z30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территориальном органе -</w:t>
      </w:r>
      <w:r>
        <w:br/>
      </w:r>
      <w:r>
        <w:rPr>
          <w:rFonts w:ascii="Times New Roman"/>
          <w:b/>
          <w:i w:val="false"/>
          <w:color w:val="000000"/>
        </w:rPr>
        <w:t>
территориальном департаменте Комитета индустрии туризма Министерства индустрии и новых технологий Республики Казахстан - Администрация специальной экономической зоны «Бурабай»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приказом и.о. Министра по инвестициям и развитию РК от 24.10.2014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