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00d5" w14:textId="fe30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учебной программы первоначальной подготовки добровольных пожарных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27 мая 2014 года № 256. Зарегистрирован в Министерстве юстиции Республики Казахстан 10 июня 2014 года № 9493. Утратил силу приказом Министра внутренних дел Республики Казахстан от 7 ноября 2015 года №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07.11.2015 </w:t>
      </w:r>
      <w:r>
        <w:rPr>
          <w:rFonts w:ascii="Times New Roman"/>
          <w:b w:val="false"/>
          <w:i w:val="false"/>
          <w:color w:val="ff0000"/>
          <w:sz w:val="28"/>
        </w:rPr>
        <w:t>№ 888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учебную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первоначальной подготовки добровольных пожарных.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(Аубакиров С.Г.)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ноября 2010 года № 416 «Об утверждении Программы первоначальной подготовки добровольных пожарных» (зарегистрированный в Министерстве юстиции Республики Казахстан № 6728, опубликованный в газете «Казахстанская правда» от 25 января 2011 года № 25-26 (26446-26447).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Министра                              Ж. Смаилов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2014 года № 256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Учебная программа </w:t>
      </w:r>
      <w:r>
        <w:br/>
      </w:r>
      <w:r>
        <w:rPr>
          <w:rFonts w:ascii="Times New Roman"/>
          <w:b/>
          <w:i w:val="false"/>
          <w:color w:val="000000"/>
        </w:rPr>
        <w:t>
первоначальной подготовки добровольных пожарных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Учебная программа предназначена для обучения добровольных пожарных, осуществляющих деятельность по предупреждению и тушению степных пожаров, а также пожаров в организациях и населенных пунктах, проведению аварийно-спасательных работ, связанных с тушением степных пожаров, а также пожаров в организациях и населенных пунктах, обучению населения мерам пожарной безопасности и действиям при возникновении пожара.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первоначальной подготовки</w:t>
      </w:r>
      <w:r>
        <w:br/>
      </w:r>
      <w:r>
        <w:rPr>
          <w:rFonts w:ascii="Times New Roman"/>
          <w:b/>
          <w:i w:val="false"/>
          <w:color w:val="000000"/>
        </w:rPr>
        <w:t>
добровольных пожарных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5"/>
        <w:gridCol w:w="7813"/>
        <w:gridCol w:w="1033"/>
        <w:gridCol w:w="1593"/>
        <w:gridCol w:w="1413"/>
      </w:tblGrid>
      <w:tr>
        <w:trPr>
          <w:trHeight w:val="42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Нормативно-правовая база в области пожарной безопасности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акты, регламентирующие вопросы обеспечения пожарной безопасности в Республике Казахстан.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Пожарно-техническая подготовка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и снаряжение. Сбор, выезд по тревоге и следование на пожар.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Тактико-технические характеристики пожарных автомобилей и пожарных мотопомп.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Пожарно-техническое оборудование вывозимое на пожарных автомобилях.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рукава, рукавное оборудование, пожарные стволы.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связи.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с пожарными рукавами, стволами, рукавной арматурой и принадлежностями.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с пожарными лестницами.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 со спасательной веревкой. Спасание и самоспасание.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Вскрытие и разборка конструкций на пожаре.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Боевое развертывание с установкой пожарного автомобиля (мотопомпы) на водоисточник. Действия пожарного при боевом развертывании.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Пожарно-тактическая подготовка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горении и горючих веществах, пожаре и его развитии. Основы прекращения горения на пожаре.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пожара. Действия при разведке пожара.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Поисково-спасательные работы на пожаре. Действия при спасании людей и эвакуации имущества.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 тушения пожаров. Действия при тушении пожара.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тушения пожаров в населенных пунктах и организациях.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тушения степных пожаров.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Пожарно-профилактическая подготовка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принципы обеспечения пожарной безопасности населенных пунктов, организаций, степных массивов.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строительных материалов и их горючесть.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меры пожарной безопасности в населенных пунктах, организациях, степных массивах. Противопожарные мероприятия при производстве огневых и ремонтных работ.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Наружное и внутреннее противопожарное водоснабжение.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доврачебной помощи пострадавшим на пожаре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правила остановки кровотечения.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правила и способы проведения искусственного дыхания и наружного (непрямого) массажа сердца. Определения пульса.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оказания первой доврачебной помощи при ранениях, ушибах, вывихах, переломах.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оказания первой доврачебной помощи при химических и термических ожогах, обморожении.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Обучение населения мерам пожарной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действиям при возникновении пожара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 населением противопожарного инструктажа и изучение пожарно-технического минимума.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Техника безопасности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безопасности при тушении пожара.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Психологическая подготовка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Психологическая готовность к действиям в экстремальной ситуации.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зачетов.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Нормативно-правовая база в области пожарной безопасности.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Нормативные правовые акты, регламентирующие вопросы обеспечения пожарной безопасности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Основные положения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гражданской защите»,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негосударственных противопожарных служб, утвержденных постановлением Правительства Республики Казахстан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гражданской защите». Цели и задачи деятельности добровольных противопожарных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Пожарно-техническая подготовка.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Боевая одежда и снаряжение пожарного. Сбор, выезд по тревоге и следование на пожар.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Экипировка пожарного, индивидуальная подгонка, укладка, практическое надевание боевой одежды и снаряжения. Порядок действий личного состава смены при сборе, выезде по тревоге и следовании на пожар, техника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Тактико-технические характеристики пожарных автомобилей и пожарных мотопомп.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Классификация пожарных автомобилей. Назначение, марки, тактико-технические характеристики основных, специальных и вспомогательных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Назначение, типы пожарных мотопомп, область их применения. Основные технические характеристики и устройство мотопомп.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Пожарно-техническое оборудование вывозимое на пожарных автомобилях.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Размещение и порядок хранения оборудования на пожарном автомобиле. Табель положенности пожарного оборудования на автомобиле. Оборудование пожарного автомобиля основного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4. Пожарные рукава, рукавное оборудование, пожарные стволы.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Назначение, устройство, виды пожарных рукавов и рукавной арматуры, пожарных стволов. Эксплуатация, уход и испытание напорных и напорно-всасывающих рукавов. Техника безопасности при работе с пожарными рукавами и стволами.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5. Огнетушители.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Назначение, область применения и принцип работы углекислотных, порошковых и воздушно-пенных огнетушителей.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6. Организация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Назначение и общие принципы организации связи. Аппаратура связи. Стационарные, переносные радиостанции, их устройство и порядок работы. Организация связи на пожаре. Правила ведения радиообмена.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Пожарно-спасательная подготовка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Упражнения с пожарными рукавами, стволами, рукавной арматурой 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Работа с пожарными рукавами, ручными и лафетными стволами по подачи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Упражнения с пожарными лестницами.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Практическая отработка приемов снятия лестниц их переноски, установки, подъема в этажи, уборка и укладка на автомобиль.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Упражнения со спасательной веревкой. Спасание и самоспасание.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Сматывание веревки в клубок, закрепление за конструкцию четырьмя способами. Вязка спасательной петли и одевание на пострадавших. Спасание пострадавших и самоспасание.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4. Вскрытие и разборка конструкций на пожаре.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Определение места и объема вскрытия конструкций на пожаре для спасания пострадавших и выпуска дыма. Инструмент, применяемый для вскрытия и разборки конструкций.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5. Боевое развертывание с установкой пожарного автомобиля (мотопомпы) на водоисточник. Действия пожарного при боевом развертывании.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Боевое развертывание отделения с подачей одного (двух) ствола на 2-3 рукава без установки и с установкой пожарного автомобиля на водоисточник.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Пожарно-тактическая подготовка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Общие сведения о горении и горючих веществах, пожаре и его развитии. Основы прекращения горения на пожаре.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Общие понятия о процессе горения. Краткие сведения о пожарной опасности и характере горения наиболее распространенных горючих веществ. Температура воспламенения, скорость горения в зависимости от измельченности веществ, смачиваемость водой, способность образовывать взрывоопасные смеси.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и выбор огнетушащих средств. Общие сведения об основных огнетушащих веществах и способах 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Разведка пожара. Действия пожарного при разведке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Цель и задачи разведки пожара. Организация разведки и ее проведение, обязанности лиц, проводящих разведку. Действия при разведке пожара. Методы проведения разведки. Принятие мер по спасанию людей, нуждающихся в помощи. Техника безопасности при проведении разведки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Поисково-спасательные работы на пожаре. Действия пожарного при спасании людей и эвакуации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В каких случаях проводятся поисково-спасательные работы. Способы отыскания людей, порядок, пути и способы спасания. Действия пожарного при спасании людей и эвакуации имущества. Техника безопасности при спасании людей и эвакуации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 № 4. Тактика тушения пожаров. Действия при тушении пожара.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Понятие о пожарной тактике. Боевой устав органов противопожарной службы - основа пожарной тактики. Действия при тушении пожара. Тушение пожаров - составная часть системы противопожарной защиты и основной вид боевых действий подразделений противопожарной службы. Задачи и принципы тушения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 № 5. Особенности тушения пожаров в населенных пунктах и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Пожарно-тактическая характеристика, особенности развития и тушения пожаров в населенных пунктах и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безопасности при тушении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Тема № 6. Особенности тушения степных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Пожарно-тактическая характеристика, особенности развития и тушения степных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безопасности при тушении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12"/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Пожарно-профилактическая подготовка.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Общие принципы обеспечения пожарной безопасности населенных пунктов, организаций, степных массивов.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Задачи пожарной профилактики. Основные причины возникновения и распространения пожаров в населенных пунктах, организациях, степных массивах. Понятия «пожарная опасность» и «пожарная безопасность». Понятие о направлениях обеспечения пожарной безопасности объекта. Понятия «система предотвращения пожара», «система противопожарной защиты», «противопожарный режим». Основные нормативные документы, регламентирующие пожарную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Виды строительных материалов и их горючесть.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Характеристика пожароопасных свойств веществ и материалов: группа горючести, температура вспышки, температура воспламенения, температура самовоспламенения, температура самовозгорания. Температурные и концентрационные пределы воспламенения и распространения пламени. Условия пожаро-взрывобезопасности при использовании веществ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Общие меры пожарной безопасности в населенных пунктах, организациях, степных массивах. Противопожарные мероприятия при производстве огневых и 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Основные причины пожаров, происходящих в населенных пунктах, организациях, степных массивах. Противопожарные инструкции (общеобъектовые, цеховые и для отдельных производственных установок). Обязанности должностных лиц, ответственных за соблюдение пожарной безопасности предприятий, отдельных цехов.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огневых работ и их пожарная опасность. Постоянные и временные места проведения огневых работ. Организация надзора за огневыми работами. Основные руководящие документы на проведение огневых работ. Осмотр места проведения огневых работ до и после их окончания. Организация и проведение огневых работ на пожаро-взрывоопасных объектах, установках и оборудовании.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4. Наружное и внутреннее противопожарное водоснабжение.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Схемы наружного и внутреннего водоснабжения объектов хозяйствования. Устройство и противопожарные требования при эксплуатации пожарных водоемов и гидрантов. Требования к размещению и оборудованию внутренних пожарных кранов, использование при пожаре.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</w:p>
    <w:bookmarkEnd w:id="14"/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Оказание доврачебной помощи пострадавшим на пожаре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Основные правила остановки кровотечения.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Наложение давящей повязки, прижатие артерий, максимальное сгибание конечностей, наложение жгута.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Основные правила и способы проведения искусственного дыхания и наружного (непрямого) массажа сердца. Определения пульса.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Признаки жизни и смерти (биологической и клинической). Признаки остановки сердца. Порядок определения пульса. Алгоритмы сердечно-легочной реанимации одним и двумя пожарными. Отработка навыков сердечно-легочной реанимации.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Способы оказания первой доврачебной помощи при ранениях, ушибах, вывихах, переломах.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Проникающие ранения черепа, груди, живота. Особенности оказания доврачебной помощи (обработка ран, повязки, обезболивание, укладка и транспортировка). Доврачебная помощь при ранах головы, шеи, грудной клетки (повязки на область головы, шеи, лицевой части, подбородок). Само- и взаимопомощь при ранах груди и живота. Пневмоторакс. Само- и взаимопомощь. Повязки, отработка навыков наложения повязок на верхние и нижние конечности (плечо, локтевой сустав, кисть, пальцы).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4. Способы оказания первой доврачебной помощи при химических и термических ожогах, обморожении.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Ожоги, виды, тяжесть. Алгоритмы первой доврачебной помощи, профилактика шока. Виды обморожения, оказание первой помощи. Гипотермия и гипертермия, особенности оказания первой доврачебной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Обучение населения мерам пожарной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и действиям при возникновении пожара.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Проведение с населением и работниками организаций противопожарного инструктажа и изучение пожарно-технического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1. Порядок организации обучения мерам пожарной безопасности населения и работников организаций, путем проведения противопожарного инструктажа или обучения пожарно-техническому минимуму. Виды противопожарных инструктажей и периодичность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Техника безопасности.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Техника безопасности при тушении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Требования к пожарной технике, пожарно-техническому оборудованию, боевой одежде и снаряжению. Требования правил техники безопасности при тушении пожара. Техника безопасности при сборе и выезде по тревоге, следовании на пожар (аварию), стихийное бедствие, техника безопасности при боевом развертывании и тушении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Психологическая подготовка.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Психологическая готовность к действиям в экстремальной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Поведение личности в экстремальной ситуации. Понятие экстремальной ситуации. Снятие психоэмоционального напряжения.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первоначальной подготовки </w:t>
      </w:r>
      <w:r>
        <w:br/>
      </w:r>
      <w:r>
        <w:rPr>
          <w:rFonts w:ascii="Times New Roman"/>
          <w:b/>
          <w:i w:val="false"/>
          <w:color w:val="000000"/>
        </w:rPr>
        <w:t>
водителей пожарных автомобилей добровольных противопожарных</w:t>
      </w:r>
      <w:r>
        <w:br/>
      </w:r>
      <w:r>
        <w:rPr>
          <w:rFonts w:ascii="Times New Roman"/>
          <w:b/>
          <w:i w:val="false"/>
          <w:color w:val="000000"/>
        </w:rPr>
        <w:t>
формирований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761"/>
        <w:gridCol w:w="1305"/>
        <w:gridCol w:w="1621"/>
        <w:gridCol w:w="1475"/>
      </w:tblGrid>
      <w:tr>
        <w:trPr>
          <w:trHeight w:val="42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аудиторные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маркировка пожарных автомобилей.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автомобили основного назначения, и их основные тактико-технические данные.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автомобили специального назначения, и их основные тактико-технические данные.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дополнительного охлаждения двигателя. Емкость для воды и пенообразователя. Обогрев емкостей для воды, пенообразователя и насосного отсека.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насосы.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Вакуумная система. Блок газоструйного вакуум-аппарата и газовой сирены.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приборы и аппараты пенного тушения.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мотопомпы.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управления. Контрольно-измерительные приборы пожарных автомобилей. Дополнительное электрооборудование пожарных автомобилей. Отопитель кабины боевого расчета.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Кузов, пожарно-техническое оборудование.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 технического состояния пожарных автомобилей и их специальных агрегатов.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Квалификационная характеристика и обязанности водителя пожарного автомобиля.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пожарных автомобилей.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документация. Нормы расхода топлива и смазочных материалов, порядок списания.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тактики тушения пожаров.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Пожарно-техническое оборудование и приемы работы с ним.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Противопожарное водоснабжение. Забор воды из водоисточников.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теории и основы безопасности движения пожарных автомобилей. Правила движения автомобилей, оборудованных специальными световыми и звуковыми сигналами.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пожарных автомобилях.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зачетов.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часов: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№ 1. Классификация и маркировка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Классификация пожарных автомобилей по роду выполняемых работ, типу базового шасси, грузоподъемности. Разделение пожарных автомобилей на три группы (основные, специальные, вспомогательные). Маркировка пожарных автомобилей - основа их оперативно-тактических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2. Пожарные автомобили основного назначения, и их основные тактико-технические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Краткая тактико-техническая характеристика, область применения автоцистерн и насосно-рукавных автомобилей. Назначение, расположение, устройство и взаимодействие основных агрегатов и систем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3. Пожарные автомобили специального назначения, и их основные тактико-технические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Общие сведения о пожарных автомобилях специального назначения. Назначение, общее устройство, основные параметры, принцип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4. Система дополнительного охлаждения двигателя. Емкость для воды и пенообразователя. Обогрев емкостей для воды, пенообразователя и насосного отсека.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Устройство и работа системы дополнительного охлаждения. Контроль и регулировка температуры охлаждающей жидкости. Основные неисправности системы дополнительного охлаждения. Признаки и причины неисправностей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расположение волноломов, горловины, контрольной трубки, отстойника и труб подогрева. Крепление цистерны и бака на раме автомобиля. Подсоединение водопенных коммуникаций. Основные неисправности емкостей для воды и пенообразователя и способы их устранения. Работы при техническом обслуживании емкостей и приемы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Обогрев емкостей для воды, пенообразователя и насосного отсека.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5. Пожарные насосы.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Назначение и принцип работы пожарного центробежного насоса, комбинированного со ступенью высокого давления. Устройство насосов. Назначение основных узлов и деталей насоса. Назначение и расположение: контрольных приборов (мановакуумметров, тахометра); вакуум-клапана; пеносмесителя, задвижек; трубопроводов, вентилей; сливного краника и других водопенных коммуникаций. Крепление насосов на раме автомобиля. Признаки и причины неисправностей и способы их устранения. Проверка герметичности насоса.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6. Вакуумная система. Блок газоструйного вакуум-аппарата и газовой сирены.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Назначение, расположение, устройство и работа газоструйного вакуум-аппарата и газовой сирены. Органы управления работой блока. Основные неисправности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Назначение, расположение и взаимодействие приборов вакуумной системы. Устройство и принцип действия вакуумного клапана насоса. Приемы включения вакуумной системы. Причины неисправностей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7. Средства, приборы и аппараты пенного 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Пеносмесители: назначение, виды, устройство, принцип действия и техническая характеристика. Установка пеносмесителя на насосе и подсоединение трубопроводов.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Пеносливные и пенообразующие устройства: назначение, виды, устройство. Работа воздушно-пенных стволов, генераторов пены. Основные неисправности приборов и аппаратов пенного тушения. Признаки и причины неисправностей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8. Пожарные мотопомпы.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Назначение, типы пожарных мотопомп, их применение. Основные технические характеристики и устройство мотопомп. Пожарное оборудование мотопомп. Основные неисправности и способы их устранения. Пуск, работа мотопомпы и уход за ней. Работы при техническом обслуживании. Техника безопасности при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9. Органы управления. Контрольно-измерительные приборы пожарных автомобилей. Дополнительное электрооборудование пожарных автомобилей. Отопитель кабины боевого расчета.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Расположение и назначение рычагов (сцепления, коробки отбора мощностей и т.д.). Приемы действия органами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приборы, их назначение, устройство, принцип действия и расположение.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расположение приборов освещения и сигнализации. Принцип действия и расположения переключателей, выключателей и предохранителей. Схема дополнительного электрооборудования. Основные неисправности дополнительных приборов освещения и сигнализации. Признаки и причины неисправности и способы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бензоэлектрического отопителя. Управление и контроль за работой отопителя.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10. Кузов, пожарно-техническое оборудование.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Кабина боевого расчета и кузов изучаемых пожарных автомобилей. Расположение и назначение отсеков.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Назначение, размещение и крепление: водопенного оборудования, пожарных стволов, пожарных рукавов и принадлежностей, ручных пожарных лестниц, ручного инструмента для пожарных. Табель положенности пожарного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11. Диагностирование технического состояния пожарных автомобилей и их специальных агрегатов.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Назначение, цель и задачи технического диагностирования. Место диагностики в технологическом процессе технического обслуживания и ремонта пожарных автомобилей. Нормативные значения параметров диагностирования. Проверка и испытание специальных агрегатов пожарных автомобилей при отсутствии диагностических средств. Диагностические карты проверки технического состояния пожарных автомобилей. Техника безопасности при диагностировании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12. Квалификационная характеристика и обязанности водителя пожарного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Профессиональные дополнительные требования, предъявляемые к водителю пожарного автомобиля. Обязанности водителя пожарного автомобиля: при ведении боевых действий на пожаре.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13. Техническое обслуживание и ремонт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Виды и периодичность технического обслуживания. Содержание работ при проведении технического обслуживания, сезонного обслуживания и перед постановкой автомобиля в боевой расчет после возвращения его с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Система, виды и методы ремонта пожарных автомобилей. Факторы, влияющие на величину и нормы межремонтных пробегов пожарных автомобилей. Сдача автомобилей в ремонт и получение из ремонта. Организация проведения ремонта. Технические требования к пожарному автомобилю после ремонта. Техническая документация на ремонт пожарного автомобиля, учет ремонта. Техника безопасности при ремонте пожарных автомобилей.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14. Техническая документация. Нормы расхода топлива и смазочных материалов, порядок списания.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Технический паспорт, формуляр и эксплуатационная карточка пожарного автомобиля. График технического обслуживания, журнал технического обслуживания пожарного автомобиля, карточки учета работы автомобильных шин и аккумуляторных батарей. Периодичность и правила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расхода жидкого топлива и смазочных материалов для пожарных автомобилей. Летняя и зимняя нормы расхода топлива. Порядок списания горючего. Понятие о топливной экономичности автомобилей и расходе топлива. Методы и приемы экономичного управления автомобилем. Регулировка систем автомобиля на экономичное расходование топлива. Особенности эксплуатации и расхода топлива в экстремальных условиях. Влияние квалификации водителя на расход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15. Основы тактики тушения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Общие понятия о пожарной тактике. Основные действия подразделений противопожарной службы при тушении пожара. Содержание работ водителя при проведении боевых действий на пожаре. Характерные ошибки, допускаемые водителями при тушении пожара.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16. Пожарно-техническое оборудование и приемы работы с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Виды, назначение и устройство пожарно-технического оборудования. Всасывающие рукава, всасывающая сетка их назначение, устройство, краткая характеристика. Ключи для соединительных, всасывающих и напорных рукавов.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Напорные рукава, их назначение и краткая характеристика. Водосборник для пожарных рукавов, соединительные рукавные головки, прокладки, задержки, зажимы, седла, мостики, их назначение и использование при прокладке рукавных линий.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Пожарные стволы для подачи воды (перекрывные, распылители, комбинированные, лафетные), насадки и их назначение. Понятие о расходе воды и дальности струи. Зависимость их от давления у насадка. Гидроэлеватор и водоуборочный эжектор. Их назначение, устройство, порядок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Рукавные разветвления, их назначение и устройство. Техника безопасности при работе с рукавами, рукавными катушками, при сборке рукавной линии для забора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17. Противопожарное водоснабжение. Забор воды из водоисточников.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Общие сведения о пожарном водоснабжении. Виды и расположение водоисточников, которые могут быть использованы для тушения пожара. Пожарный гидрант, его назначение и устройство, расположение пожарных гидрантов на водопроводной сети. Указатели гидрантов и правила пользования ими. Особенности эксплуатации пожарных гидрантов в летнее и зимнее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Пожарная колонка, ее назначение и устройство. Взаимодействие частей гидранта и колонки при установке колонки на гидрант, пуске и закрытии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безопасности при установке пожарного автомобиля на водоисточники и при работе с пожарной колонкой. Установка пожарного автомобиля для забора воды из водоема.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и практическое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18. Элементы теории и основы безопасности движения пожарных автомобилей. Правила движения автомобилей, оборудованных специальными световыми и звуковыми сигналами.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1. Элементы теории движения автомобиля. Силы, действующие на автомобиль. Расположение центра тяжести пожарного автомобиля. Средняя скорость движения. Торможение автомобиля. Устойчивость и управляемость пожарного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безопасности к вождению автомобилей оборудованных специальными звуковыми и световыми сигналами. Запрещения, обязательные для водителя при управлении автомобилем.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аудиторное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Тема № 19. Работа на пожарных автомобилях.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Занятие 1, 2. Выбор места для установки автомобиля, мотопомпы для забора воды из водоисточников (гидрант или открытый водоем).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Прокладка всасывающей и напорной линии. Пуск и действие вакуум-аппарата, насоса и подача воды в рукавные линии. Забор воды из гидранта, с открытого водоема и цистерны.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воды насосом с помощью гидроэлеватора с глубин и расстояний, превышающих практические пределы всасывания.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проведения: практическое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первоначальной подготовки и проверка знаний оформляется протоколом заседания комиссии из числа сотрудников учебного центра,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Учебной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успешно прошедшим первоначальную подготовку, выдается сертификат,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Учебной программе. 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Учебной программе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первоначальной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добровольных пожарных   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Протокол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заседания комиссии по результатам первоначальной подготовки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учебного 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(распоряжением)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 20__ года № ___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 20__ года провела проверку знаний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первоначальной подготовки и установила следующие результаты: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519"/>
        <w:gridCol w:w="2627"/>
        <w:gridCol w:w="1711"/>
        <w:gridCol w:w="1809"/>
      </w:tblGrid>
      <w:tr>
        <w:trPr>
          <w:trHeight w:val="48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24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«___» _____ 20__ год</w:t>
      </w:r>
    </w:p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Учебной программе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первоначальной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добровольных пожарных   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</w:t>
      </w:r>
      <w:r>
        <w:br/>
      </w:r>
      <w:r>
        <w:rPr>
          <w:rFonts w:ascii="Times New Roman"/>
          <w:b/>
          <w:i w:val="false"/>
          <w:color w:val="000000"/>
        </w:rPr>
        <w:t>
о прохождении первоначальной подготовки добровольных пожарных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963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