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f471" w14:textId="34ef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и.о.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мая 2014 года № 230. Зарегистрирован в Министерстве юстиции Республики Казахстан 11 июня 2014 года № 9497.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от 18 сентября 2009 года "О здоровье народа и системе здравоохранения" и в целях формирования единой централизованной информационной базы данных о фактическом количестве прикрепленного населения к субъектам здравоохранения, оказывающим первичную медико-санитарную помощь в рамках гарантированного объема бесплатной медицинской помощи,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 (зарегистрированный в Реестре государственной регистрации нормативных правовых актов за № 6774, опубликованный в Бюллетене нормативных правовых актов центральных исполнительных и иных государственных органов Республики Казахстан от 15 июня 2011 года, № 3)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амбулаторно-поликлиническую помощь,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"Основными функциями АПО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ПМСП (доврачебная, квалифицированная)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796 "Об утверждении видов и 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КДП (специализированная, высокоспециализированная)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796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лекарственное обеспечение прикрепленного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Реестре государственной регистрации нормативных правовых актов № 7306);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разъяснительной работы среди населения о профилактике заболеваний и формировании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психологической помощи и специальных социальных услуг прикрепленному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2009 года 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 года № 907 "Об утверждении Методических рекомендаций по организации деятельности социального работника в сфере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портала "Регистр прикрепленного населения" согласно приложению 3 к настоящему приказу.".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к указанному приказу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единого учета численности населения для всех областей, городов Астана и Алматы через регистрацию в "Регистре прикрепленного населения" (далее – РПН);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за прикреплением и откреплением граждан Республики Казахстан и оралманов к субъектам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государственную регистрацию настоящего приказа в Министерстве юстиции Республики Казахстан и опубликование настоящего приказа на Интернет-ресурсе Министерства здравоохранения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электронного здравоохранения Министерства здравоохранения Республики Казахстан (Шубина С.В.) на постоянной основе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сопровождение и функционирование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корректное автоматизированное взаимодействие портала РПН с другими информационными системами Единой информационной системы здравоохранения Министерства здравоохранения Республики Казахстан и веб-портала "электронного правительства" при регистрации государственной услуги "Прикрепление к медицинской организации, оказывающей первичную медико-санитарную помощь" (далее – государственная услуга);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программным комплексом "Система управления ресурсами" при установлении данных о медицинском персонале;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методологическую поддержку пользователей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правилам работы в портале РПН специалистов управлений здравоохранения областей, городов Астаны и Алматы, субъектов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постоянной основе актуализацию данных портала РПН по населению с данными Государственной базы данных физических лиц Министерства юстиции Республики Казахстан (далее – ГБД ФЛ) и по адресам с данными адресного регистра уполномоченного органа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разработку необходимых программных модулей для исключения дублирующих записей в портале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реализацию функционалов в портале РПН.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 управлений здравоохранения областей, городов Астаны и Алматы (по согласованию) обеспечить: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надлежащее ведение портала РПН субъектами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корректность и достоверность данных в портале "РПН";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контроля и мониторинга за прикреплением и откреплением граждан Республики Казахстан и оралманов, в портале РПН, в том числе через веб-портал "электронного правительства";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представление Республиканскому государственному предприятию на праве хозяйственного ведения "Республиканский центр электронного здравоохранения" Министерства здравоохранения Республики Казахстан (далее – РГП на ПХВ "РЦЭЗ") на постоянной основе списка субъектов ПСМП, независимо от формы собственности и ведомственной принадлежности, для предоставления права доступа к порталу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ежегодной кампании свободного прикрепления граждан Республики Казахстан и оралманов к субъектам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данных портала РПН по численности населения с данными уполномоченного органа в области государственной статистики.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РГП на ПХВ "РЦЭЗ" (Нугуманов Т.К.)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постоянной основе синхронизацию данных портала РПН с ГБД ФЛ и контроль за корректностью данных после синхронизации;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сопровождение и функционирование портала РПН;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территориальными филиалами РГП на ПХВ "РЦРЗ" на постоянной основе консультативно-методической помощи пользователям портала РПН и веб-портала "электронного правительства" по регистрации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регистрацию прикрепления лиц, не имеющих индивидуального идентификационного номера в портале РПН;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постоянной основе право доступа к порталу РПН субъектам ПМСП, независимо от формы собственности и ведомственной принадлежности, оказывающим гарантированный объем медицинской помощи, в соответствии со списками, представляемыми управлениями здравоохранения областей, городов Астаны и Алматы.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Директору Департамента юридической службы Республики Казахстан (Данаева Ж.Ж.) в установленном законодательством порядке обеспечить официальное опубликование настоящего приказа после его государственной регистрации.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Отменить приказ Министра здравоохранения Республики Казахстан от 30 декабря 2010 года № 1000 "О создании и ведении регистра прикрепленного населения к организациям здравоохранения, оказывающим первичную медико-санитарную помощь".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приказа возложить на Вице-министра здравоохранения Республики Казахстан Токежанова Б.Т.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2014 года №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амбулаторно-поликлиническую помощь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Ведение портала "Регистр прикрепленного населения"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Регистр прикрепленного населения определяет ведение учета численности населения для областей, городов Астаны и Алматы через регистрацию в Регистре прикрепленного населения, и регулирует отношения, возникающие при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ведении портала "Регистр прикрепленного населения":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"Регистр прикрепленного населения"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прикрепление граждан Республики Казахстан и оралманов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– часть территории обслуживания населения субъектом ПМСП, закрепленная за специалистом ПМСП.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Взаимодействие участников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процессе прикрепления к организации ПМСП посредством портала РПН (далее – процесс) участвуют следующие лица (далее – участники):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 и оралманы (далее – население);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на праве хозяйственного ведения "Республиканский центр электронного здравоохранения" Министерства здравоохранения Республики Казахстан (далее – РГП "РЦЭЗ").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процесса осуществляют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 Республики Казахстан и оралманы: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формируют запрос при обращении на веб-портал "электронного правительства"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оралмана,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своевременную обработку запросов на прикрепление, поступивших в электронном формате через веб-портал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утвержденного постановлением Правительства Республики Казахстан от 20 марта 2014 года № 253 (далее – государственная услуга);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и мониторинг за изменением численности и структуры прикрепленного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конфиденциальность сведений о прикрепленном населении, содержащихся в портале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населения по вопросам прикрепления и открепления к субъектам ПМСП, в том числе через веб-портал "электронного правительства" в день обращения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запросы на прикрепление и открепление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данные о свидетельствах, о рождении, смерти, перинатальной смерти прикрепленного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 портале РПН актуализацию данных по закрепленной территории обслуживания, определенной управлением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участников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участниками процесса настоящего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мониторинг за обработкой запросов на прикрепление и открепление населения к субъектам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мониторинг за соответствием участков и штатов в портале РПН фактическому наличию;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населения и субъектов ПМСП по вопросам функционирования портала РПН, прикрепления и открепления населения, в том числе через веб-портал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ежемесячный контроль и мониторинг за деятельностью субъектов ПМСП по оказанию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контроль и мониторинг за своевременным вводом медицинских свидетельств о рождении (смерти);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РГП на ПХВ "РЦЭЗ":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актуализацию ответственных лиц, имеющих доступ к порталу РПН, и смену паролей на всех логинах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администрирование справочника адресов в портале РПН.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Регистрация населения в портале "Регистр прикрепленного</w:t>
      </w:r>
      <w:r>
        <w:br/>
      </w:r>
      <w:r>
        <w:rPr>
          <w:rFonts w:ascii="Times New Roman"/>
          <w:b/>
          <w:i w:val="false"/>
          <w:color w:val="000000"/>
        </w:rPr>
        <w:t>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прикрепления населения к субъектам ПМСП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реорганизации или ликвидации субъекта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чаще одного раза в год при свободном выборе населения врача и субъекта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кампании по прикреплению населения к организации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свободном выборе врача и субъекта ПМСП законными представителями детей до 18 лет, беременными женщинами и женщинами после 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произвольной формы с указанием личных данных заявителя (ФИО, ИИН, дата рождения, гражданство) и адреса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удостоверяющего личность (удостоверение личности, паспорт, свидетельство о рождении), удостоверение оралмана.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Действия ответственного лица субъекта ПМСП в портале РПН: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запрос на прикрепление (открепление), заполняя поля в соответствии со структурой данных регистра прикрепленного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талон прикрепления к субъекту ПМСП по форме 057/у,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 у субъекта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прикрепившемуся лицу копию справки (талон) прикрепления, подписанную ответственным лицом субъекта ПМСП и скрепленную печатью субъекта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регистрирует запрос на открепление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факта смерти прикрепленного лица на основании свидетельства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направляет сотруднику РГП на ПХВ "РЦЭЗ"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прикрепление: заявление, документ, удостоверяющий личность (имеющих статус оралмана – удостоверение оралмана), справка (талон) прикрепления;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открепление: заявление, талон открепления от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регистрирует изменение прикрепления населения внутри субъекта ПМСП между участками без формирования запросов на прикрепление.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Регистрация запроса на прикрепление новорожденных ответственным лицом субъекта ПМСП осуществляется в следующем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свидетельства о рождении в портале РПН осуществляется ответственным лицом медицинской организации родовспоможения не позднее одного рабочего дня после выписки новорожденного;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регистрация прикрепления новорожденных в портале РПН осуществляется ответственным лицом субъекта ПМСП: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медицинского свидетельства о рождении, выданного медицинской организацией родовспоможения, с последующей регистрацией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свидетельства о рождении, зарегистрированного в органах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Документом, свидетельствующим о прикреплении населения к субъекту ПМСП, является справка (талон) прикрепления.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(талон) прикрепления формируется в портале РПН и выдается для подписания на каждое лицо в бумажном формате ответственным лицом субъекта ПМСП.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лицом запроса на прикрепление в электронном формате через веб-портал "электронного правительства"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веб-портал "электронного правительства" в сроки, определенные в стандарте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прикреплении, в том числе через веб-портал "электронного правительства", открепление от другого субъекта ПМСП осуществляется автоматически.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спорных случаев прикрепления (открепления) населения ответственные лица РГП на ПХВ "РЦЭЗ"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прикрепления населения к субъектам ПСМП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прикрепления в портале РПН лиц, не имеющих ИИН, или лиц, отсутствующих в портале РПН, осуществляется ответственным лицом РГП на ПХВ "РЦЭЗ" и его территориальных филиалов за ведение портала РПН в следующем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направляет его в РГП на ПХВ "РЦРЗ" для регистрации в портале РПН;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ответственные лица РГП на ПХВ "РЦЭЗ" и (или) его территориальных филиалов за ведение портала РПН регистрирует в портале РПН лиц, не имеющих ИИН, со статусом "без ИИН" и лиц, отсутствующих в портале РПН, со статусом "Нет в ГБД ФЛ" на основе представленных субъектами ПМСП документа, удостоверяющего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Действия ответственных лиц РГП на ПХВ "РЦЭЗ" и его территориальных филиалов за ведение портала РПН: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субъект ПМСП электронными адресами сотрудников РГП на ПХВ "РЦЭЗ", ответственных за обработку запросов на прикрепление (открепление);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обработку запросов на прикрепление (открепление) в портале РПН в течение двух рабочих дней с даты его формирования;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направлять в управление здравоохранения отчет о прикрепленном населении к субъектам ПМСП, скрепленный печатью и росписью руководителя территориального филиала РГП на ПХВ "РЦЭЗ" ежемесячно до 5 числа месяца, следующего за отчетным периодом;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ввода данных по прикреплению населения в портале РПН формируются: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изменении численности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адресах территории обслуживания и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территориальных участках обслуживания, врачах и среднем медицинском персонале участковой службы (службы общей практики);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прикрепленного населения на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прикрепленного населения по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открепленных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обработки запросов на прикрепление (открепление)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прикрепления гражданина.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