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912e" w14:textId="2e09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в области оборота ядов, вооружения, военной техники и отдельных видов оружия, взрывчатых и пиротехнических веществ и изделий с их применением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Министра индустрии и новых технологий Республики Казахстан от 29 апреля 2014 года № 140 и Министра регионального развития Республики Казахстан от 5 мая 2014 года № 124/ОД. Зарегистрирован в Министерстве юстиции Республики Казахстан 13 июня 2014 года № 9514. Утратил силу совместным приказом и.о. Министра по инвестициям и развитию Республики Казахстан от 4 декабря 2015 года № 1160 и Министра национальной экономики Республики Казахстан от 25 декабря 2015 года № 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04.12.2015 № 1160 и Министра национальной экономики РК от 25.12.2015 № 790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сфере частного предпринимательства в области оборота ядов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в сфере частного предпринимательства в области оборота вооружения, военной техники и отдельных видов оружия, взрывчатых и пиротехнических веществ и изделий с их применением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его государственной регистрации настоящего совместного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 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28 ноября 2012 года № 429 и Министра экономического развития и торговли Республики Казахстан от 5 декабря 2012 года № 328 «Об утверждении критериев оценки степени рисков в сфере частного предпринимательства в области оборота ядов, вооружения, военной техники и отдельных видов оружия, взрывчатых и пиротехнических веществ и изделий с их применением» (зарегистрированный в Реестре государственной регистрации нормативных правовых актов за № 8205, опубликованный в газете «Казахстанская правда» от 6 марта 2013 года № 83-84 (27357-27358).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98"/>
        <w:gridCol w:w="7402"/>
      </w:tblGrid>
      <w:tr>
        <w:trPr>
          <w:trHeight w:val="30" w:hRule="atLeast"/>
        </w:trPr>
        <w:tc>
          <w:tcPr>
            <w:tcW w:w="6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А. Исекешев</w:t>
            </w:r>
          </w:p>
        </w:tc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Б. Жамишев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140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124/ОД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оборота ядов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оборота ядов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-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в области оборота ядов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объективные, основанные на значимости рисков, в зависимости от осуществляемого вида деятельности субъектов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субъективные, определяемые в зависимости от допущенных субъектами контроля нарушений законодательства в сфере лицензирования, выявленных по результатам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субъектов контроля к группам риска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субъектов контроля к группам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Проверяемые субъекты с учетом объективных критериев оценки степени риска в области оборота ядов: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производство, переработку, хранение, реализацию, уничтожение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приобретение, хранение, реализацию, использование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осуществляющие приобретение, хранение, реализацию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объективным критериям субъекты контроля к группе незначительного риска не относятся.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Последующее распределение проверяемых субъектов по группам риска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 риска суммируются для определения общего суммарного итога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используются для распределения проверяемых субъектов по соответствующим степеням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набравшие по итогам проверок от 7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набравшие по итогам проверок от 3 и до 6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относятся субъекты контроля, набравшие по итогам проверок от 0 до 2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субъекты контроля высокой степени риска переносятся в среднюю и незначительную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субъекты контроля средней степени риска переносятся в незначительную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субъекты контроля средней и незначительной степени риска переносятся в более высокую и более низкую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субъекты контроля незначительной степени риска переносятся в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Отбор проверяемых субъектов на проведение плановой проверки внутри одной группы риска осуществляется по принципу: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наибольшему не проверенному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наибольшему количеству набранных баллов.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оборота ядов     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Баллы по критериям риска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11693"/>
        <w:gridCol w:w="1401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30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переработка, хранение, реализация, уничтожение ядов</w:t>
            </w:r>
          </w:p>
        </w:tc>
      </w:tr>
      <w:tr>
        <w:trPr>
          <w:trHeight w:val="30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 на праве собственности, отвечающей требованиям промышленной, санитарно-эпидемиологической безопасности и включающей: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технологическую линию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персонала, на праве собственности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на изготовление и переработку ядов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служб, обеспечивающих: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оборудований, механизмов, технологической линии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 окружающей среды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5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охрану производственно-технической базы со специализированной организацией, имеющей лицензию на охранную деятельность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специальной защитной одежды, индивидуальных средств защиты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утвержденного руководителем организации плана ликвидации аварий при проведении работ по производству, переработке, хранению, реализации, уничтожению ядов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утвержденной руководителем организации инструкции по безопасному производству работ по производству, переработке, хранению, реализации, уничтожению ядов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хранение, реализация, использование ядов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базы, находящейся на праве собственности или ином законном основании, отвечающей требованиям промышленной, санитарно-эпидемиологической безопасности и включающей: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(помещение) или специализированную емкость для хранения ядов в соответствии с техническим проектом производства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служб, обеспечивающих: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оборудований, механизмов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 окружающей среды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охрану между 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специальной защитной одежды, индивидуальных средств защиты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утвержденного руководителем организации плана ликвидации аварий при проведении работ по приобретению, хранению, реализации, использованию ядов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утвержденной руководителем организации инструкции по безопасному производству работ по приобретению, хранению, реализации, использованию ядов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хранение, реализация ядов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 оборудованного склада для хранения ядов на праве собственности отвечающей требованиям промышленной, санитарно-эпидемиологической безопасности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служб, обеспечивающих: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 окружающей среды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охрану специально оборудованного склада со специализированной организацией, имеющей лицензию на охранную деятельность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специальной защитной одежды, индивидуальных средств защиты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утвержденной руководителем организации инструкции по безопасному производству работ по приобретению, хранению, реализации ядов.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140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124/ОД     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оборота вооружения, военной</w:t>
      </w:r>
      <w:r>
        <w:br/>
      </w:r>
      <w:r>
        <w:rPr>
          <w:rFonts w:ascii="Times New Roman"/>
          <w:b/>
          <w:i w:val="false"/>
          <w:color w:val="000000"/>
        </w:rPr>
        <w:t>
техники и отдельных видов оружия, взрывчатых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>
веществ и изделий с их применением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оборота вооружения, военной техники и отдельных видов оружия, взрывчатых и пиротехнических веществ и изделий с их применением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-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(уничтожение, утилизация, захоронение) и переработка высвобождаемых боеприпасов,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производство, ремонт, приобретение и реализация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производство, приобретение и реализация взрывчатых и пиротехнических веществ и изделий с их применением.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в области оборота вооружения, военной техники и отдельных видов оружия, взрывчатых и пиротехнических веществ и изделий с их применением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объективные, основанные на значимости рисков, в зависимости от осуществляемого вида деятельности субъектов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субъективные, определяемые в зависимости от допущенных субъектами контроля нарушений законодательства в сфере лицензирования, выявленных по результатам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субъектов контроля к группам риска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субъектов контроля к группам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Проверяемые субъекты с учетом объективных критериев оценки степени риска в области оборота вооружения, военной техники и отдельных видов оружия, взрывчатых и пиротехнических и изделий с их применением: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ликвидацию (уничтожение, утилизацию, захоронение) и переработку высвобождаемых боеприпасов;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ликвидацию (уничтожение, утилизацию, захоронение) и переработку высвобождаемых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разработку, производство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боеприпасов, вооружения и военной техники, запасных частей, комплектующих изделий и приборов к ним, а также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взрывчатых и пиротехнических веществ и изделий с их применением для собственных производственных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группе среднего риска относятся субъекты контроля,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реализацию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реализацию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объективным критериям субъекты контроля к группе незначительного риска не относятся.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Последующее распределение проверяемых субъектов по группам риска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 риска суммируются для определения общего суммарного итога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используются для распределения проверяемых субъектов по соответствующим степеням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набравшие по итогам проверок от 7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набравшие по итогам проверок от 3 и до 6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относятся субъекты контроля, набравшие по итогам проверок от 0 до 2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субъекты контроля высокой степени риска переносятся в среднюю и незначительную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субъекты контроля средней степени риска переносятся в незначительную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субъекты контроля средней и незначительной степени риска переносятся в более высокую и более низкую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субъекты контроля незначительной степени риска переносятся в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Отбор проверяемых субъектов на проведение плановой проверки внутри одной группы риска осуществляется по принципу: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наибольшему не проверенному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наибольшему количеству набранных баллов.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Критерии оценки степени риска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оборота вооружения,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военной техники и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оружия, взрывчатых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пиротехнических веществ и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их применением          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Баллы по критериям риска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1952"/>
        <w:gridCol w:w="1401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научной базы в виде комплекта нормативно-технических документов по вопросам разработки и производства к указанному подвиду деятельности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базы, находящейся на праве собственности 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 хранения и проведения контрольных испытаний разработанной и производимой продукции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утвержденной руководителем организации инструкции по безопасному проведению работ по разработке и производству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охрану с использованием огнестрельного оружия между владельцем производственно-технической базы с субъектом охранной деятельности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научной базы в виде комплекта нормативно-технических документов по вопросам ремонта к указанному подвиду деятельности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 на праве собственности 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ангар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 хранения и проведения контрольных испытаний продукции после произведенного ремонта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утвержденной руководителем организации инструкции по безопасному проведению ремонтных работ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охрану производственно-технической базы с использованием огнестрельного оружия с субъектом охранной деятельности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реализация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 оборудованного склада на праве собственности, для хранения боеприпасов, вооружения и военной техники, запасных частей, комплектующих изделий и приборов к ним, специальных материалов, оборудования,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объектов, отвечающего требованиям промышленной, пожарной, санитарно-эпидемиологической безопасности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охрану специально оборудованного склада с использованием огнестрельного оружия с субъектом охранной деятельности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взрывчатых и пиротехнических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утвержденной руководителем организации инструкции по безопасному производству работ по разработке опытного образца взрывчатых и пиротехнических веществ и изделий с их применением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территориального органа внутренних дел на хранение взрывчатых веществ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взрывчатых и пиротехнических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безопасности, обеспечивающих: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оборудования, механизмов, приспособлений, оснастки, транспорта, контрольно-измерительных приборов и автоматики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безопасностью труда, выполнением технологического регламента, охрану периметра и окружающей среды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обеспечение, входной контроль и качество готовой продукции.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утвержденного руководителем организации регламента технологического процесса на изготовление взрывчатых веществ и инструкции по безопасному производству работ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 на праве собственности или ином законном основании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территориального органа внутренних дел на хранение взрывчатых веществ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охрану с использованием огнестрельного оружия между 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реализация взрывчатых и пиротехнических веществ и изделий с их применением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 оборудованного склада для хранения взрывчатых и пиротехнических веществ и изделий с их применением на праве собственности,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объектов, отвечающего требованиям промышленной, пожарной, санитарно-эпидемиологической безопасности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взрывчатых и пиротехнических веществ и изделий с их применением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территориального органа внутренних дел на хранение взрывчатых веществ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охрану специально оборудованного склада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взрывчатых и пиротехнических веществ и изделий с их применением для собственных производственных нужд</w:t>
            </w:r>
          </w:p>
        </w:tc>
      </w:tr>
      <w:tr>
        <w:trPr>
          <w:trHeight w:val="207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 (для хозяйствующих субъектов, приобретающих пиротехнические вещества и изделия с их применением для собственных производственных нужд, представление сведений по данному пункту не требуется)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64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 (для хозяйствующих субъектов, приобретающих пиротехнические вещества и изделия с их применением для собственных производственных нужд, представление сведений о наличии единой книжки взрывника у квалифицированных специалистов не требуется)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 оборудованного склада для хранения взрывчатых и пиротехнических веществ и изделий с их применением, находящегося на праве собственности или ином законном основании,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объектов, отвечающего требованиям промышленной, пожарной, санитарно-эпидемиологической безопасности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взрывчатых и пиротехнических веществ и изделий с их применением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территориального органа внутренних дел на хранение взрывчатых веществ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охрану с использованием огнестрельного оружия между владельцем специально оборудованного склада и специализированной организацией, имеющей лицензию на охранную деятельность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(уничтожения, утилизация, захоронения) и переработка высвобождаемых боеприпасов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 (стационарной и (или) мобильной)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 санитарно-эпидемиологической безопасности и включающей: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сооружение и (или) мобильный модуль контейнерного типа, подъемный механизм, оборудование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для хранения высвобождаемых боеприпасов и их компонентов, оборудованный системой контурной молниезащиты с молниеотводами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 измерений, соответствующих условиям эксплуатации и установленным к ним требованиям законодательства об обеспечении единства измерений, в том числе средства измерения радиации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утвержденных руководителем организации инструкций по обучению персонала технике безопасности и о порядке организации работ по ликвидации (уничтожению, утилизации, захоронению) и переработке высвобождаемых боеприпасов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материалов, комплектующих деталей, изделий утилизированных высвобождаемых боеприпасов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должностного лица, отвечающего за пожарную безопасность и организацию охранных мер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(уничтожения, утилизация, захоронения) и переработка высвобождаемых вооружений, военной техники, специальных средств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 на праве собственности,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 санитарно-эпидемиологической безопасности и включающей: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сооружение, подъемный механизм, оборудование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для хранения высвобождаемых вооружений, военной техники, специальных средств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утвержденных руководителем организации инструкций по обучению персонала технике безопасности и о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должностного лица, отвечающего за пожарную безопасность и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охранных мер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