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6cd3" w14:textId="f256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сфере частного предпринимательства в области оборота ядов, вооружения, военной техники и отдельных видов оружия, взрывчатых и пиротехнических веществ и изделий с их применением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- Министра индустрии и новых технологий Республики Казахстан от 29 апреля 2014 года № 138 и Министра регионального развития Республики Казахстан от 5 мая 2014 года № 125/ОД. Зарегистрирован в Министерстве юстиции Республики Казахстан 13 июня 2014 года № 9515. Утратил силу совместным приказом и.о. Министра по инвестициям и развитию Республики Казахстан от 4 декабря 2015 года № 1160 и Министра национальной экономики Республики Казахстан от 25 декабря 2015 года № 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инвестициям и развитию РК от 04.12.2015 № 1160 и Министра национальной экономики РК от 25.12.2015 № 790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 проверочных листов в сфере частного предпринимательства в области оборота ядов: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производству, переработке, хранению, реализации, уничтожению ядов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приобретению, хранению, реализации, использованию ядов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приобретению, хранению, реализации ядов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формы проверочных листов в сфере частного предпринимательства в области оборота вооружения, военной техники и отдельных видов оружия, взрывчатых и пиротехнических веществ и изделий с их применением: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разработке, производству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ремонту боеприпасов, вооружения и военной техники, запасных частей, комплектующих изделий и приборов к ним,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приобретению и реализации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ликвидации (уничтожению, утилизации, захоронению) и переработке высвобождаемых боеприпасов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ликвидации (уничтожению, утилизации, захоронению) и переработке высвобождаемых вооружений, военной техники, специальных средств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разработке взрывчатых и пиротехнических веществ и изделий с их применением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производству взрывчатых и пиротехнических веществ и изделий с их применением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 приобретению и реализации взрывчатых и пиротехнических веществ и изделий с их применением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 приобретению взрывчатых и пиротехнических веществ и изделий с их применением для собственных производственных нужд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 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28 ноября 2012 года № 428 и Министра экономического развития и торговли Республики Казахстан от 5 декабря 2012 года № 329 «Об утверждении форм проверочных листов в сфере частного предпринимательства в области оборота ядов, вооружения, военной техники и отдельных видов оружия, взрывчатых и пиротехнических веществ и изделий с их применением» (зарегистрированный в Реестре государственной регистрации нормативных правовых актов за № 8206, опубликованный в газете «Казахстанская правда» от 9 февраля 2013 года № 50-51 (27324-27325).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его государственной регистрации настоящего совместного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совместного приказа возложить на первого вице-министра индустрии и новых технологий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71"/>
        <w:gridCol w:w="6509"/>
      </w:tblGrid>
      <w:tr>
        <w:trPr>
          <w:trHeight w:val="30" w:hRule="atLeast"/>
        </w:trPr>
        <w:tc>
          <w:tcPr>
            <w:tcW w:w="6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А. Исекешев</w:t>
            </w:r>
          </w:p>
        </w:tc>
        <w:tc>
          <w:tcPr>
            <w:tcW w:w="6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регионального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Б. Жамишев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125/ОД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области оборота ядов по производству, переработке, хранению,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реализации, уничтожению ядов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 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"/>
        <w:gridCol w:w="10762"/>
        <w:gridCol w:w="1492"/>
        <w:gridCol w:w="1492"/>
      </w:tblGrid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 на праве собственности, отвечающей требованиям промышленной, санитарно-эпидемиологической безопасности и включающей: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технологическую линию, на праве собственности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здание, на праве собственности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склад, на праве собственности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персонала, на праве собственности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регламента на изготовление и переработку ядов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служб, обеспечивающих: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оборудования, механизмов, технологической линии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 и охраны окружающей среды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контроль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ядов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на охрану производственно-технической базы со специализированной организацией, имеющей лицензию на охранную деятельность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защитной одежды, индивидуальных средств защиты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утвержденного руководителем организации плана ликвидации аварий при проведении работ по производству, переработке, хранению, реализации, уничтожению ядов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руководителем организации инструкции по безопасному производству работ по производству, переработке, хранению, реализации, уничтожению ядов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должность) (подпись)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125/ОД   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области оборота ядов по приобретению, хранению, реализации,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использованию ядов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 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10841"/>
        <w:gridCol w:w="1359"/>
        <w:gridCol w:w="1360"/>
      </w:tblGrid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базы, находящейся на праве собственности или ином законном основании, отвечающей требованиям промышленной, санитарно-эпидемиологической безопасности и включающей: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 (помещение) или специализированную емкость для хранения ядов в соответствии с техническим проектом производства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служб, обеспечивающих: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оборудования, механизмов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 и охраны окружающей среды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контроль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ядов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на охрану между владельцем производственно-технической базы и специализированной организацией, имеющей лицензию на охранную деятельность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защитной одежды, индивидуальных средств защиты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утвержденного руководителем организации плана ликвидации аварий при проведении работ по приобретению, хранению, реализации, использованию ядов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руководителем организации инструкции по безопасному производству работ по приобретению, хранению, реализации, использованию ядов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      (Фамилия, имя, отчество, должность) (подпись)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125/ОД   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области оборота ядов по приобретению, хранению,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ядов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 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10197"/>
        <w:gridCol w:w="1782"/>
        <w:gridCol w:w="1582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 оборудованного склада для хранения ядов на праве собственности отвечающей требованиям промышленной, санитарно-эпидемиологической безопасности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служб, обеспечивающих: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 и охраны окружающей среды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контроль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ядов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квалификационного состава специалистов, инженерно-технических работников и рабочего персонала, работающего с ядами, с соответствующим специальным образованием, имеющих опыт практической работы по специальности не менее одного года, прошедших обучение и проверку знаний правил промышленной безопасности в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на охрану специально оборудованного склада со специализированной организацией, имеющей лицензию на охранную деятельность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защитной одежды, индивидуальных средств защиты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руководителем организации инструкции по безопасному производству работ по приобретению, хранению, реализации ядов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должность) (подпись)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125/ОД   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области оборота вооружения, военной техники и отдельных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оружия, взрывчатых веществ и изделий с их применением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разработке, производству боеприпасов, вооружения и военной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техники, запасных частей, комплектующих изделий и приборов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ним, специальных материалов, оборудования для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производства, включая монтаж, наладку, модернизацию,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установку, использование, хранение, ремонт и сервисное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обслуживание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 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10040"/>
        <w:gridCol w:w="1782"/>
        <w:gridCol w:w="1582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научной базы в виде комплекта нормативно-технических документов по вопросам разработки и производства к указанному подвиду деятельности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базы, находящейся на праве собственности 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стенд, подъемный механизм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оборудованную территорию и помещение для хранения и проведения контрольных испытаний разработанной и производимой продукции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руководителем организации инструкции по безопасному проведению работ по разработке и производству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по учету и хранению материалов, полуфабрикатов (заготовок), комплектующих деталей, готовых и бракованных изделий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на охрану с использованием огнестрельного оружия между владельцем производственно-технической базы с субъектом охранной деятельности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      (Фамилия, имя, отчество, должность) (подпись)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125/ОД   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области оборота вооружения, военной техники и отдельных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оружия, взрывчатых веществ и изделий с их применением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ремонту боеприпасов, вооружения и военной техники, запасных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частей, комплектующих изделий и приборов к ним,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специальных материалов и оборудования для их производства,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включая монтаж, наладку, модернизацию, установку,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использование, хранение, ремонт и сервисное обслуживание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 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10040"/>
        <w:gridCol w:w="1782"/>
        <w:gridCol w:w="1582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научной базы в виде комплекта нормативно-технических документов по вопросам ремонта к указанному подвиду деятельности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 на праве собственности,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здание, ангар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стенд, подъемный механизм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оборудованную территорию и помещение для хранения и проведения контрольных испытаний продукции после произведенного ремонта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по учету и хранению материалов, полуфабрикатов (заготовок), комплектующих деталей, изделий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руководителем организации инструкции по безопасному проведению ремонтных работ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на охрану производственно-технической базы с использованием огнестрельного оружия с субъектом охранной деятельности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отчество, должность) (подпись)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125/ОД   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в области оборота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вооружения, военной техники и отдельных видов оружия,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взрывчатых веществ и изделий с их применением по приобретению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реализации боеприпасов, вооружения и военной техники, запасных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частей, комплектующих изделий и приборов к ним,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материалов, оборудования для их производства, включая монтаж,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наладку, модернизацию, установку, использование, хранение,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ремонт и сервисное обслуживание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10197"/>
        <w:gridCol w:w="1782"/>
        <w:gridCol w:w="1582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 оборудованного склада на праве собственности, для хранения боеприпасов, вооружения и военной техники, запасных частей, комплектующих изделий и приборов к ним, специальных материалов, оборудования, огороженного, изолированного, расположенного на предусмотренном действующими нормативами безопасном расстоянии от жилых и производственных объектов, отвечающего требованиям промышленной, пожарной санитарно-эпидемиологической безопасности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по учету и хранению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на охрану специально оборудованного склада с использованием огнестрельного оружия с субъектом охранной деятельности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должность) (подпись)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125/ОД   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области оборота вооружения, военной техники и отдельных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оружия, взрывчатых веществ и изделий с их применением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ликвидации (уничтожению, утилизации, захоронению) и переработке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высвобождаемых боеприпасов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0024"/>
        <w:gridCol w:w="1579"/>
        <w:gridCol w:w="1579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 (стационарной и (или) мобильной) находящейся на праве собственности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здание, сооружение и (или) мобильный модуль контейнерного типа, подъемный механизм, оборудование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 для хранения высвобождаемых боеприпасов и их компонентов, оборудованный системой контурной молниезащиты с молниеотводами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боеприпасов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измерений, соответствующих условиям эксплуатации и установленным к ним требованиям законодательства об обеспечении единства измерений, в том числе средства измерения радиации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руководителем организации инструкций по обучению персонала технике безопасности и о порядке организации работ по ликвидации (уничтожению, утилизации, захоронению) и переработке высвобождаемых боеприпасов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по учету и хранению материалов, комплектующих деталей, изделий утилизированных высвобождаемых боеприпасов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должностного лица, отвечающего за пожарную безопасность и организацию охранных мер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должность) (подпись)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125/ОД   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области оборота вооружения, военной техники и отдельных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оружия, взрывчатых веществ и изделий с их применением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ликвидации (уничтожению, утилизации, захоронению) и переработке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высвобождаемых вооружений, военной техники, специальных средств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 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10241"/>
        <w:gridCol w:w="1581"/>
        <w:gridCol w:w="1582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 на праве собственности,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здание, сооружение, подъемный механизм, оборудование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 для хранения высвобождаемых вооружений, военной техники, специальных средств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вооружений, военной техники, специальных средств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руководителем организации инструкций по обучению персонала технике безопасности и о порядке организации работ по ликвидации (уничтожению, утилизации, захоронению) и переработке высвобождаемых вооружений, военной техники, специальных средств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по учету и хранению материалов, комплектующих деталей, изделий утилизированных высвобождаемых вооружений, военной техники, специальных средств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должностного лица, отвечающего за пожарную безопасность и организацию охранных мер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      (Фамилия, имя, отчество, должность) (подпись)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125/ОД   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области оборота вооружения, военной техники и отдельных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оружия, взрывчатых веществ и изделий с их применением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разработке взрывчатых и пиротехнических веществ и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 их применением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 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10197"/>
        <w:gridCol w:w="1782"/>
        <w:gridCol w:w="1582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21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85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 на праве собственности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руководителем организации инструкции по безопасному производству работ по разработке опытного образца взрывчатых и пиротехнических веществ и изделий с их применением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по учету и хранению материалов, полуфабрикатов (заготовок), комплектующих деталей, изделий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территориального органа внутренних дел на хранение взрывчатых веществ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должность) (подпись)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125/ОД   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области оборота вооружения, военной техники и отдельных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оружия, взрывчатых веществ и изделий с их применением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производству взрывчатых и пиротехнических веществ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изделий с их применением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 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10197"/>
        <w:gridCol w:w="1782"/>
        <w:gridCol w:w="1582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безопасности, обеспечивающих: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оборудования, механизмов, приспособлений, оснастки, транспорта, контрольно-измерительных приборов и автоматики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безопасностью труда, выполнением технологического регламента, охрану периметра и окружающей среды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метрологическое обеспечение, входной контроль и качество готовой продукции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утвержденного руководителем организации регламента технологического процесса на изготовление взрывчатых веществ и инструкции по безопасному производству работ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производственно-технической базы на праве собственности или ином законном основании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включающей: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по учету и хранению материалов, полуфабрикатов (заготовок), комплектующих деталей, готовых и бракованных изделий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территориального органа внутренних дел на хранение взрывчатых веществ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на охрану с использованием огнестрельного оружия между владельцем производственно-технической базы и специализированной организацией, имеющей лицензию на охранную деятельность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должность) (подпись)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125/ОД   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области оборота вооружения, военной техники и отдельных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оружия, взрывчатых веществ и изделий с их применением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приобретению и реализации взрывчатых и пиротехнических веществ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изделий с их применением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10197"/>
        <w:gridCol w:w="1782"/>
        <w:gridCol w:w="1582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 оборудованного склада для хранения взрывчатых и пиротехнических веществ и изделий с их применением на праве собственности, огороженного, изолированного, расположенного на предусмотренном действующими нормативами безопасном расстоянии от жилых и производственных объектов, отвечающего требованиям промышленной, пожарной, санитарно-эпидемиологической безопасности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по учету и хранению взрывчатых и пиротехнических веществ и изделий с их применением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территориального органа внутренних дел на хранение взрывчатых веществ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на охрану специально оборудованного склада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отчество, должность) (подпись)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2014 года № 138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регионального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125/ОД   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области оборота вооружения, военной техники и отдельных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оружия, взрывчатых веществ и изделий с их применением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приобретению взрывчатых и пиротехнических веществ и изделий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их применением для собственных производственных нужд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уполномоченного органа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      (номер,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должностных лиц, осуществляющих проверку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предпринимательства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 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11042"/>
        <w:gridCol w:w="1158"/>
        <w:gridCol w:w="1360"/>
      </w:tblGrid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 (для хозяйствующих субъектов, приобретающих пиротехнические вещества и изделия с их применением для собственных производственных нужд, представление сведений по данному пункту не требуется)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 (для хозяйствующих субъектов, приобретающих пиротехнические вещества и изделия с их применением для собственных производственных нужд, представление сведений о наличии единой книжки взрывника у квалифицированных специалистов не требуется)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 оборудованного склада для хранения взрывчатых и пиротехнических веществ и изделий с их применением, находящегося на праве собственности или ином законном основании, огороженного, изолированного, расположенного на предусмотренном действующими нормативами безопасном расстоянии от жилых и производственных объектов, отвечающего требованиям промышленной, пожарной, санитарно-эпидемиологической безопасности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по учету и хранению взрывчатых и пиротехнических веществ и изделий с их применением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территориального органа внутренних дел на хранение взрывчатых веществ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на охрану с использованием огнестрельного оружия между владельцем специально оборудованного склада и специализированной организацией, имеющей лицензию на охранную деятельность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Степень риска проверяемого субъекта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(указать степень: высокая, средняя, низкая)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о получении копии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 20 ____ года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отчество, должность)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