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d95d" w14:textId="8bed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29 апреля 2014 года № 139 и Министра регионального развития Республики Казахстан от 5 мая 2014 года № 126/ОД. Зарегистрирован в Министерстве юстиции Республики Казахстан 13 июня 2014 года № 9517. Утратил силу совместным приказом и.о. Министра по инвестициям и развитию Республики Казахстан от 4 декабря 2015 года № 1161 и Министра национальной экономики Республики Казахстан от 25 декабря 2015 года №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04.12.2015 № 1161 и Министра национальной экономики РК от 25.12.2015 № 789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частного предпринимательства в области промышленности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проектированию (технологических) горных производств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эксплуатации горных производств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проектированию добычи твердых полезных ископаемых (за исключением общераспространенных полезных ископаемых)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составлению проектов и технологических регламентов на разработку месторождений твердых полезных ископаемых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добыче твердых полезных ископаемых (за исключением общераспространенных полезных ископаемых)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вскрытию и разработке месторождений твердых полезных ископаемых открытым и подземным способами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ведению технологических работ на месторождениях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производству взрывных работ для добычи полезных ископаемых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ликвидационным работам по закрытию рудников и шахт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подземным и капитальным ремонтам скважин; демонтажа оборудования и агрегатов; установки подъемника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испытанию после ремонта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промывке, цементации, опробовании и освоении скважин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проектированию (технологическое) химических производств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эксплуатации химических производств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настоящего совместного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 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ноября 2012 года № 430 и Министра экономического развития и торговли Республики Казахстан от 5 декабря 2012 года № 326 «Об утверждении форм проверочных листов в сфере частного предпринимательства в области промышленности» (зарегистрированный в Реестре государственной регистрации нормативных правовых актов за № 8203, опубликованный в газете «Казахстанская правда» от 6 марта 2013 года № 83-84 (27357-27358).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98"/>
        <w:gridCol w:w="7402"/>
      </w:tblGrid>
      <w:tr>
        <w:trPr>
          <w:trHeight w:val="30" w:hRule="atLeast"/>
        </w:trPr>
        <w:tc>
          <w:tcPr>
            <w:tcW w:w="65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Исекешев</w:t>
            </w:r>
          </w:p>
        </w:tc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 Жамишев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проектированию (технологических) горных производств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1608"/>
        <w:gridCol w:w="906"/>
        <w:gridCol w:w="907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 (заверенные печатью и подписью первого руководителя заявителя или замещающего его лица - для юридических лиц, подписью заявителя - для физических лиц, штатное расписание и сводная таблица, включающая следующую информацию: фамилия, имя, отчество, специальность по образованию, должность, стаж работы в соответствующей области).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эксплуатации горных производств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 (заверенные печатью и подписью первого руководителя заявителя или замещающего его лица - для юридических лиц, подписью заявителя - для физических лиц, штатное расписание и сводная таблица, включающая следующую информацию: фамилия, имя, отчество, специальность по образованию, должность, стаж работы в соответствующей области).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проектированию добычи твердых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(за исключением общераспространенных полезных ископаемых)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1608"/>
        <w:gridCol w:w="906"/>
        <w:gridCol w:w="907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области промышленности по составлению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проектов и технологических регламентов на разработку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месторождений твердых полезных ископаемых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1608"/>
        <w:gridCol w:w="906"/>
        <w:gridCol w:w="907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промышленности по добыче твердых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(за исключением общераспространенных полезных ископаемых)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промышленности по вскрытию и разработки месторождений твердых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полезных ископаемых открытым и подземным способами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ведению технологических работ на месторождениях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промышленности по производству взрывных работ для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полезных ископаемых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2003"/>
        <w:gridCol w:w="709"/>
        <w:gridCol w:w="905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бурового станка для бурения скважин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промышленности по ликвидационным работам по закрытию рудников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шахт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(Фамилия, имя, отчество, должность) (подпись)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подземному и капитальному ремонту скважин; демонтажа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оборудования и агрегатов; установки подъемника скважин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соответствующего технологического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отчество, должность) (подпись)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испытанию после ремонта скважин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60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соответствующего технологического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(Фамилия, имя, отчество, должность) (подпись)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промывке, цементации, опробовании и освоении скважин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соответствующего технологического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 проектированию (технологическое) химических производств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1608"/>
        <w:gridCol w:w="906"/>
        <w:gridCol w:w="907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 эксплуатации химических производств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11804"/>
        <w:gridCol w:w="906"/>
        <w:gridCol w:w="907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75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или служб, обеспечивающих: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наличие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(Фамилия, имя, отчество, должность) (подпись)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126/ОД  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по сбору (заготовки), хранению, переработки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юридическими лицами лома и отходов цветных и черных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металлов, за исключением деятельности по реализации лома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отходов цветных и черных металлов, образовавшихся у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лиц в ходе собственного производства и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приобретения имущественного комплекса, в составе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находились лом и (или) отходы цветных и (или) черных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металлов, лицензиатам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1391"/>
        <w:gridCol w:w="906"/>
        <w:gridCol w:w="1124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производственной базы на праве собственности, огороженной и включающей: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хранения баллонов с кислородом и пропаном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контейнер, короба или площадку для раздельного хранения лома и отходов черных и цветных металлов и сплавов по группам, видам, маркам и сортам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закрытое помещение либо заасфальтированное или имеющее твердое покрытие место для сбора (заготовки), хранения и переработки лома и отходов цветных и черных металлов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площадку или производственное помещение с оборудованием и инструментами для сортировки, резки и пакетирования лома и отходов цветных и черных металлов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для взрывоопасного лома и отходов цветных и черных металлов, оснащенное средствами пожаротушения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или мобильное грузоподъемное оборудование, а также приспособления, по грузоподъемности соответствующее технологическому процессу для проведения данных работ, утвержденному на предприятии, и имеющее соответствующие разрешительные документы на их эксплуатацию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соответствующее технологическому процессу на предприятии для резки, разделки лома цветных и черных металлов, а также пресс и/или гидроножницы для переработки лома цветных и черных металлов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 (автомобильные или железнодорожные весы и/или другие средства измерений) с сертификатами об их поверке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автотранспорта (грузового), находящегося в аренде или на любом законном основании, для перевозки лома и отходов цветных и черных металлов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цветных металлов - не менее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черных металлов - не менее 1000 квадратных метров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открытия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требуется: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весового хозяйства, внесенного в реестр государственной системы обеспечения единства измерений, имеющего действующий сертификат о поверке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принадлежности приемного пункта юридическому лицу, номера и даты выдачи лицензии, режима работы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не менее 200 квадратных метров.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