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deff" w14:textId="c51d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летной эксплуатации и поддержания летной годности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19 мая 2014 года № 311. Зарегистрирован в Министерстве юстиции Республики Казахстан 16 июня 2014 года № 9520. Утратил силу приказом Министра по инвестициям и развитию Республики Казахстан от 9 декабря 2015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09.12.2015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выполнения полетов (эксплуатант авиации общего назначения)» согласно приложению 3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эксплуатанта» согласно приложению 8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выполнение авиационных работ» согласно приложению 12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сентября 2012 года № 652 «Об утверждении регламентов государственных услуг в сфере гражданской авиации» (зарегистрированный в Реестре государственной регистрации нормативных правовых актов Республики Казахстан под № 8072, опубликованный в газете «Казахстанская правда» от 12 апреля 2014 года № 71 (27692), в Бюллетене нормативных правовых актов центральных государственных органов Республики Казахстан, март 2013 г. № 3, ст.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гражданской авиации Министерства транспорта и коммуникаций Республики Казахстан (Сейдахметов Б.К.)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Касымбек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 Республики Казахстан»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признании сертификата летной годности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судов, выданных иностранным государством»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5"/>
    <w:bookmarkStart w:name="z9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право выполнения полетов</w:t>
      </w:r>
      <w:r>
        <w:br/>
      </w:r>
      <w:r>
        <w:rPr>
          <w:rFonts w:ascii="Times New Roman"/>
          <w:b/>
          <w:i w:val="false"/>
          <w:color w:val="000000"/>
        </w:rPr>
        <w:t>
(эксплуатант авиации общего назначения)»</w:t>
      </w:r>
    </w:p>
    <w:bookmarkEnd w:id="6"/>
    <w:bookmarkStart w:name="z9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право выполнения полетов (эксплуатант авиации общего назначения)»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от 15 июля 2010 года «Об использовании воздушного пространства Республики Казахстан и деятельности авиации»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выполнения полетов (эксплуатант авиации общего назначения)», утвержденного постановлением Правительства Республики Казахстан от 25 апреля 2014 года № 400 «О вопросах оказания Министерством транспорта и коммуникаций Республики Казахстан государственных услуг в сфере летной эксплуатации и поддержания летной годности», Комитетом гражданской авиации Министерства транспорта и коммуникаций Республики Казахстан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веб-портал «электронного правительства»: www.e.gov.kz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бумажная и (или)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(дубликата свидетельства) на право выполнения полетов (эксплуатант авиации общего назначения) (далее - свидетельство, дубликат свидетельства).</w:t>
      </w:r>
    </w:p>
    <w:bookmarkEnd w:id="8"/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заявления и иных документов эксплуатанта авиации общего назначения (далее - услугополучатель), необходимых для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выполнения полетов (эксплуатант авиации общего назначения)».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регистрирует представленных документы услугополучателя, необходимые для оказания государственной услуги, в журнале регистрации входящей корреспонденции и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представленных документы услугополучателя, необходимые для оказания государственной услуги, и направляет их руководителю Управления летной эксплуатации услугодателя (далее - Управление):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– в течение одного календарного дня с момента завершения сертификационного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– в течение одного календарного дня со дня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течение одного последующего календарного дня рассматривает представленных документы услугополучателя, необходимые для оказания государственной услуги, и направляет их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 обеспечивает оформление и подписание руководителем услугодателя свидетельства в срок не более 5 (пяти) последующих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эксперт (эксперт) Управления обеспечивает оформление и подписание руководителем услугодателя дубликата свидетельства в срок не более 8 (восьми) последующих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эксперт (эксперт) Управления в течение 15 минут выдает свидетельство (дубликат свидетельства) при личном посещении услугополучателя под расписку в журнале учета и регистрации выданных свидетельств (дубликатов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Управления для рассмотрения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главным экспертом (экспертом) Управления свидетельства (дубликата свидетельства) и передача его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(дубликата свидетельства)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получение свидетельства (дубликата свидетельства) и роспись услугополучателя, подтверждающая ознакомление и принятие свидетельства.</w:t>
      </w:r>
    </w:p>
    <w:bookmarkEnd w:id="10"/>
    <w:bookmarkStart w:name="z10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регистрирует представленных документы услугополучателя, необходимые для оказания государственной услуги, в журнале регистрации входящей корреспонденции и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представленных документы услугополучателя, необходимые для оказания государственной услуги, и направляет их руководителю Управления летной эксплуатации услугодателя (далее - Управление):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– в течение одного календарного дня с момента завершения сертификационного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– в течение одного календарного дня со дня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течение одного последующего календарного дня рассматривает представленных документы услугополучателя, необходимые для оказания государственной услуги, и направляет их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 обеспечивает оформление и подписание руководителем услугодателя свидетельства в срок не более 5 (пяти) последующих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эксперт (эксперт) Управления обеспечивает оформление и подписание руководителем услугодателя дубликата свидетельства в срок не более 8 (восьми) последующих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эксперт (эксперт) Управления в течение 15 минут выдает свидетельство (дубликат свидетельства) при личном посещении услугополучателя под расписку в журнале учета и регистрации выданных свидетельств (дубликатов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приведены в блок-схеме взаимодействия структурных подразделений (работников)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свидетельства на право выполнения полетов (эксплуатант авиации общего назначения)».</w:t>
      </w:r>
    </w:p>
    <w:bookmarkEnd w:id="12"/>
    <w:bookmarkStart w:name="z10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последовательность процедур (действий)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 портале подлинности данных о зарегистрированном услугополучателе посредством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пользователем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(подписание) запроса посредством ЭЦП услугополучателя заполненной формы (введенных данных) запроса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(запроса услугополучателя)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услугодателем заявления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результата государственной услуги, сформированного порталом. Электронный документ формируется с использованием ЭЦП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через портал, результат государственной услуги в срок не более 7 (семи) календарных дней со дня составления Комиссией акта обследования услугополучателя при получении свидетельства, или в срок не более 10 (десяти) календарных дней со дня регистрации представленных документов услугополучателя при получении дубликата свидетельства направляется в личный кабинет услугополучателя в форме электронного документа, удостоверенного ЭЦП.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Диаграмма функционального взаимодействия при оказании электронной государственной услуги через портал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bookmarkStart w:name="z10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   </w:t>
      </w:r>
    </w:p>
    <w:bookmarkEnd w:id="15"/>
    <w:bookmarkStart w:name="z10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 описания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процедур (действий) между структурными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подразделениями (работниками) услугодателя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2456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   </w:t>
      </w:r>
    </w:p>
    <w:bookmarkEnd w:id="17"/>
    <w:bookmarkStart w:name="z1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Диаграмма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взаимодействия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задействованных в оказании государственной услуги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90170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19"/>
    <w:bookmarkStart w:name="z1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воздушного судна по шуму»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21"/>
    <w:bookmarkStart w:name="z1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 радиопередающей аппаратуры»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23"/>
    <w:bookmarkStart w:name="z1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выполнение специального полета»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25"/>
    <w:bookmarkStart w:name="z1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экспортного сертификата летной годности»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27"/>
    <w:bookmarkStart w:name="z19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эксплуатанта»</w:t>
      </w:r>
    </w:p>
    <w:bookmarkEnd w:id="28"/>
    <w:bookmarkStart w:name="z1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эксплуатанта» (далее -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от 15 июля 2010 года «Об использовании воздушного пространства Республики Казахстан и деятельности авиации»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эксплуатанта», утвержденного постановлением Правительства Республики Казахстан от 25 апреля 2014 года № 400 «О вопросах оказания Министерством транспорта и коммуникаций Республики Казахстан государственных услуг в сфере летной эксплуатации и поддержания летной годности», Комитетом гражданской авиации Министерства транспорта и коммуникаций Республики Казахстан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веб-портал «электронного правительства»: www.e.gov.kz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бумажная и (или) электронная (частично автоматизированная).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сертификата эксплуатанта (далее – сертификат, дубликата сертификата).</w:t>
      </w:r>
    </w:p>
    <w:bookmarkEnd w:id="29"/>
    <w:bookmarkStart w:name="z20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0"/>
    <w:bookmarkStart w:name="z2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представленных документов услугополучателя, необходимых для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эксплуатанта».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регистрирует представленных документы услугополучателя, необходимые для оказания государственной услуги, в журнале регистрации входящей корреспонденции и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руководителю Управления летной эксплуатации услугодателя (далее - Управление);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 в срок не более 30 (тридцати) календарных дней со дня регистрации представленных документов услугополучателя, необходимых для оказания государственной услуги, и не более 10 (десяти) календарных дней со дня регистрации представленных документов услугополучателя, необходимых для выдачи дубликата сертификата, рассматривает их на соответствие установленным требованиям, направляет услугополучателю подписанное руководителем услугодателя решение о проведении сертификационного обследования услугополучателя и обеспечивает принятие приказа услугодателя о создании комиссии для проведения сертификационного обследования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комиссией услугодателя сертификационного обследования услугополучателя в срок не более 7 (семи)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эксперт (эксперт) Управления обеспечивает направление услугополучателю подписанного членами комиссии и руководителем услугодателя акта сертификационного обследования и, в срок не более 3 (трех) календарных дней с момента завершения комиссией сертификационного обследования, оформление и подписание руководителем услугодателя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главный эксперт (эксперт) Управления выдает сертификат (дубликат сертификата) в течение 15 минут при личном посещении услугополучателя под расписку в журнале выдачи сертификатов (дубликатов сертификатов).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сертификата выдается в течение 10 (десяти) календарных дней со дня регистрации представленных документов услугополучателя,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Управления для рассмотрения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комиссией услугодателя сертификационного обследования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главным экспертом (экспертом) Управления сертификата и передача его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сертификата (дубликата сертификата)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сертификата (дубликата сертификата) и роспись услугополучателя, подтверждающая ознакомление и принятие сертификата.</w:t>
      </w:r>
    </w:p>
    <w:bookmarkEnd w:id="31"/>
    <w:bookmarkStart w:name="z20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2"/>
    <w:bookmarkStart w:name="z20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члены комиссии по сертификационному обследованию.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регистрирует представленных документы услугополучателя, необходимые для оказания государственной услуги, в журнале регистрации входящей корреспонденции и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 в срок не более 30 (тридцати) календарных дней со дня регистрации представленных документов услугополучателя, необходимых для оказания государственной услуги, и не более 10 (десяти) календарных дней со дня регистрации представленных документов услугополучателя, необходимых для выдачи дубликата сертификата, рассматривает их на соответствие установленным требованиям, направляет услугополучателю подписанное руководителем услугодателя решение о проведении сертификационного обследования услугополучателя и обеспечивает принятие приказа услугодателя о создании комиссии для проведения сертификационного обследования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комиссией услугодателя сертификационного обследования услугополучателя в срок не более 7 (семи)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эксперт (эксперт) Управления обеспечивает направление услугополучателю подписанного членами комиссии акта сертификационного обследования и, в срок не более 3 (трех) календарных дней с момента завершения комиссией сертификационного обследования, оформление и подписание руководителем услугодателя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главный эксперт (эксперт) Управления выдает сертификат (дубликат сертификата) в течение 15 минут при личном посещении услугополучателя под расписку в журнале выдачи сертификатов (дубликатов сертификатов).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межу структурными подразделениями (работниками) услугодателя приведены в блок-схеме взаимодействия структурных подразделений (работников)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сертификата эксплуатанта».</w:t>
      </w:r>
    </w:p>
    <w:bookmarkEnd w:id="33"/>
    <w:bookmarkStart w:name="z20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4"/>
    <w:bookmarkStart w:name="z2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последовательность процедур (действий)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 портале подлинности данных о зарегистрированном услугополучателе посредством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пользователем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(подписание) запроса посредством ЭЦП услугополучателя заполненной формы (введенных данных) запроса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(запроса услугополучателя)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услугодателем заявления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результата государственной услуги, сформированного порталом. Электронный документ формируется с использованием ЭЦП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через портал, результат государственной услуги в срок не более 90 (девяноста) календарных дней со дня регистрации на портале представленных документов услугополучателя, необходимых для оказания государственной услуги, направляется в личный кабинет услугополучателя в форме электронного документа, удостоверенного ЭЦП.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Диаграмма функционального взаимодействия при оказании электронной государственной услуги через портал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2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эксплуатанта» </w:t>
      </w:r>
    </w:p>
    <w:bookmarkEnd w:id="36"/>
    <w:bookmarkStart w:name="z2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 описания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процедур (действий) между структурными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подразделениями (работниками) услугодателя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85217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эксплуатанта» </w:t>
      </w:r>
    </w:p>
    <w:bookmarkEnd w:id="38"/>
    <w:bookmarkStart w:name="z2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Диаграмма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взаимодействия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задействованных в оказании государственной услуги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89154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40"/>
    <w:bookmarkStart w:name="z21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воздушного</w:t>
      </w:r>
      <w:r>
        <w:br/>
      </w:r>
      <w:r>
        <w:rPr>
          <w:rFonts w:ascii="Times New Roman"/>
          <w:b/>
          <w:i w:val="false"/>
          <w:color w:val="000000"/>
        </w:rPr>
        <w:t>
судна сверхлегкой авиации»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42"/>
    <w:bookmarkStart w:name="z23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удостоверения соответствия экземпляра</w:t>
      </w:r>
      <w:r>
        <w:br/>
      </w:r>
      <w:r>
        <w:rPr>
          <w:rFonts w:ascii="Times New Roman"/>
          <w:b/>
          <w:i w:val="false"/>
          <w:color w:val="000000"/>
        </w:rPr>
        <w:t>
гражданского воздушного судна нормам летной годности»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44"/>
    <w:bookmarkStart w:name="z2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гражданского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46"/>
    <w:bookmarkStart w:name="z2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выполнение авиационных работ»</w:t>
      </w:r>
    </w:p>
    <w:bookmarkEnd w:id="47"/>
    <w:bookmarkStart w:name="z2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8"/>
    <w:bookmarkStart w:name="z2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выполнение авиационных работ»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от 15 июля 2010 года «Об использовании воздушного пространства Республики Казахстан и деятельности авиации»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выполнение авиационных работ», утвержденного постановлением Правительства Республики Казахстан от 25 апреля 2014 года № 400 «О вопросах оказания Министерством транспорта и коммуникаций Республики Казахстан государственных услуг в сфере летной эксплуатации и поддержания летной годности», Комитетом гражданской авиации Министерства транспорта и коммуникаций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веб-портал «электронного правительства»: www.e.gov.kz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бумажная и (или) электронная (частично автоматизированная).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(дубликата свидетельства) на выполнение авиационных работ (далее – свидетельство, дубликат свидетельства).</w:t>
      </w:r>
    </w:p>
    <w:bookmarkEnd w:id="49"/>
    <w:bookmarkStart w:name="z2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0"/>
    <w:bookmarkStart w:name="z2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 представленных документов услугополучателя, необходимых для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выполнение авиационных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регистрирует представленных документы услугополучателя, необходимые для оказания государственной услуги, в журнале регистрации входящей корреспонденции и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руководителю Управления летной эксплуатации услугодателя (далее - Управление);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 в срок не более 30 (тридцати) календарных дней со дня регистрации представленных документов услугополучателя, необходимых для оказания государственной услуги, и не более 10 (десяти) календарных дней со дня регистрации представленных документов услугополучателя, необходимых для выдачи дубликата свидетельства, рассматривает их на соответствие установленным требованиям, направляет услугополучателю подписанное руководителем услугодателя решение о проведении сертификационного обследования услугополучателя и обеспечивает принятие приказа услугодателя о создании комиссии для проведения сертификационного обследования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комиссией услугодателя сертификационного обследования услугополучателя в срок не более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эксперт (эксперт) Управления обеспечивает направление услугополучателю подписанного членами комиссии акт сертификационного обследования и, в срок не более 3 (трех) календарных дней с момента завершения комиссией сертификационного обследования, оформление и подписание руководителем услугодателя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главный эксперт (эксперт) Управления выдает свидетельство (дубликат свидетельства) в течение 15 минут при личном посещении услугополучателя под расписку в журнале выдачи свидетельств (дубликатов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свидетельства выдается в течение 10 (десяти) календарных дней со дня регистрации представленных документов услугополучателя,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Управления для рассмотрения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комиссией услугодателя сертификационного обследования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главным экспертом (экспертом) Управления свидетельства и передача его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(дубликата свидетельства)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свидетельства (дубликата свидетельства) и роспись услугополучателя, подтверждающая ознакомление и принятие свидетельства.</w:t>
      </w:r>
    </w:p>
    <w:bookmarkEnd w:id="51"/>
    <w:bookmarkStart w:name="z2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2"/>
    <w:bookmarkStart w:name="z2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члены комиссии по сертификационному обследованию.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регистрирует представленных документы услугополучателя, необходимые для оказания государственной услуги, в журнале регистрации входящей корреспонденции и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течение одного рабочего дня рассматривает представленных документы услугополучателя, необходимые для оказания государственной услуги, и направляет их главному эксперту (эксперту)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эксперт (эксперт) Управления в срок не более 30 (тридцати) календарных дней со дня регистрации представленных документов услугополучателя, необходимых для оказания государственной услуги, и не более 10 (десяти) календарных дней со дня регистрации представленных документов услугополучателя, необходимых для выдачи дубликата свидетельства, рассматривает их на соответствие установленным требованиям, направляет услугополучателю подписанное руководителем услугодателя решение о проведении сертификационного обследования услугополучателя и обеспечивает принятие приказа услугодателя о создании комиссии для проведения сертификационного обследования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комиссией услугодателя сертификационного обследования услугополучателя в срок не более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эксперт (эксперт) Управления обеспечивает направление услугополучателю подписанного членами комиссии акт сертификационного обследования и, в срок не более 3 (трех) календарных дней с момента завершения комиссией сертификационного обследования, оформление и подписание руководителем услугодателя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главный эксперт (эксперт) Управления выдает свидетельство (дубликат свидетельства) в течение 15 минут при личном посещении услугополучателя под расписку в журнале выдачи свидетельств (дубликатов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межу структурными подразделениями (работниками) услугодателя приведены в блок-схеме взаимодействия структурных подразделений (работников)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свидетельства на выполнение авиационных работ».</w:t>
      </w:r>
    </w:p>
    <w:bookmarkEnd w:id="53"/>
    <w:bookmarkStart w:name="z2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54"/>
    <w:bookmarkStart w:name="z2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последовательность процедур (действий)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 портале подлинности данных о зарегистрированном услугополучателе посредством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пользователем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(подписание) запроса посредством ЭЦП услугополучателя заполненной формы (введенных данных) запроса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(запроса услугополучателя)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услугодателем заявления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результата государственной услуги, сформированного порталом. Электронный документ формируется с использованием ЭЦП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через портал, результат государственной услуги в срок не более 60 (шестидесяти) календарных дней со дня регистрации на портале представленных документов услугополучателя, необходимых для оказания государственной услуги, направляется в личный кабинет услугополучателя в форме электронного документа, удостоверенного ЭЦП.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Диаграмма функционального взаимодействия при оказании электронной государственной услуги через портал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2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    </w:t>
      </w:r>
    </w:p>
    <w:bookmarkEnd w:id="56"/>
    <w:bookmarkStart w:name="z2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Блок-схема описания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процедур (действий) между структурными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подразделениями (работниками) услугодателя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8445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    </w:t>
      </w:r>
    </w:p>
    <w:bookmarkEnd w:id="58"/>
    <w:bookmarkStart w:name="z2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Диаграмма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взаимодействия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задействованных в оказании государственной услуги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90043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60"/>
    <w:bookmarkStart w:name="z30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типа гражданского воздушного судна»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2014 года № 311   </w:t>
      </w:r>
    </w:p>
    <w:bookmarkEnd w:id="62"/>
    <w:bookmarkStart w:name="z31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 гражданской авиации»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